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F2" w:rsidRPr="003C666B" w:rsidRDefault="00202C17" w:rsidP="00F25E9F">
      <w:pPr>
        <w:pStyle w:val="Heading3"/>
        <w:rPr>
          <w:sz w:val="24"/>
        </w:rPr>
      </w:pPr>
      <w:r w:rsidRPr="003C666B">
        <w:rPr>
          <w:sz w:val="24"/>
        </w:rPr>
        <w:t xml:space="preserve">NDCA National Championships </w:t>
      </w:r>
      <w:r w:rsidR="004D525A" w:rsidRPr="003C666B">
        <w:rPr>
          <w:sz w:val="24"/>
        </w:rPr>
        <w:t>Appendix C</w:t>
      </w:r>
    </w:p>
    <w:p w:rsidR="004D525A" w:rsidRPr="003C666B" w:rsidRDefault="004D525A" w:rsidP="00D17C4E">
      <w:pPr>
        <w:rPr>
          <w:sz w:val="24"/>
          <w:szCs w:val="24"/>
        </w:rPr>
      </w:pPr>
    </w:p>
    <w:p w:rsidR="00EE7993" w:rsidRPr="003C666B" w:rsidRDefault="00EE7993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 xml:space="preserve">I hereby certify that the following students </w:t>
      </w:r>
      <w:r w:rsidR="00074A71" w:rsidRPr="003C666B">
        <w:rPr>
          <w:sz w:val="24"/>
          <w:szCs w:val="24"/>
        </w:rPr>
        <w:t xml:space="preserve">are enrolled at our school and are eligible to represent our school at the National Debate Coaches Association </w:t>
      </w:r>
      <w:r w:rsidR="001D4835" w:rsidRPr="003C666B">
        <w:rPr>
          <w:sz w:val="24"/>
          <w:szCs w:val="24"/>
        </w:rPr>
        <w:t>National Championships:</w:t>
      </w:r>
    </w:p>
    <w:p w:rsidR="001D4835" w:rsidRPr="003C666B" w:rsidRDefault="001D4835" w:rsidP="00D17C4E">
      <w:pPr>
        <w:rPr>
          <w:sz w:val="24"/>
          <w:szCs w:val="24"/>
        </w:rPr>
      </w:pPr>
    </w:p>
    <w:p w:rsidR="001D4835" w:rsidRPr="003C666B" w:rsidRDefault="001D4835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Pr="003C666B" w:rsidRDefault="00807216" w:rsidP="00807216">
      <w:pPr>
        <w:rPr>
          <w:sz w:val="24"/>
          <w:szCs w:val="24"/>
        </w:rPr>
      </w:pPr>
      <w:bookmarkStart w:id="0" w:name="_GoBack"/>
      <w:bookmarkEnd w:id="0"/>
    </w:p>
    <w:p w:rsidR="00373EB3" w:rsidRPr="003C666B" w:rsidRDefault="0032061C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These students will be accompanied by ________________________________</w:t>
      </w:r>
      <w:r w:rsidR="005B7738" w:rsidRPr="003C666B">
        <w:rPr>
          <w:sz w:val="24"/>
          <w:szCs w:val="24"/>
        </w:rPr>
        <w:t>______________</w:t>
      </w:r>
      <w:r w:rsidRPr="003C666B">
        <w:rPr>
          <w:sz w:val="24"/>
          <w:szCs w:val="24"/>
        </w:rPr>
        <w:t xml:space="preserve"> (insert name of Chaperone)</w:t>
      </w:r>
      <w:r w:rsidR="00373EB3" w:rsidRPr="003C666B">
        <w:rPr>
          <w:sz w:val="24"/>
          <w:szCs w:val="24"/>
        </w:rPr>
        <w:t xml:space="preserve"> who is </w:t>
      </w:r>
      <w:r w:rsidR="005B7738" w:rsidRPr="003C666B">
        <w:rPr>
          <w:sz w:val="24"/>
          <w:szCs w:val="24"/>
        </w:rPr>
        <w:t>an o</w:t>
      </w:r>
      <w:r w:rsidR="00D67BD0">
        <w:rPr>
          <w:sz w:val="24"/>
          <w:szCs w:val="24"/>
        </w:rPr>
        <w:t>fficial employee of the school</w:t>
      </w:r>
      <w:r w:rsidR="00163F40">
        <w:rPr>
          <w:sz w:val="24"/>
          <w:szCs w:val="24"/>
        </w:rPr>
        <w:t xml:space="preserve"> or school district these students represent.</w:t>
      </w:r>
    </w:p>
    <w:p w:rsidR="005B7738" w:rsidRPr="003C666B" w:rsidRDefault="005B7738" w:rsidP="00D17C4E">
      <w:pPr>
        <w:rPr>
          <w:sz w:val="24"/>
          <w:szCs w:val="24"/>
        </w:rPr>
      </w:pPr>
    </w:p>
    <w:p w:rsidR="00550DF7" w:rsidRPr="003C666B" w:rsidRDefault="0032061C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 xml:space="preserve">Name of School </w:t>
      </w:r>
      <w:r w:rsidR="00550DF7" w:rsidRPr="003C666B">
        <w:rPr>
          <w:sz w:val="24"/>
          <w:szCs w:val="24"/>
        </w:rPr>
        <w:t>_______________________________</w:t>
      </w:r>
      <w:r w:rsidR="005B7738" w:rsidRPr="003C666B">
        <w:rPr>
          <w:sz w:val="24"/>
          <w:szCs w:val="24"/>
        </w:rPr>
        <w:t>________________</w:t>
      </w:r>
    </w:p>
    <w:p w:rsidR="0032061C" w:rsidRPr="003C666B" w:rsidRDefault="0032061C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Principal/Head of School</w:t>
      </w:r>
      <w:r w:rsidR="0032061C" w:rsidRPr="003C666B">
        <w:rPr>
          <w:sz w:val="24"/>
          <w:szCs w:val="24"/>
        </w:rPr>
        <w:t xml:space="preserve"> signature</w:t>
      </w:r>
      <w:r w:rsidR="003C666B" w:rsidRPr="003C666B">
        <w:rPr>
          <w:sz w:val="24"/>
          <w:szCs w:val="24"/>
        </w:rPr>
        <w:t xml:space="preserve"> </w:t>
      </w:r>
      <w:r w:rsidR="005B7738" w:rsidRPr="003C666B">
        <w:rPr>
          <w:sz w:val="24"/>
          <w:szCs w:val="24"/>
        </w:rPr>
        <w:t>_______________________________________________</w:t>
      </w:r>
    </w:p>
    <w:p w:rsidR="0032061C" w:rsidRPr="003C666B" w:rsidRDefault="0032061C" w:rsidP="00D17C4E">
      <w:pPr>
        <w:rPr>
          <w:sz w:val="24"/>
          <w:szCs w:val="24"/>
        </w:rPr>
      </w:pPr>
    </w:p>
    <w:p w:rsidR="0032061C" w:rsidRPr="003C666B" w:rsidRDefault="0032061C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 xml:space="preserve">Principal/Head of School printed name </w:t>
      </w:r>
      <w:r w:rsidR="003C666B" w:rsidRPr="003C666B">
        <w:rPr>
          <w:sz w:val="24"/>
          <w:szCs w:val="24"/>
        </w:rPr>
        <w:t>_______________________________________________</w:t>
      </w:r>
    </w:p>
    <w:sectPr w:rsidR="0032061C" w:rsidRPr="003C666B" w:rsidSect="003C66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F9" w:rsidRDefault="00A436F9" w:rsidP="005F5576">
      <w:r>
        <w:separator/>
      </w:r>
    </w:p>
  </w:endnote>
  <w:endnote w:type="continuationSeparator" w:id="0">
    <w:p w:rsidR="00A436F9" w:rsidRDefault="00A436F9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F9" w:rsidRDefault="00A436F9" w:rsidP="005F5576">
      <w:r>
        <w:separator/>
      </w:r>
    </w:p>
  </w:footnote>
  <w:footnote w:type="continuationSeparator" w:id="0">
    <w:p w:rsidR="00A436F9" w:rsidRDefault="00A436F9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9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Pointer" w:val="297453836"/>
  </w:docVars>
  <w:rsids>
    <w:rsidRoot w:val="004D525A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74A71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7D58"/>
    <w:rsid w:val="00163F40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D4835"/>
    <w:rsid w:val="001F7572"/>
    <w:rsid w:val="0020006E"/>
    <w:rsid w:val="002009AE"/>
    <w:rsid w:val="00202C17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061C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3EB3"/>
    <w:rsid w:val="00376C22"/>
    <w:rsid w:val="00383E0A"/>
    <w:rsid w:val="003847C7"/>
    <w:rsid w:val="00385298"/>
    <w:rsid w:val="003852CE"/>
    <w:rsid w:val="00392E92"/>
    <w:rsid w:val="00395C83"/>
    <w:rsid w:val="003A2A3B"/>
    <w:rsid w:val="003A440C"/>
    <w:rsid w:val="003A517A"/>
    <w:rsid w:val="003B024E"/>
    <w:rsid w:val="003B0C84"/>
    <w:rsid w:val="003B183E"/>
    <w:rsid w:val="003B2F3E"/>
    <w:rsid w:val="003B55B7"/>
    <w:rsid w:val="003C666B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D525A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21A1"/>
    <w:rsid w:val="005349E1"/>
    <w:rsid w:val="00537EF5"/>
    <w:rsid w:val="005420CC"/>
    <w:rsid w:val="005434D0"/>
    <w:rsid w:val="0054437C"/>
    <w:rsid w:val="00546D61"/>
    <w:rsid w:val="00550DF7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82676"/>
    <w:rsid w:val="00590731"/>
    <w:rsid w:val="005A506B"/>
    <w:rsid w:val="005A701C"/>
    <w:rsid w:val="005B2444"/>
    <w:rsid w:val="005B2D14"/>
    <w:rsid w:val="005B3140"/>
    <w:rsid w:val="005B7738"/>
    <w:rsid w:val="005C0B05"/>
    <w:rsid w:val="005D1156"/>
    <w:rsid w:val="005E0681"/>
    <w:rsid w:val="005E170D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9F2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07216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0D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36F9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45786"/>
    <w:rsid w:val="00B52C5B"/>
    <w:rsid w:val="00B564DB"/>
    <w:rsid w:val="00B768B6"/>
    <w:rsid w:val="00B816A3"/>
    <w:rsid w:val="00B908D1"/>
    <w:rsid w:val="00B940D1"/>
    <w:rsid w:val="00BB46BD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3758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6E09"/>
    <w:rsid w:val="00D57CBF"/>
    <w:rsid w:val="00D66ABC"/>
    <w:rsid w:val="00D67BD0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63CF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E5F04"/>
    <w:rsid w:val="00EE7993"/>
    <w:rsid w:val="00EF0F62"/>
    <w:rsid w:val="00F007E1"/>
    <w:rsid w:val="00F0134E"/>
    <w:rsid w:val="00F057C6"/>
    <w:rsid w:val="00F17D96"/>
    <w:rsid w:val="00F22565"/>
    <w:rsid w:val="00F25E9F"/>
    <w:rsid w:val="00F3380E"/>
    <w:rsid w:val="00F34E2C"/>
    <w:rsid w:val="00F40837"/>
    <w:rsid w:val="00F42F79"/>
    <w:rsid w:val="00F47773"/>
    <w:rsid w:val="00F5019D"/>
    <w:rsid w:val="00F56308"/>
    <w:rsid w:val="00F634D6"/>
    <w:rsid w:val="00F64385"/>
    <w:rsid w:val="00F6473F"/>
    <w:rsid w:val="00F71ED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F9751-2264-499E-9FBB-AE37278C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3A517A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3A517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3A517A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3A517A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3A517A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3A51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517A"/>
  </w:style>
  <w:style w:type="character" w:customStyle="1" w:styleId="Heading1Char">
    <w:name w:val="Heading 1 Char"/>
    <w:aliases w:val="Pocket Char"/>
    <w:basedOn w:val="DefaultParagraphFont"/>
    <w:link w:val="Heading1"/>
    <w:rsid w:val="003A517A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3A517A"/>
    <w:rPr>
      <w:rFonts w:ascii="Calibri" w:eastAsiaTheme="majorEastAsia" w:hAnsi="Calibri" w:cstheme="majorBidi"/>
      <w:b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3A517A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3A517A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StyleBoldUnderline">
    <w:name w:val="Style Bold Underline"/>
    <w:aliases w:val="Underline,Style Underline"/>
    <w:basedOn w:val="DefaultParagraphFont"/>
    <w:uiPriority w:val="6"/>
    <w:qFormat/>
    <w:rsid w:val="003A517A"/>
    <w:rPr>
      <w:b w:val="0"/>
      <w:sz w:val="22"/>
      <w:u w:val="single"/>
    </w:rPr>
  </w:style>
  <w:style w:type="character" w:customStyle="1" w:styleId="StyleStyleBold12pt">
    <w:name w:val="Style Style Bold + 12 pt"/>
    <w:aliases w:val="Cite,Style 13 pt Bold"/>
    <w:basedOn w:val="DefaultParagraphFont"/>
    <w:uiPriority w:val="5"/>
    <w:qFormat/>
    <w:rsid w:val="003A517A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A517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A517A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3A517A"/>
    <w:rPr>
      <w:rFonts w:ascii="Calibri" w:eastAsiaTheme="majorEastAsia" w:hAnsi="Calibri" w:cstheme="majorBidi"/>
      <w:b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ateadmi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4.6</vt:lpstr>
    </vt:vector>
  </TitlesOfParts>
  <Company>Ashtar Communications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4.6</dc:title>
  <dc:creator>debateadmin, Team 2011</dc:creator>
  <cp:keywords>Verbatim</cp:keywords>
  <dc:description>Verbatim 4.6</dc:description>
  <cp:lastModifiedBy>debateadmin</cp:lastModifiedBy>
  <cp:revision>4</cp:revision>
  <dcterms:created xsi:type="dcterms:W3CDTF">2014-08-02T01:50:00Z</dcterms:created>
  <dcterms:modified xsi:type="dcterms:W3CDTF">2016-05-05T14:59:00Z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