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BF" w:rsidRPr="006F11BF" w:rsidRDefault="006F11BF" w:rsidP="006F11BF">
      <w:r w:rsidRPr="006F11BF">
        <w:t>Dear Colleague:</w:t>
      </w:r>
    </w:p>
    <w:p w:rsidR="006F11BF" w:rsidRPr="006F11BF" w:rsidRDefault="006F11BF" w:rsidP="006F11BF"/>
    <w:p w:rsidR="006F11BF" w:rsidRPr="006F11BF" w:rsidRDefault="006F11BF" w:rsidP="006F11BF">
      <w:r w:rsidRPr="006F11BF">
        <w:t xml:space="preserve">On behalf of the Thomas Kelly Debate Team and Thomas Kelly High School, we would like to invite you to attend the annual Roberto Bustamante Classic Debate Tournament. </w:t>
      </w:r>
    </w:p>
    <w:p w:rsidR="006F11BF" w:rsidRPr="006F11BF" w:rsidRDefault="006F11BF" w:rsidP="006F11BF"/>
    <w:p w:rsidR="006F11BF" w:rsidRDefault="006F11BF" w:rsidP="006F11BF">
      <w:pPr>
        <w:pStyle w:val="Heading4"/>
      </w:pPr>
      <w:bookmarkStart w:id="0" w:name="_GoBack"/>
      <w:bookmarkEnd w:id="0"/>
      <w:r w:rsidRPr="006F11BF">
        <w:t>Date:</w:t>
      </w:r>
      <w:r w:rsidRPr="006F11BF">
        <w:tab/>
      </w:r>
      <w:r w:rsidRPr="006F11BF">
        <w:tab/>
      </w:r>
    </w:p>
    <w:p w:rsidR="006F11BF" w:rsidRPr="006F11BF" w:rsidRDefault="006F11BF" w:rsidP="006F11BF">
      <w:r w:rsidRPr="006F11BF">
        <w:t>January 12-14, 2018</w:t>
      </w:r>
    </w:p>
    <w:p w:rsidR="006F11BF" w:rsidRDefault="006F11BF" w:rsidP="006F11BF">
      <w:pPr>
        <w:pStyle w:val="Heading4"/>
      </w:pPr>
      <w:r w:rsidRPr="006F11BF">
        <w:t>Place:</w:t>
      </w:r>
      <w:r w:rsidRPr="006F11BF">
        <w:tab/>
      </w:r>
      <w:r w:rsidRPr="006F11BF">
        <w:tab/>
      </w:r>
    </w:p>
    <w:p w:rsidR="006F11BF" w:rsidRPr="006F11BF" w:rsidRDefault="006F11BF" w:rsidP="006F11BF">
      <w:r w:rsidRPr="006F11BF">
        <w:t>Thomas Kelly High School</w:t>
      </w:r>
      <w:r>
        <w:t xml:space="preserve">, </w:t>
      </w:r>
      <w:r w:rsidRPr="006F11BF">
        <w:t>4136 S. California Ave.</w:t>
      </w:r>
      <w:r>
        <w:t xml:space="preserve"> </w:t>
      </w:r>
      <w:r w:rsidRPr="006F11BF">
        <w:t>Chicago, IL. 60638</w:t>
      </w:r>
    </w:p>
    <w:p w:rsidR="006F11BF" w:rsidRDefault="006F11BF" w:rsidP="006F11BF">
      <w:pPr>
        <w:pStyle w:val="Heading4"/>
      </w:pPr>
      <w:r w:rsidRPr="006F11BF">
        <w:t>Format:</w:t>
      </w:r>
      <w:r w:rsidRPr="006F11BF">
        <w:tab/>
      </w:r>
    </w:p>
    <w:p w:rsidR="006F11BF" w:rsidRPr="006F11BF" w:rsidRDefault="006F11BF" w:rsidP="006F11BF">
      <w:r w:rsidRPr="006F11BF">
        <w:t xml:space="preserve">There will be two divisions (Open and Novice) which will debate six preliminary rounds and a break to quarters. Speech times will be 8-3-5 with 8 minutes of prep time. Rounds must start on time. </w:t>
      </w:r>
      <w:r w:rsidRPr="00800AC4">
        <w:rPr>
          <w:rStyle w:val="Emphasis"/>
        </w:rPr>
        <w:t>A 15 minute forfeiture rule will be strictly enforced.</w:t>
      </w:r>
      <w:r w:rsidRPr="006F11BF">
        <w:t xml:space="preserve"> </w:t>
      </w:r>
    </w:p>
    <w:p w:rsidR="006F11BF" w:rsidRDefault="00800AC4" w:rsidP="00800AC4">
      <w:pPr>
        <w:pStyle w:val="Heading4"/>
      </w:pPr>
      <w:r>
        <w:t>Registration:</w:t>
      </w:r>
    </w:p>
    <w:p w:rsidR="00800AC4" w:rsidRPr="00800AC4" w:rsidRDefault="00800AC4" w:rsidP="00800AC4">
      <w:r w:rsidRPr="002902B8">
        <w:t xml:space="preserve">Initial registration must be received via </w:t>
      </w:r>
      <w:proofErr w:type="spellStart"/>
      <w:r w:rsidRPr="002902B8">
        <w:t>Tabroom.com</w:t>
      </w:r>
      <w:proofErr w:type="spellEnd"/>
      <w:r w:rsidRPr="002902B8">
        <w:t xml:space="preserve"> by </w:t>
      </w:r>
      <w:r>
        <w:t>Tuesday</w:t>
      </w:r>
      <w:r w:rsidRPr="002902B8">
        <w:t xml:space="preserve">, </w:t>
      </w:r>
      <w:r>
        <w:t>January 9</w:t>
      </w:r>
      <w:r w:rsidRPr="00800AC4">
        <w:rPr>
          <w:vertAlign w:val="superscript"/>
        </w:rPr>
        <w:t>th</w:t>
      </w:r>
      <w:r w:rsidRPr="002902B8">
        <w:t xml:space="preserve">.  Changes/drops will be accepted to existing registration on </w:t>
      </w:r>
      <w:proofErr w:type="spellStart"/>
      <w:r w:rsidRPr="002902B8">
        <w:t>Tabroom</w:t>
      </w:r>
      <w:proofErr w:type="spellEnd"/>
      <w:r w:rsidRPr="002902B8">
        <w:t xml:space="preserve"> until </w:t>
      </w:r>
      <w:proofErr w:type="spellStart"/>
      <w:r>
        <w:t>5pm</w:t>
      </w:r>
      <w:proofErr w:type="spellEnd"/>
      <w:r w:rsidRPr="002902B8">
        <w:t xml:space="preserve"> on </w:t>
      </w:r>
      <w:r>
        <w:t>Thursday</w:t>
      </w:r>
      <w:r w:rsidRPr="002902B8">
        <w:t xml:space="preserve">, </w:t>
      </w:r>
      <w:r>
        <w:t>January 11</w:t>
      </w:r>
      <w:r w:rsidRPr="00800AC4">
        <w:rPr>
          <w:vertAlign w:val="superscript"/>
        </w:rPr>
        <w:t>th</w:t>
      </w:r>
      <w:r>
        <w:t>.</w:t>
      </w:r>
    </w:p>
    <w:p w:rsidR="006F11BF" w:rsidRDefault="006F11BF" w:rsidP="006F11BF">
      <w:pPr>
        <w:pStyle w:val="Heading4"/>
      </w:pPr>
      <w:r w:rsidRPr="006F11BF">
        <w:t>Judging:</w:t>
      </w:r>
      <w:r w:rsidRPr="006F11BF">
        <w:tab/>
      </w:r>
    </w:p>
    <w:p w:rsidR="00800AC4" w:rsidRDefault="006F11BF" w:rsidP="006F11BF">
      <w:r w:rsidRPr="006F11BF">
        <w:t>Each school will be required to provide one full judge for every two teams.</w:t>
      </w:r>
      <w:r w:rsidR="00D83E84">
        <w:t xml:space="preserve"> Schools need</w:t>
      </w:r>
      <w:r w:rsidRPr="006F11BF">
        <w:t xml:space="preserve"> to </w:t>
      </w:r>
      <w:r w:rsidR="00D83E84">
        <w:t>have</w:t>
      </w:r>
      <w:r w:rsidRPr="006F11BF">
        <w:t xml:space="preserve"> full coverage </w:t>
      </w:r>
      <w:r w:rsidRPr="00800AC4">
        <w:rPr>
          <w:rStyle w:val="Emphasis"/>
        </w:rPr>
        <w:t>for all time periods</w:t>
      </w:r>
      <w:r w:rsidRPr="006F11BF">
        <w:t xml:space="preserve">; two Friday-only judges for four teams is not helpful.  </w:t>
      </w:r>
      <w:r w:rsidR="00D83E84">
        <w:t>Schools also have</w:t>
      </w:r>
      <w:r w:rsidRPr="006F11BF">
        <w:t xml:space="preserve"> to find judges that </w:t>
      </w:r>
      <w:r w:rsidRPr="00800AC4">
        <w:rPr>
          <w:rStyle w:val="Emphasis"/>
        </w:rPr>
        <w:t>fit the divisions you’re entering;</w:t>
      </w:r>
      <w:r w:rsidRPr="006F11BF">
        <w:t xml:space="preserve"> two novice-only judges for one novice and three varsity teams is not helpful.  Current debaters in their 3rd or 4th year of high school debate may be entered as novice judges.  Judge obligation is through the quarter-finals and then one round beyond the highest finishing team of the judge’s affiliated school. </w:t>
      </w:r>
      <w:r w:rsidR="00800AC4">
        <w:t xml:space="preserve">Both Open and Novice pairings and ballots will be on </w:t>
      </w:r>
      <w:proofErr w:type="spellStart"/>
      <w:r w:rsidR="00800AC4">
        <w:t>Tabroom</w:t>
      </w:r>
      <w:proofErr w:type="spellEnd"/>
      <w:r w:rsidR="00800AC4">
        <w:t xml:space="preserve">; </w:t>
      </w:r>
      <w:r w:rsidR="00800AC4" w:rsidRPr="00800AC4">
        <w:rPr>
          <w:rStyle w:val="Emphasis"/>
        </w:rPr>
        <w:t xml:space="preserve">please make sure your judges have created and linked </w:t>
      </w:r>
      <w:proofErr w:type="spellStart"/>
      <w:r w:rsidR="00800AC4" w:rsidRPr="00800AC4">
        <w:rPr>
          <w:rStyle w:val="Emphasis"/>
        </w:rPr>
        <w:t>Tabroom</w:t>
      </w:r>
      <w:proofErr w:type="spellEnd"/>
      <w:r w:rsidR="00800AC4" w:rsidRPr="00800AC4">
        <w:rPr>
          <w:rStyle w:val="Emphasis"/>
        </w:rPr>
        <w:t xml:space="preserve"> accounts.</w:t>
      </w:r>
      <w:r w:rsidR="00800AC4">
        <w:t xml:space="preserve"> </w:t>
      </w:r>
    </w:p>
    <w:p w:rsidR="006F11BF" w:rsidRPr="00800AC4" w:rsidRDefault="006F11BF" w:rsidP="006F11BF">
      <w:pPr>
        <w:rPr>
          <w:i/>
        </w:rPr>
      </w:pPr>
      <w:r w:rsidRPr="006F11BF">
        <w:t xml:space="preserve">Schools not meeting these obligations will have teams dropped for compliance. </w:t>
      </w:r>
      <w:r w:rsidR="00800AC4" w:rsidRPr="00042986">
        <w:rPr>
          <w:rStyle w:val="Emphasis"/>
        </w:rPr>
        <w:t>Please contact CDL administration early if you anticipate needing help fulfilling your judging obligation.</w:t>
      </w:r>
    </w:p>
    <w:p w:rsidR="006F11BF" w:rsidRDefault="006F11BF" w:rsidP="006F11BF">
      <w:pPr>
        <w:pStyle w:val="Heading4"/>
      </w:pPr>
      <w:r w:rsidRPr="006F11BF">
        <w:t>Awards:</w:t>
      </w:r>
      <w:r w:rsidRPr="006F11BF">
        <w:tab/>
      </w:r>
    </w:p>
    <w:p w:rsidR="006F11BF" w:rsidRPr="006F11BF" w:rsidRDefault="006F11BF" w:rsidP="006F11BF">
      <w:r w:rsidRPr="006F11BF">
        <w:t>We will present awards for each team in the elimination rounds as well as the top individual speakers in each division. All CDL teams finishing in the top 16 will qualify for the Chicago city debate championships.</w:t>
      </w:r>
    </w:p>
    <w:p w:rsidR="006F11BF" w:rsidRDefault="006F11BF" w:rsidP="006F11BF">
      <w:pPr>
        <w:pStyle w:val="Heading4"/>
      </w:pPr>
      <w:r w:rsidRPr="006F11BF">
        <w:t>Food:</w:t>
      </w:r>
      <w:r w:rsidRPr="006F11BF">
        <w:tab/>
      </w:r>
    </w:p>
    <w:p w:rsidR="006F11BF" w:rsidRPr="006F11BF" w:rsidRDefault="006F11BF" w:rsidP="006F11BF">
      <w:r w:rsidRPr="006F11BF">
        <w:t>Food will be available throughout the tournament. CPS/CDL will provide a single entrée, a side, and a beverage for White conference debaters at both meal times.</w:t>
      </w:r>
      <w:r w:rsidRPr="00042986">
        <w:rPr>
          <w:rStyle w:val="Emphasis"/>
        </w:rPr>
        <w:t xml:space="preserve"> Any additional items will be at the debater’s expense. Please make sure that your debaters are financially prepared to meet their own n</w:t>
      </w:r>
      <w:r w:rsidR="00800AC4" w:rsidRPr="00042986">
        <w:rPr>
          <w:rStyle w:val="Emphasis"/>
        </w:rPr>
        <w:t>e</w:t>
      </w:r>
      <w:r w:rsidRPr="00042986">
        <w:rPr>
          <w:rStyle w:val="Emphasis"/>
        </w:rPr>
        <w:t>eds</w:t>
      </w:r>
      <w:r w:rsidRPr="006F11BF">
        <w:t xml:space="preserve">. </w:t>
      </w:r>
    </w:p>
    <w:p w:rsidR="006F11BF" w:rsidRDefault="006F11BF" w:rsidP="006F11BF">
      <w:pPr>
        <w:pStyle w:val="Heading4"/>
      </w:pPr>
      <w:r w:rsidRPr="006F11BF">
        <w:t>Fees:</w:t>
      </w:r>
      <w:r w:rsidRPr="006F11BF">
        <w:tab/>
      </w:r>
    </w:p>
    <w:p w:rsidR="006F11BF" w:rsidRPr="006F11BF" w:rsidRDefault="006F11BF" w:rsidP="006F11BF">
      <w:r w:rsidRPr="006F11BF">
        <w:t xml:space="preserve">$40.00 per team. Make checks payable to </w:t>
      </w:r>
      <w:r w:rsidR="00B5482E">
        <w:t>Thomas Kelly Debate</w:t>
      </w:r>
      <w:r w:rsidRPr="006F11BF">
        <w:t>. (Registration fees for White conference schools will be paid by CPS/CDL). Payment must be made before rounds begin on Friday.</w:t>
      </w:r>
    </w:p>
    <w:p w:rsidR="006F11BF" w:rsidRDefault="006F11BF" w:rsidP="006F11BF">
      <w:pPr>
        <w:pStyle w:val="Heading4"/>
      </w:pPr>
      <w:r w:rsidRPr="006F11BF">
        <w:t>Directions:</w:t>
      </w:r>
      <w:r w:rsidRPr="006F11BF">
        <w:tab/>
      </w:r>
    </w:p>
    <w:p w:rsidR="006F11BF" w:rsidRDefault="006F11BF" w:rsidP="006F11BF">
      <w:r w:rsidRPr="006F11BF">
        <w:t xml:space="preserve">Thomas Kelly is located just south of the I-55 Expressway. From the West, exit at California Ave. and turn right (S). Travel to Archer Ave. Parking lot is on south side of Archer Ave. West of California. From the East, exit at </w:t>
      </w:r>
      <w:proofErr w:type="spellStart"/>
      <w:r w:rsidRPr="006F11BF">
        <w:t>Kinzie</w:t>
      </w:r>
      <w:proofErr w:type="spellEnd"/>
      <w:r w:rsidRPr="006F11BF">
        <w:t xml:space="preserve"> Ave. and turn left (S). Travel to Archer Ave. and turn left. From the South, take I-294 (N) to I-55 (E), then follow the directions above. </w:t>
      </w:r>
    </w:p>
    <w:p w:rsidR="00800AC4" w:rsidRDefault="00800AC4" w:rsidP="00800AC4">
      <w:pPr>
        <w:pStyle w:val="Heading4"/>
      </w:pPr>
      <w:r>
        <w:t>Wireless:</w:t>
      </w:r>
    </w:p>
    <w:p w:rsidR="00800AC4" w:rsidRPr="00800AC4" w:rsidRDefault="00800AC4" w:rsidP="00800AC4">
      <w:r w:rsidRPr="00800AC4">
        <w:t>Guests of CPS:  Network:  </w:t>
      </w:r>
      <w:proofErr w:type="spellStart"/>
      <w:r w:rsidRPr="00800AC4">
        <w:t>CPS51582</w:t>
      </w:r>
      <w:proofErr w:type="spellEnd"/>
      <w:r w:rsidRPr="00800AC4">
        <w:t xml:space="preserve">    Password: *</w:t>
      </w:r>
      <w:proofErr w:type="spellStart"/>
      <w:r w:rsidRPr="00800AC4">
        <w:t>KeL</w:t>
      </w:r>
      <w:proofErr w:type="spellEnd"/>
      <w:r w:rsidRPr="00800AC4">
        <w:t>*high*535</w:t>
      </w:r>
    </w:p>
    <w:p w:rsidR="00800AC4" w:rsidRPr="00800AC4" w:rsidRDefault="00800AC4" w:rsidP="00800AC4">
      <w:r w:rsidRPr="00800AC4">
        <w:t>CPS Employee:  Network: CPS      Password:  cps username and cps password</w:t>
      </w:r>
    </w:p>
    <w:p w:rsidR="006F11BF" w:rsidRDefault="006F11BF" w:rsidP="006F11BF">
      <w:pPr>
        <w:pStyle w:val="Heading4"/>
      </w:pPr>
      <w:r w:rsidRPr="006F11BF">
        <w:t>Schedule</w:t>
      </w:r>
      <w:r>
        <w:t>:</w:t>
      </w:r>
    </w:p>
    <w:p w:rsidR="006F11BF" w:rsidRPr="006F11BF" w:rsidRDefault="006F11BF" w:rsidP="006F11BF">
      <w:pPr>
        <w:spacing w:after="0" w:line="240" w:lineRule="auto"/>
      </w:pPr>
      <w:r w:rsidRPr="006F11BF">
        <w:t>Friday, January 12</w:t>
      </w:r>
    </w:p>
    <w:p w:rsidR="006F11BF" w:rsidRPr="006F11BF" w:rsidRDefault="006F11BF" w:rsidP="006F11BF">
      <w:pPr>
        <w:spacing w:after="0" w:line="240" w:lineRule="auto"/>
      </w:pPr>
      <w:proofErr w:type="spellStart"/>
      <w:r w:rsidRPr="006F11BF">
        <w:t>4pm</w:t>
      </w:r>
      <w:proofErr w:type="spellEnd"/>
      <w:r w:rsidRPr="006F11BF">
        <w:t xml:space="preserve"> </w:t>
      </w:r>
      <w:r>
        <w:tab/>
      </w:r>
      <w:r>
        <w:tab/>
      </w:r>
      <w:r w:rsidR="00366642">
        <w:tab/>
      </w:r>
      <w:r w:rsidRPr="006F11BF">
        <w:t>Arrival/Registration</w:t>
      </w:r>
    </w:p>
    <w:p w:rsidR="006F11BF" w:rsidRPr="006F11BF" w:rsidRDefault="006F11BF" w:rsidP="006F11BF">
      <w:pPr>
        <w:spacing w:after="0" w:line="240" w:lineRule="auto"/>
      </w:pPr>
      <w:r w:rsidRPr="006F11BF">
        <w:t>5-</w:t>
      </w:r>
      <w:proofErr w:type="spellStart"/>
      <w:r w:rsidRPr="006F11BF">
        <w:t>7pm</w:t>
      </w:r>
      <w:proofErr w:type="spellEnd"/>
      <w:r w:rsidRPr="006F11BF">
        <w:t xml:space="preserve"> </w:t>
      </w:r>
      <w:r>
        <w:tab/>
      </w:r>
      <w:r>
        <w:tab/>
      </w:r>
      <w:r w:rsidR="00366642">
        <w:tab/>
      </w:r>
      <w:r w:rsidRPr="006F11BF">
        <w:t>Round 1</w:t>
      </w:r>
    </w:p>
    <w:p w:rsidR="006F11BF" w:rsidRPr="006F11BF" w:rsidRDefault="006F11BF" w:rsidP="006F11BF">
      <w:pPr>
        <w:spacing w:after="0" w:line="240" w:lineRule="auto"/>
      </w:pPr>
      <w:r w:rsidRPr="006F11BF">
        <w:t>7-</w:t>
      </w:r>
      <w:proofErr w:type="spellStart"/>
      <w:r w:rsidR="00A51B93">
        <w:t>8</w:t>
      </w:r>
      <w:r w:rsidRPr="006F11BF">
        <w:t>pm</w:t>
      </w:r>
      <w:proofErr w:type="spellEnd"/>
      <w:r w:rsidRPr="006F11BF">
        <w:t xml:space="preserve"> </w:t>
      </w:r>
      <w:r>
        <w:tab/>
      </w:r>
      <w:r w:rsidR="00A51B93">
        <w:tab/>
      </w:r>
      <w:r w:rsidR="00366642">
        <w:tab/>
      </w:r>
      <w:r w:rsidRPr="006F11BF">
        <w:t>Dinner</w:t>
      </w:r>
    </w:p>
    <w:p w:rsidR="006F11BF" w:rsidRPr="006F11BF" w:rsidRDefault="00A51B93" w:rsidP="006F11BF">
      <w:pPr>
        <w:spacing w:after="0" w:line="240" w:lineRule="auto"/>
      </w:pPr>
      <w:r>
        <w:t>8-</w:t>
      </w:r>
      <w:proofErr w:type="spellStart"/>
      <w:r>
        <w:t>10</w:t>
      </w:r>
      <w:r w:rsidR="006F11BF" w:rsidRPr="006F11BF">
        <w:t>pm</w:t>
      </w:r>
      <w:proofErr w:type="spellEnd"/>
      <w:r w:rsidR="006F11BF" w:rsidRPr="006F11BF">
        <w:t xml:space="preserve"> </w:t>
      </w:r>
      <w:r w:rsidR="006F11BF">
        <w:tab/>
      </w:r>
      <w:r w:rsidR="00366642">
        <w:tab/>
      </w:r>
      <w:r w:rsidR="006F11BF" w:rsidRPr="006F11BF">
        <w:t>Round 2</w:t>
      </w:r>
    </w:p>
    <w:p w:rsidR="006F11BF" w:rsidRPr="006F11BF" w:rsidRDefault="006F11BF" w:rsidP="006F11BF">
      <w:pPr>
        <w:spacing w:after="0" w:line="240" w:lineRule="auto"/>
      </w:pPr>
    </w:p>
    <w:p w:rsidR="006F11BF" w:rsidRPr="006F11BF" w:rsidRDefault="006F11BF" w:rsidP="006F11BF">
      <w:pPr>
        <w:spacing w:after="0" w:line="240" w:lineRule="auto"/>
      </w:pPr>
      <w:r w:rsidRPr="006F11BF">
        <w:t>Saturday, January 13</w:t>
      </w:r>
    </w:p>
    <w:p w:rsidR="006F11BF" w:rsidRPr="006F11BF" w:rsidRDefault="006F11BF" w:rsidP="006F11BF">
      <w:pPr>
        <w:spacing w:after="0" w:line="240" w:lineRule="auto"/>
      </w:pPr>
      <w:proofErr w:type="spellStart"/>
      <w:r w:rsidRPr="006F11BF">
        <w:t>7am</w:t>
      </w:r>
      <w:proofErr w:type="spellEnd"/>
      <w:r w:rsidRPr="006F11BF">
        <w:t xml:space="preserve"> </w:t>
      </w:r>
      <w:r>
        <w:tab/>
      </w:r>
      <w:r>
        <w:tab/>
      </w:r>
      <w:r w:rsidR="00366642">
        <w:tab/>
      </w:r>
      <w:r w:rsidRPr="006F11BF">
        <w:t>Arrival/Breakfast</w:t>
      </w:r>
    </w:p>
    <w:p w:rsidR="006F11BF" w:rsidRPr="006F11BF" w:rsidRDefault="006F11BF" w:rsidP="006F11BF">
      <w:pPr>
        <w:spacing w:after="0" w:line="240" w:lineRule="auto"/>
      </w:pPr>
      <w:proofErr w:type="spellStart"/>
      <w:r w:rsidRPr="006F11BF">
        <w:t>8</w:t>
      </w:r>
      <w:r w:rsidR="00366642">
        <w:t>:30</w:t>
      </w:r>
      <w:r w:rsidRPr="006F11BF">
        <w:t>-10</w:t>
      </w:r>
      <w:r w:rsidR="00366642">
        <w:t>:30</w:t>
      </w:r>
      <w:r w:rsidRPr="006F11BF">
        <w:t>am</w:t>
      </w:r>
      <w:proofErr w:type="spellEnd"/>
      <w:r w:rsidRPr="006F11BF">
        <w:t xml:space="preserve"> </w:t>
      </w:r>
      <w:r>
        <w:tab/>
      </w:r>
      <w:r w:rsidR="00366642">
        <w:tab/>
      </w:r>
      <w:r w:rsidRPr="006F11BF">
        <w:t>Round 3</w:t>
      </w:r>
    </w:p>
    <w:p w:rsidR="006F11BF" w:rsidRPr="006F11BF" w:rsidRDefault="00366642" w:rsidP="006F11BF">
      <w:pPr>
        <w:spacing w:after="0" w:line="240" w:lineRule="auto"/>
      </w:pPr>
      <w:proofErr w:type="spellStart"/>
      <w:r>
        <w:t>11am</w:t>
      </w:r>
      <w:r w:rsidR="006F11BF" w:rsidRPr="006F11BF">
        <w:t>-1pm</w:t>
      </w:r>
      <w:proofErr w:type="spellEnd"/>
      <w:r w:rsidR="006F11BF" w:rsidRPr="006F11BF">
        <w:t xml:space="preserve"> </w:t>
      </w:r>
      <w:r w:rsidR="006F11BF">
        <w:tab/>
      </w:r>
      <w:r>
        <w:tab/>
      </w:r>
      <w:r w:rsidR="006F11BF" w:rsidRPr="006F11BF">
        <w:t>Round 4</w:t>
      </w:r>
    </w:p>
    <w:p w:rsidR="006F11BF" w:rsidRPr="006F11BF" w:rsidRDefault="006F11BF" w:rsidP="006F11BF">
      <w:pPr>
        <w:spacing w:after="0" w:line="240" w:lineRule="auto"/>
      </w:pPr>
      <w:r w:rsidRPr="006F11BF">
        <w:t>1-</w:t>
      </w:r>
      <w:proofErr w:type="spellStart"/>
      <w:r w:rsidR="00366642">
        <w:t>2</w:t>
      </w:r>
      <w:r w:rsidRPr="006F11BF">
        <w:t>pm</w:t>
      </w:r>
      <w:proofErr w:type="spellEnd"/>
      <w:r>
        <w:tab/>
      </w:r>
      <w:r w:rsidR="00366642">
        <w:tab/>
      </w:r>
      <w:r w:rsidR="00366642">
        <w:tab/>
      </w:r>
      <w:r w:rsidRPr="006F11BF">
        <w:t>Lunch</w:t>
      </w:r>
    </w:p>
    <w:p w:rsidR="006F11BF" w:rsidRPr="006F11BF" w:rsidRDefault="00366642" w:rsidP="006F11BF">
      <w:pPr>
        <w:spacing w:after="0" w:line="240" w:lineRule="auto"/>
      </w:pPr>
      <w:r>
        <w:t>2</w:t>
      </w:r>
      <w:r w:rsidR="006F11BF" w:rsidRPr="006F11BF">
        <w:t>-</w:t>
      </w:r>
      <w:proofErr w:type="spellStart"/>
      <w:r>
        <w:t>4</w:t>
      </w:r>
      <w:r w:rsidR="006F11BF" w:rsidRPr="006F11BF">
        <w:t>pm</w:t>
      </w:r>
      <w:proofErr w:type="spellEnd"/>
      <w:r w:rsidR="006F11BF" w:rsidRPr="006F11BF">
        <w:t xml:space="preserve"> </w:t>
      </w:r>
      <w:r w:rsidR="006F11BF">
        <w:tab/>
      </w:r>
      <w:r>
        <w:tab/>
      </w:r>
      <w:r>
        <w:tab/>
      </w:r>
      <w:r w:rsidR="006F11BF" w:rsidRPr="006F11BF">
        <w:t>Round 5</w:t>
      </w:r>
    </w:p>
    <w:p w:rsidR="006F11BF" w:rsidRPr="006F11BF" w:rsidRDefault="006F11BF" w:rsidP="006F11BF">
      <w:pPr>
        <w:spacing w:after="0" w:line="240" w:lineRule="auto"/>
      </w:pPr>
      <w:proofErr w:type="spellStart"/>
      <w:r w:rsidRPr="006F11BF">
        <w:t>4</w:t>
      </w:r>
      <w:r w:rsidR="00366642">
        <w:t>:30</w:t>
      </w:r>
      <w:r w:rsidRPr="006F11BF">
        <w:t>-6</w:t>
      </w:r>
      <w:r w:rsidR="00366642">
        <w:t>:30</w:t>
      </w:r>
      <w:r w:rsidRPr="006F11BF">
        <w:t>pm</w:t>
      </w:r>
      <w:proofErr w:type="spellEnd"/>
      <w:r w:rsidRPr="006F11BF">
        <w:t xml:space="preserve"> </w:t>
      </w:r>
      <w:r>
        <w:tab/>
      </w:r>
      <w:r w:rsidR="00366642">
        <w:tab/>
      </w:r>
      <w:r w:rsidRPr="006F11BF">
        <w:t>Round 6</w:t>
      </w:r>
    </w:p>
    <w:p w:rsidR="006F11BF" w:rsidRPr="006F11BF" w:rsidRDefault="00366642" w:rsidP="006F11BF">
      <w:pPr>
        <w:spacing w:after="0" w:line="240" w:lineRule="auto"/>
      </w:pPr>
      <w:proofErr w:type="spellStart"/>
      <w:r>
        <w:t>7</w:t>
      </w:r>
      <w:r w:rsidR="006F11BF" w:rsidRPr="006F11BF">
        <w:t>pm</w:t>
      </w:r>
      <w:proofErr w:type="spellEnd"/>
      <w:r w:rsidR="006F11BF" w:rsidRPr="006F11BF">
        <w:t xml:space="preserve"> </w:t>
      </w:r>
      <w:r w:rsidR="006F11BF">
        <w:tab/>
      </w:r>
      <w:r w:rsidR="006F11BF">
        <w:tab/>
      </w:r>
      <w:r>
        <w:tab/>
      </w:r>
      <w:r w:rsidR="006F11BF" w:rsidRPr="006F11BF">
        <w:t>Awards</w:t>
      </w:r>
    </w:p>
    <w:p w:rsidR="006F11BF" w:rsidRPr="006F11BF" w:rsidRDefault="00366642" w:rsidP="006F11BF">
      <w:pPr>
        <w:spacing w:after="0" w:line="240" w:lineRule="auto"/>
      </w:pPr>
      <w:r>
        <w:t>8-</w:t>
      </w:r>
      <w:proofErr w:type="spellStart"/>
      <w:r>
        <w:t>10</w:t>
      </w:r>
      <w:r w:rsidR="006F11BF" w:rsidRPr="006F11BF">
        <w:t>pm</w:t>
      </w:r>
      <w:proofErr w:type="spellEnd"/>
      <w:r w:rsidR="006F11BF" w:rsidRPr="006F11BF">
        <w:t xml:space="preserve"> </w:t>
      </w:r>
      <w:r w:rsidR="006F11BF">
        <w:tab/>
      </w:r>
      <w:r>
        <w:tab/>
      </w:r>
      <w:r w:rsidR="006F11BF" w:rsidRPr="006F11BF">
        <w:t>Quarters</w:t>
      </w:r>
    </w:p>
    <w:p w:rsidR="006F11BF" w:rsidRPr="006F11BF" w:rsidRDefault="006F11BF" w:rsidP="006F11BF">
      <w:pPr>
        <w:spacing w:after="0" w:line="240" w:lineRule="auto"/>
      </w:pPr>
    </w:p>
    <w:p w:rsidR="006F11BF" w:rsidRPr="006F11BF" w:rsidRDefault="006F11BF" w:rsidP="006F11BF">
      <w:pPr>
        <w:spacing w:after="0" w:line="240" w:lineRule="auto"/>
      </w:pPr>
      <w:r w:rsidRPr="006F11BF">
        <w:t>Sunday, January 14</w:t>
      </w:r>
    </w:p>
    <w:p w:rsidR="006F11BF" w:rsidRPr="006F11BF" w:rsidRDefault="00366642" w:rsidP="006F11BF">
      <w:pPr>
        <w:spacing w:after="0" w:line="240" w:lineRule="auto"/>
      </w:pPr>
      <w:r>
        <w:t>9-</w:t>
      </w:r>
      <w:proofErr w:type="spellStart"/>
      <w:r>
        <w:t>11</w:t>
      </w:r>
      <w:r w:rsidR="006F11BF" w:rsidRPr="006F11BF">
        <w:t>am</w:t>
      </w:r>
      <w:proofErr w:type="spellEnd"/>
      <w:r w:rsidR="006F11BF" w:rsidRPr="006F11BF">
        <w:t xml:space="preserve"> </w:t>
      </w:r>
      <w:r w:rsidR="006F11BF">
        <w:tab/>
      </w:r>
      <w:r>
        <w:tab/>
      </w:r>
      <w:r w:rsidR="006F11BF" w:rsidRPr="006F11BF">
        <w:t>Semi-finals</w:t>
      </w:r>
    </w:p>
    <w:p w:rsidR="006F11BF" w:rsidRPr="006F11BF" w:rsidRDefault="006F11BF" w:rsidP="006F11BF">
      <w:pPr>
        <w:spacing w:after="0" w:line="240" w:lineRule="auto"/>
      </w:pPr>
      <w:proofErr w:type="spellStart"/>
      <w:r w:rsidRPr="006F11BF">
        <w:t>1</w:t>
      </w:r>
      <w:r w:rsidR="00366642">
        <w:t>1</w:t>
      </w:r>
      <w:r w:rsidRPr="006F11BF">
        <w:t>:30</w:t>
      </w:r>
      <w:r w:rsidR="00366642">
        <w:t>am</w:t>
      </w:r>
      <w:r w:rsidRPr="006F11BF">
        <w:t>-</w:t>
      </w:r>
      <w:r w:rsidR="00366642">
        <w:t>1:30</w:t>
      </w:r>
      <w:r w:rsidRPr="006F11BF">
        <w:t>pm</w:t>
      </w:r>
      <w:proofErr w:type="spellEnd"/>
      <w:r w:rsidRPr="006F11BF">
        <w:t xml:space="preserve"> </w:t>
      </w:r>
      <w:r>
        <w:tab/>
      </w:r>
      <w:r w:rsidRPr="006F11BF">
        <w:t>Finals</w:t>
      </w:r>
    </w:p>
    <w:p w:rsidR="006F11BF" w:rsidRPr="006F11BF" w:rsidRDefault="006F11BF" w:rsidP="006F11BF"/>
    <w:p w:rsidR="006F11BF" w:rsidRPr="006F11BF" w:rsidRDefault="006F11BF" w:rsidP="006F11BF"/>
    <w:p w:rsidR="00A95652" w:rsidRPr="006F11BF" w:rsidRDefault="00A95652" w:rsidP="006F11BF"/>
    <w:sectPr w:rsidR="00A95652" w:rsidRPr="006F11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0089668"/>
    <w:docVar w:name="VerbatimVersion" w:val="5.1"/>
  </w:docVars>
  <w:rsids>
    <w:rsidRoot w:val="006F11BF"/>
    <w:rsid w:val="000139A3"/>
    <w:rsid w:val="00042986"/>
    <w:rsid w:val="000545D2"/>
    <w:rsid w:val="00100833"/>
    <w:rsid w:val="00104529"/>
    <w:rsid w:val="00105942"/>
    <w:rsid w:val="00107396"/>
    <w:rsid w:val="001137EA"/>
    <w:rsid w:val="00144A4C"/>
    <w:rsid w:val="00176AB0"/>
    <w:rsid w:val="00177B7D"/>
    <w:rsid w:val="0018322D"/>
    <w:rsid w:val="001B5776"/>
    <w:rsid w:val="001E527A"/>
    <w:rsid w:val="001F78CE"/>
    <w:rsid w:val="00251FC7"/>
    <w:rsid w:val="002855A7"/>
    <w:rsid w:val="002B146A"/>
    <w:rsid w:val="002B2CC5"/>
    <w:rsid w:val="002B5E17"/>
    <w:rsid w:val="002E54B1"/>
    <w:rsid w:val="00315690"/>
    <w:rsid w:val="00316B75"/>
    <w:rsid w:val="00325646"/>
    <w:rsid w:val="003460F2"/>
    <w:rsid w:val="00366642"/>
    <w:rsid w:val="0038158C"/>
    <w:rsid w:val="003902BA"/>
    <w:rsid w:val="003A09E2"/>
    <w:rsid w:val="003E6C6F"/>
    <w:rsid w:val="00407037"/>
    <w:rsid w:val="004605D6"/>
    <w:rsid w:val="004C60E8"/>
    <w:rsid w:val="004E3579"/>
    <w:rsid w:val="004E728B"/>
    <w:rsid w:val="004F39E0"/>
    <w:rsid w:val="00537BD5"/>
    <w:rsid w:val="0057268A"/>
    <w:rsid w:val="00591609"/>
    <w:rsid w:val="005D2912"/>
    <w:rsid w:val="006065BD"/>
    <w:rsid w:val="00645FA9"/>
    <w:rsid w:val="00647866"/>
    <w:rsid w:val="00665003"/>
    <w:rsid w:val="006A2AD0"/>
    <w:rsid w:val="006C2375"/>
    <w:rsid w:val="006D4ECC"/>
    <w:rsid w:val="006F11BF"/>
    <w:rsid w:val="00722258"/>
    <w:rsid w:val="007243E5"/>
    <w:rsid w:val="00766EA0"/>
    <w:rsid w:val="007A2226"/>
    <w:rsid w:val="007F5B66"/>
    <w:rsid w:val="00800AC4"/>
    <w:rsid w:val="00823A1C"/>
    <w:rsid w:val="00845B9D"/>
    <w:rsid w:val="00860984"/>
    <w:rsid w:val="008B3ECB"/>
    <w:rsid w:val="008B4E85"/>
    <w:rsid w:val="008C1B2E"/>
    <w:rsid w:val="0091627E"/>
    <w:rsid w:val="0097032B"/>
    <w:rsid w:val="009D2EAD"/>
    <w:rsid w:val="009D54B2"/>
    <w:rsid w:val="009E1922"/>
    <w:rsid w:val="009F7ED2"/>
    <w:rsid w:val="00A51B93"/>
    <w:rsid w:val="00A93661"/>
    <w:rsid w:val="00A95652"/>
    <w:rsid w:val="00AC0AB8"/>
    <w:rsid w:val="00B33C6D"/>
    <w:rsid w:val="00B4508F"/>
    <w:rsid w:val="00B5482E"/>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83E84"/>
    <w:rsid w:val="00DA1C92"/>
    <w:rsid w:val="00DA25D4"/>
    <w:rsid w:val="00DA6538"/>
    <w:rsid w:val="00E15E75"/>
    <w:rsid w:val="00E338AB"/>
    <w:rsid w:val="00E5262C"/>
    <w:rsid w:val="00EC7DC4"/>
    <w:rsid w:val="00ED30CF"/>
    <w:rsid w:val="00F176EF"/>
    <w:rsid w:val="00F45E10"/>
    <w:rsid w:val="00F6364A"/>
    <w:rsid w:val="00F9113A"/>
    <w:rsid w:val="00F95258"/>
    <w:rsid w:val="00FC146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D63E-58F6-44BA-8A18-2238A17E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66642"/>
    <w:rPr>
      <w:rFonts w:ascii="Calibri" w:hAnsi="Calibri" w:cs="Calibri"/>
    </w:rPr>
  </w:style>
  <w:style w:type="paragraph" w:styleId="Heading1">
    <w:name w:val="heading 1"/>
    <w:aliases w:val="Pocket"/>
    <w:basedOn w:val="Normal"/>
    <w:next w:val="Normal"/>
    <w:link w:val="Heading1Char"/>
    <w:qFormat/>
    <w:rsid w:val="0036664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caps/>
      <w:sz w:val="52"/>
      <w:szCs w:val="32"/>
    </w:rPr>
  </w:style>
  <w:style w:type="paragraph" w:styleId="Heading2">
    <w:name w:val="heading 2"/>
    <w:aliases w:val="Hat"/>
    <w:basedOn w:val="Normal"/>
    <w:next w:val="Normal"/>
    <w:link w:val="Heading2Char"/>
    <w:uiPriority w:val="1"/>
    <w:unhideWhenUsed/>
    <w:qFormat/>
    <w:rsid w:val="00366642"/>
    <w:pPr>
      <w:keepNext/>
      <w:keepLines/>
      <w:pageBreakBefore/>
      <w:spacing w:before="40" w:after="0"/>
      <w:jc w:val="center"/>
      <w:outlineLvl w:val="1"/>
    </w:pPr>
    <w:rPr>
      <w:rFonts w:eastAsiaTheme="majorEastAsia" w:cstheme="majorBidi"/>
      <w:b/>
      <w:caps/>
      <w:sz w:val="44"/>
      <w:szCs w:val="26"/>
      <w:u w:val="double"/>
    </w:rPr>
  </w:style>
  <w:style w:type="paragraph" w:styleId="Heading3">
    <w:name w:val="heading 3"/>
    <w:aliases w:val="Block"/>
    <w:basedOn w:val="Normal"/>
    <w:next w:val="Normal"/>
    <w:link w:val="Heading3Char"/>
    <w:uiPriority w:val="2"/>
    <w:unhideWhenUsed/>
    <w:qFormat/>
    <w:rsid w:val="00366642"/>
    <w:pPr>
      <w:keepNext/>
      <w:keepLines/>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6664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666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642"/>
  </w:style>
  <w:style w:type="character" w:customStyle="1" w:styleId="Heading1Char">
    <w:name w:val="Heading 1 Char"/>
    <w:aliases w:val="Pocket Char"/>
    <w:basedOn w:val="DefaultParagraphFont"/>
    <w:link w:val="Heading1"/>
    <w:rsid w:val="00366642"/>
    <w:rPr>
      <w:rFonts w:ascii="Calibri" w:eastAsiaTheme="majorEastAsia" w:hAnsi="Calibri" w:cstheme="majorBidi"/>
      <w:b/>
      <w:caps/>
      <w:sz w:val="52"/>
      <w:szCs w:val="32"/>
    </w:rPr>
  </w:style>
  <w:style w:type="character" w:customStyle="1" w:styleId="Heading2Char">
    <w:name w:val="Heading 2 Char"/>
    <w:aliases w:val="Hat Char"/>
    <w:basedOn w:val="DefaultParagraphFont"/>
    <w:link w:val="Heading2"/>
    <w:uiPriority w:val="1"/>
    <w:rsid w:val="00366642"/>
    <w:rPr>
      <w:rFonts w:ascii="Calibri" w:eastAsiaTheme="majorEastAsia" w:hAnsi="Calibri" w:cstheme="majorBidi"/>
      <w:b/>
      <w:caps/>
      <w:sz w:val="44"/>
      <w:szCs w:val="26"/>
      <w:u w:val="double"/>
    </w:rPr>
  </w:style>
  <w:style w:type="character" w:customStyle="1" w:styleId="Heading3Char">
    <w:name w:val="Heading 3 Char"/>
    <w:aliases w:val="Block Char"/>
    <w:basedOn w:val="DefaultParagraphFont"/>
    <w:link w:val="Heading3"/>
    <w:uiPriority w:val="2"/>
    <w:rsid w:val="0036664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66642"/>
    <w:rPr>
      <w:rFonts w:ascii="Calibri" w:eastAsiaTheme="majorEastAsia" w:hAnsi="Calibri" w:cstheme="majorBidi"/>
      <w:b/>
      <w:iCs/>
      <w:sz w:val="26"/>
    </w:rPr>
  </w:style>
  <w:style w:type="character" w:styleId="Emphasis">
    <w:name w:val="Emphasis"/>
    <w:basedOn w:val="DefaultParagraphFont"/>
    <w:uiPriority w:val="7"/>
    <w:qFormat/>
    <w:rsid w:val="00366642"/>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366642"/>
    <w:rPr>
      <w:b/>
      <w:bCs/>
      <w:sz w:val="26"/>
      <w:u w:val="none"/>
    </w:rPr>
  </w:style>
  <w:style w:type="character" w:customStyle="1" w:styleId="StyleUnderline">
    <w:name w:val="Style Underline"/>
    <w:aliases w:val="Underline"/>
    <w:basedOn w:val="DefaultParagraphFont"/>
    <w:uiPriority w:val="6"/>
    <w:qFormat/>
    <w:rsid w:val="00366642"/>
    <w:rPr>
      <w:b w:val="0"/>
      <w:sz w:val="22"/>
      <w:u w:val="single"/>
    </w:rPr>
  </w:style>
  <w:style w:type="character" w:styleId="Hyperlink">
    <w:name w:val="Hyperlink"/>
    <w:basedOn w:val="DefaultParagraphFont"/>
    <w:uiPriority w:val="99"/>
    <w:semiHidden/>
    <w:unhideWhenUsed/>
    <w:rsid w:val="00366642"/>
    <w:rPr>
      <w:color w:val="auto"/>
      <w:u w:val="none"/>
    </w:rPr>
  </w:style>
  <w:style w:type="character" w:styleId="FollowedHyperlink">
    <w:name w:val="FollowedHyperlink"/>
    <w:basedOn w:val="DefaultParagraphFont"/>
    <w:uiPriority w:val="99"/>
    <w:semiHidden/>
    <w:unhideWhenUsed/>
    <w:rsid w:val="00366642"/>
    <w:rPr>
      <w:color w:val="auto"/>
      <w:u w:val="none"/>
    </w:rPr>
  </w:style>
  <w:style w:type="paragraph" w:styleId="TOC2">
    <w:name w:val="toc 2"/>
    <w:basedOn w:val="Normal"/>
    <w:next w:val="Normal"/>
    <w:autoRedefine/>
    <w:uiPriority w:val="39"/>
    <w:unhideWhenUsed/>
    <w:rsid w:val="00366642"/>
    <w:pPr>
      <w:tabs>
        <w:tab w:val="right" w:leader="dot" w:pos="9350"/>
      </w:tabs>
      <w:spacing w:after="100"/>
    </w:pPr>
    <w:rPr>
      <w:b/>
      <w:caps/>
      <w:sz w:val="32"/>
    </w:rPr>
  </w:style>
  <w:style w:type="paragraph" w:styleId="TOC3">
    <w:name w:val="toc 3"/>
    <w:basedOn w:val="Normal"/>
    <w:next w:val="Normal"/>
    <w:autoRedefine/>
    <w:uiPriority w:val="39"/>
    <w:unhideWhenUsed/>
    <w:rsid w:val="00366642"/>
    <w:pPr>
      <w:spacing w:after="100"/>
      <w:ind w:left="4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726">
      <w:bodyDiv w:val="1"/>
      <w:marLeft w:val="0"/>
      <w:marRight w:val="0"/>
      <w:marTop w:val="0"/>
      <w:marBottom w:val="0"/>
      <w:divBdr>
        <w:top w:val="none" w:sz="0" w:space="0" w:color="auto"/>
        <w:left w:val="none" w:sz="0" w:space="0" w:color="auto"/>
        <w:bottom w:val="none" w:sz="0" w:space="0" w:color="auto"/>
        <w:right w:val="none" w:sz="0" w:space="0" w:color="auto"/>
      </w:divBdr>
      <w:divsChild>
        <w:div w:id="1917739413">
          <w:marLeft w:val="0"/>
          <w:marRight w:val="0"/>
          <w:marTop w:val="0"/>
          <w:marBottom w:val="0"/>
          <w:divBdr>
            <w:top w:val="none" w:sz="0" w:space="0" w:color="auto"/>
            <w:left w:val="none" w:sz="0" w:space="0" w:color="auto"/>
            <w:bottom w:val="none" w:sz="0" w:space="0" w:color="auto"/>
            <w:right w:val="none" w:sz="0" w:space="0" w:color="auto"/>
          </w:divBdr>
        </w:div>
        <w:div w:id="625358115">
          <w:marLeft w:val="0"/>
          <w:marRight w:val="0"/>
          <w:marTop w:val="0"/>
          <w:marBottom w:val="0"/>
          <w:divBdr>
            <w:top w:val="none" w:sz="0" w:space="0" w:color="auto"/>
            <w:left w:val="none" w:sz="0" w:space="0" w:color="auto"/>
            <w:bottom w:val="none" w:sz="0" w:space="0" w:color="auto"/>
            <w:right w:val="none" w:sz="0" w:space="0" w:color="auto"/>
          </w:divBdr>
        </w:div>
        <w:div w:id="583152593">
          <w:marLeft w:val="0"/>
          <w:marRight w:val="0"/>
          <w:marTop w:val="0"/>
          <w:marBottom w:val="0"/>
          <w:divBdr>
            <w:top w:val="none" w:sz="0" w:space="0" w:color="auto"/>
            <w:left w:val="none" w:sz="0" w:space="0" w:color="auto"/>
            <w:bottom w:val="none" w:sz="0" w:space="0" w:color="auto"/>
            <w:right w:val="none" w:sz="0" w:space="0" w:color="auto"/>
          </w:divBdr>
        </w:div>
        <w:div w:id="1935286075">
          <w:marLeft w:val="0"/>
          <w:marRight w:val="0"/>
          <w:marTop w:val="0"/>
          <w:marBottom w:val="0"/>
          <w:divBdr>
            <w:top w:val="none" w:sz="0" w:space="0" w:color="auto"/>
            <w:left w:val="none" w:sz="0" w:space="0" w:color="auto"/>
            <w:bottom w:val="none" w:sz="0" w:space="0" w:color="auto"/>
            <w:right w:val="none" w:sz="0" w:space="0" w:color="auto"/>
          </w:divBdr>
        </w:div>
        <w:div w:id="492456625">
          <w:marLeft w:val="0"/>
          <w:marRight w:val="0"/>
          <w:marTop w:val="0"/>
          <w:marBottom w:val="0"/>
          <w:divBdr>
            <w:top w:val="none" w:sz="0" w:space="0" w:color="auto"/>
            <w:left w:val="none" w:sz="0" w:space="0" w:color="auto"/>
            <w:bottom w:val="none" w:sz="0" w:space="0" w:color="auto"/>
            <w:right w:val="none" w:sz="0" w:space="0" w:color="auto"/>
          </w:divBdr>
        </w:div>
        <w:div w:id="7800947">
          <w:marLeft w:val="0"/>
          <w:marRight w:val="0"/>
          <w:marTop w:val="0"/>
          <w:marBottom w:val="0"/>
          <w:divBdr>
            <w:top w:val="none" w:sz="0" w:space="0" w:color="auto"/>
            <w:left w:val="none" w:sz="0" w:space="0" w:color="auto"/>
            <w:bottom w:val="none" w:sz="0" w:space="0" w:color="auto"/>
            <w:right w:val="none" w:sz="0" w:space="0" w:color="auto"/>
          </w:divBdr>
        </w:div>
        <w:div w:id="916399297">
          <w:marLeft w:val="0"/>
          <w:marRight w:val="0"/>
          <w:marTop w:val="0"/>
          <w:marBottom w:val="0"/>
          <w:divBdr>
            <w:top w:val="none" w:sz="0" w:space="0" w:color="auto"/>
            <w:left w:val="none" w:sz="0" w:space="0" w:color="auto"/>
            <w:bottom w:val="none" w:sz="0" w:space="0" w:color="auto"/>
            <w:right w:val="none" w:sz="0" w:space="0" w:color="auto"/>
          </w:divBdr>
        </w:div>
        <w:div w:id="67579255">
          <w:marLeft w:val="0"/>
          <w:marRight w:val="0"/>
          <w:marTop w:val="0"/>
          <w:marBottom w:val="0"/>
          <w:divBdr>
            <w:top w:val="none" w:sz="0" w:space="0" w:color="auto"/>
            <w:left w:val="none" w:sz="0" w:space="0" w:color="auto"/>
            <w:bottom w:val="none" w:sz="0" w:space="0" w:color="auto"/>
            <w:right w:val="none" w:sz="0" w:space="0" w:color="auto"/>
          </w:divBdr>
        </w:div>
        <w:div w:id="1071192636">
          <w:marLeft w:val="0"/>
          <w:marRight w:val="0"/>
          <w:marTop w:val="0"/>
          <w:marBottom w:val="0"/>
          <w:divBdr>
            <w:top w:val="none" w:sz="0" w:space="0" w:color="auto"/>
            <w:left w:val="none" w:sz="0" w:space="0" w:color="auto"/>
            <w:bottom w:val="none" w:sz="0" w:space="0" w:color="auto"/>
            <w:right w:val="none" w:sz="0" w:space="0" w:color="auto"/>
          </w:divBdr>
        </w:div>
        <w:div w:id="1985770431">
          <w:marLeft w:val="0"/>
          <w:marRight w:val="0"/>
          <w:marTop w:val="0"/>
          <w:marBottom w:val="0"/>
          <w:divBdr>
            <w:top w:val="none" w:sz="0" w:space="0" w:color="auto"/>
            <w:left w:val="none" w:sz="0" w:space="0" w:color="auto"/>
            <w:bottom w:val="none" w:sz="0" w:space="0" w:color="auto"/>
            <w:right w:val="none" w:sz="0" w:space="0" w:color="auto"/>
          </w:divBdr>
        </w:div>
        <w:div w:id="420831972">
          <w:marLeft w:val="0"/>
          <w:marRight w:val="0"/>
          <w:marTop w:val="0"/>
          <w:marBottom w:val="0"/>
          <w:divBdr>
            <w:top w:val="none" w:sz="0" w:space="0" w:color="auto"/>
            <w:left w:val="none" w:sz="0" w:space="0" w:color="auto"/>
            <w:bottom w:val="none" w:sz="0" w:space="0" w:color="auto"/>
            <w:right w:val="none" w:sz="0" w:space="0" w:color="auto"/>
          </w:divBdr>
        </w:div>
        <w:div w:id="1974754061">
          <w:marLeft w:val="0"/>
          <w:marRight w:val="0"/>
          <w:marTop w:val="0"/>
          <w:marBottom w:val="0"/>
          <w:divBdr>
            <w:top w:val="none" w:sz="0" w:space="0" w:color="auto"/>
            <w:left w:val="none" w:sz="0" w:space="0" w:color="auto"/>
            <w:bottom w:val="none" w:sz="0" w:space="0" w:color="auto"/>
            <w:right w:val="none" w:sz="0" w:space="0" w:color="auto"/>
          </w:divBdr>
        </w:div>
        <w:div w:id="785347973">
          <w:marLeft w:val="0"/>
          <w:marRight w:val="0"/>
          <w:marTop w:val="0"/>
          <w:marBottom w:val="0"/>
          <w:divBdr>
            <w:top w:val="none" w:sz="0" w:space="0" w:color="auto"/>
            <w:left w:val="none" w:sz="0" w:space="0" w:color="auto"/>
            <w:bottom w:val="none" w:sz="0" w:space="0" w:color="auto"/>
            <w:right w:val="none" w:sz="0" w:space="0" w:color="auto"/>
          </w:divBdr>
        </w:div>
        <w:div w:id="196891431">
          <w:marLeft w:val="0"/>
          <w:marRight w:val="0"/>
          <w:marTop w:val="0"/>
          <w:marBottom w:val="0"/>
          <w:divBdr>
            <w:top w:val="none" w:sz="0" w:space="0" w:color="auto"/>
            <w:left w:val="none" w:sz="0" w:space="0" w:color="auto"/>
            <w:bottom w:val="none" w:sz="0" w:space="0" w:color="auto"/>
            <w:right w:val="none" w:sz="0" w:space="0" w:color="auto"/>
          </w:divBdr>
        </w:div>
        <w:div w:id="722143249">
          <w:marLeft w:val="0"/>
          <w:marRight w:val="0"/>
          <w:marTop w:val="0"/>
          <w:marBottom w:val="0"/>
          <w:divBdr>
            <w:top w:val="none" w:sz="0" w:space="0" w:color="auto"/>
            <w:left w:val="none" w:sz="0" w:space="0" w:color="auto"/>
            <w:bottom w:val="none" w:sz="0" w:space="0" w:color="auto"/>
            <w:right w:val="none" w:sz="0" w:space="0" w:color="auto"/>
          </w:divBdr>
        </w:div>
        <w:div w:id="2129735540">
          <w:marLeft w:val="0"/>
          <w:marRight w:val="0"/>
          <w:marTop w:val="0"/>
          <w:marBottom w:val="0"/>
          <w:divBdr>
            <w:top w:val="none" w:sz="0" w:space="0" w:color="auto"/>
            <w:left w:val="none" w:sz="0" w:space="0" w:color="auto"/>
            <w:bottom w:val="none" w:sz="0" w:space="0" w:color="auto"/>
            <w:right w:val="none" w:sz="0" w:space="0" w:color="auto"/>
          </w:divBdr>
        </w:div>
        <w:div w:id="2074429117">
          <w:marLeft w:val="0"/>
          <w:marRight w:val="0"/>
          <w:marTop w:val="0"/>
          <w:marBottom w:val="0"/>
          <w:divBdr>
            <w:top w:val="none" w:sz="0" w:space="0" w:color="auto"/>
            <w:left w:val="none" w:sz="0" w:space="0" w:color="auto"/>
            <w:bottom w:val="none" w:sz="0" w:space="0" w:color="auto"/>
            <w:right w:val="none" w:sz="0" w:space="0" w:color="auto"/>
          </w:divBdr>
        </w:div>
        <w:div w:id="1760758067">
          <w:marLeft w:val="0"/>
          <w:marRight w:val="0"/>
          <w:marTop w:val="0"/>
          <w:marBottom w:val="0"/>
          <w:divBdr>
            <w:top w:val="none" w:sz="0" w:space="0" w:color="auto"/>
            <w:left w:val="none" w:sz="0" w:space="0" w:color="auto"/>
            <w:bottom w:val="none" w:sz="0" w:space="0" w:color="auto"/>
            <w:right w:val="none" w:sz="0" w:space="0" w:color="auto"/>
          </w:divBdr>
        </w:div>
        <w:div w:id="90394690">
          <w:marLeft w:val="0"/>
          <w:marRight w:val="0"/>
          <w:marTop w:val="0"/>
          <w:marBottom w:val="0"/>
          <w:divBdr>
            <w:top w:val="none" w:sz="0" w:space="0" w:color="auto"/>
            <w:left w:val="none" w:sz="0" w:space="0" w:color="auto"/>
            <w:bottom w:val="none" w:sz="0" w:space="0" w:color="auto"/>
            <w:right w:val="none" w:sz="0" w:space="0" w:color="auto"/>
          </w:divBdr>
        </w:div>
      </w:divsChild>
    </w:div>
    <w:div w:id="1737048004">
      <w:bodyDiv w:val="1"/>
      <w:marLeft w:val="0"/>
      <w:marRight w:val="0"/>
      <w:marTop w:val="0"/>
      <w:marBottom w:val="0"/>
      <w:divBdr>
        <w:top w:val="none" w:sz="0" w:space="0" w:color="auto"/>
        <w:left w:val="none" w:sz="0" w:space="0" w:color="auto"/>
        <w:bottom w:val="none" w:sz="0" w:space="0" w:color="auto"/>
        <w:right w:val="none" w:sz="0" w:space="0" w:color="auto"/>
      </w:divBdr>
      <w:divsChild>
        <w:div w:id="1149328094">
          <w:marLeft w:val="0"/>
          <w:marRight w:val="0"/>
          <w:marTop w:val="0"/>
          <w:marBottom w:val="0"/>
          <w:divBdr>
            <w:top w:val="none" w:sz="0" w:space="0" w:color="auto"/>
            <w:left w:val="none" w:sz="0" w:space="0" w:color="auto"/>
            <w:bottom w:val="none" w:sz="0" w:space="0" w:color="auto"/>
            <w:right w:val="none" w:sz="0" w:space="0" w:color="auto"/>
          </w:divBdr>
        </w:div>
        <w:div w:id="318579263">
          <w:marLeft w:val="0"/>
          <w:marRight w:val="0"/>
          <w:marTop w:val="0"/>
          <w:marBottom w:val="0"/>
          <w:divBdr>
            <w:top w:val="none" w:sz="0" w:space="0" w:color="auto"/>
            <w:left w:val="none" w:sz="0" w:space="0" w:color="auto"/>
            <w:bottom w:val="none" w:sz="0" w:space="0" w:color="auto"/>
            <w:right w:val="none" w:sz="0" w:space="0" w:color="auto"/>
          </w:divBdr>
        </w:div>
      </w:divsChild>
    </w:div>
    <w:div w:id="1770344738">
      <w:bodyDiv w:val="1"/>
      <w:marLeft w:val="0"/>
      <w:marRight w:val="0"/>
      <w:marTop w:val="0"/>
      <w:marBottom w:val="0"/>
      <w:divBdr>
        <w:top w:val="none" w:sz="0" w:space="0" w:color="auto"/>
        <w:left w:val="none" w:sz="0" w:space="0" w:color="auto"/>
        <w:bottom w:val="none" w:sz="0" w:space="0" w:color="auto"/>
        <w:right w:val="none" w:sz="0" w:space="0" w:color="auto"/>
      </w:divBdr>
      <w:divsChild>
        <w:div w:id="585306948">
          <w:marLeft w:val="0"/>
          <w:marRight w:val="0"/>
          <w:marTop w:val="0"/>
          <w:marBottom w:val="0"/>
          <w:divBdr>
            <w:top w:val="none" w:sz="0" w:space="0" w:color="auto"/>
            <w:left w:val="none" w:sz="0" w:space="0" w:color="auto"/>
            <w:bottom w:val="none" w:sz="0" w:space="0" w:color="auto"/>
            <w:right w:val="none" w:sz="0" w:space="0" w:color="auto"/>
          </w:divBdr>
        </w:div>
        <w:div w:id="339698209">
          <w:marLeft w:val="0"/>
          <w:marRight w:val="0"/>
          <w:marTop w:val="0"/>
          <w:marBottom w:val="0"/>
          <w:divBdr>
            <w:top w:val="none" w:sz="0" w:space="0" w:color="auto"/>
            <w:left w:val="none" w:sz="0" w:space="0" w:color="auto"/>
            <w:bottom w:val="none" w:sz="0" w:space="0" w:color="auto"/>
            <w:right w:val="none" w:sz="0" w:space="0" w:color="auto"/>
          </w:divBdr>
        </w:div>
        <w:div w:id="1100763294">
          <w:marLeft w:val="0"/>
          <w:marRight w:val="0"/>
          <w:marTop w:val="0"/>
          <w:marBottom w:val="0"/>
          <w:divBdr>
            <w:top w:val="none" w:sz="0" w:space="0" w:color="auto"/>
            <w:left w:val="none" w:sz="0" w:space="0" w:color="auto"/>
            <w:bottom w:val="none" w:sz="0" w:space="0" w:color="auto"/>
            <w:right w:val="none" w:sz="0" w:space="0" w:color="auto"/>
          </w:divBdr>
        </w:div>
        <w:div w:id="1807580112">
          <w:marLeft w:val="0"/>
          <w:marRight w:val="0"/>
          <w:marTop w:val="0"/>
          <w:marBottom w:val="0"/>
          <w:divBdr>
            <w:top w:val="none" w:sz="0" w:space="0" w:color="auto"/>
            <w:left w:val="none" w:sz="0" w:space="0" w:color="auto"/>
            <w:bottom w:val="none" w:sz="0" w:space="0" w:color="auto"/>
            <w:right w:val="none" w:sz="0" w:space="0" w:color="auto"/>
          </w:divBdr>
        </w:div>
        <w:div w:id="407384182">
          <w:marLeft w:val="0"/>
          <w:marRight w:val="0"/>
          <w:marTop w:val="0"/>
          <w:marBottom w:val="0"/>
          <w:divBdr>
            <w:top w:val="none" w:sz="0" w:space="0" w:color="auto"/>
            <w:left w:val="none" w:sz="0" w:space="0" w:color="auto"/>
            <w:bottom w:val="none" w:sz="0" w:space="0" w:color="auto"/>
            <w:right w:val="none" w:sz="0" w:space="0" w:color="auto"/>
          </w:divBdr>
        </w:div>
        <w:div w:id="674722658">
          <w:marLeft w:val="0"/>
          <w:marRight w:val="0"/>
          <w:marTop w:val="0"/>
          <w:marBottom w:val="0"/>
          <w:divBdr>
            <w:top w:val="none" w:sz="0" w:space="0" w:color="auto"/>
            <w:left w:val="none" w:sz="0" w:space="0" w:color="auto"/>
            <w:bottom w:val="none" w:sz="0" w:space="0" w:color="auto"/>
            <w:right w:val="none" w:sz="0" w:space="0" w:color="auto"/>
          </w:divBdr>
        </w:div>
        <w:div w:id="375280299">
          <w:marLeft w:val="0"/>
          <w:marRight w:val="0"/>
          <w:marTop w:val="0"/>
          <w:marBottom w:val="0"/>
          <w:divBdr>
            <w:top w:val="none" w:sz="0" w:space="0" w:color="auto"/>
            <w:left w:val="none" w:sz="0" w:space="0" w:color="auto"/>
            <w:bottom w:val="none" w:sz="0" w:space="0" w:color="auto"/>
            <w:right w:val="none" w:sz="0" w:space="0" w:color="auto"/>
          </w:divBdr>
        </w:div>
        <w:div w:id="483008539">
          <w:marLeft w:val="0"/>
          <w:marRight w:val="0"/>
          <w:marTop w:val="0"/>
          <w:marBottom w:val="0"/>
          <w:divBdr>
            <w:top w:val="none" w:sz="0" w:space="0" w:color="auto"/>
            <w:left w:val="none" w:sz="0" w:space="0" w:color="auto"/>
            <w:bottom w:val="none" w:sz="0" w:space="0" w:color="auto"/>
            <w:right w:val="none" w:sz="0" w:space="0" w:color="auto"/>
          </w:divBdr>
        </w:div>
        <w:div w:id="1179200135">
          <w:marLeft w:val="0"/>
          <w:marRight w:val="0"/>
          <w:marTop w:val="0"/>
          <w:marBottom w:val="0"/>
          <w:divBdr>
            <w:top w:val="none" w:sz="0" w:space="0" w:color="auto"/>
            <w:left w:val="none" w:sz="0" w:space="0" w:color="auto"/>
            <w:bottom w:val="none" w:sz="0" w:space="0" w:color="auto"/>
            <w:right w:val="none" w:sz="0" w:space="0" w:color="auto"/>
          </w:divBdr>
        </w:div>
        <w:div w:id="86728747">
          <w:marLeft w:val="0"/>
          <w:marRight w:val="0"/>
          <w:marTop w:val="0"/>
          <w:marBottom w:val="0"/>
          <w:divBdr>
            <w:top w:val="none" w:sz="0" w:space="0" w:color="auto"/>
            <w:left w:val="none" w:sz="0" w:space="0" w:color="auto"/>
            <w:bottom w:val="none" w:sz="0" w:space="0" w:color="auto"/>
            <w:right w:val="none" w:sz="0" w:space="0" w:color="auto"/>
          </w:divBdr>
        </w:div>
        <w:div w:id="1870029561">
          <w:marLeft w:val="0"/>
          <w:marRight w:val="0"/>
          <w:marTop w:val="0"/>
          <w:marBottom w:val="0"/>
          <w:divBdr>
            <w:top w:val="none" w:sz="0" w:space="0" w:color="auto"/>
            <w:left w:val="none" w:sz="0" w:space="0" w:color="auto"/>
            <w:bottom w:val="none" w:sz="0" w:space="0" w:color="auto"/>
            <w:right w:val="none" w:sz="0" w:space="0" w:color="auto"/>
          </w:divBdr>
        </w:div>
        <w:div w:id="76561540">
          <w:marLeft w:val="0"/>
          <w:marRight w:val="0"/>
          <w:marTop w:val="0"/>
          <w:marBottom w:val="0"/>
          <w:divBdr>
            <w:top w:val="none" w:sz="0" w:space="0" w:color="auto"/>
            <w:left w:val="none" w:sz="0" w:space="0" w:color="auto"/>
            <w:bottom w:val="none" w:sz="0" w:space="0" w:color="auto"/>
            <w:right w:val="none" w:sz="0" w:space="0" w:color="auto"/>
          </w:divBdr>
        </w:div>
        <w:div w:id="577593965">
          <w:marLeft w:val="0"/>
          <w:marRight w:val="0"/>
          <w:marTop w:val="0"/>
          <w:marBottom w:val="0"/>
          <w:divBdr>
            <w:top w:val="none" w:sz="0" w:space="0" w:color="auto"/>
            <w:left w:val="none" w:sz="0" w:space="0" w:color="auto"/>
            <w:bottom w:val="none" w:sz="0" w:space="0" w:color="auto"/>
            <w:right w:val="none" w:sz="0" w:space="0" w:color="auto"/>
          </w:divBdr>
        </w:div>
        <w:div w:id="499154121">
          <w:marLeft w:val="0"/>
          <w:marRight w:val="0"/>
          <w:marTop w:val="0"/>
          <w:marBottom w:val="0"/>
          <w:divBdr>
            <w:top w:val="none" w:sz="0" w:space="0" w:color="auto"/>
            <w:left w:val="none" w:sz="0" w:space="0" w:color="auto"/>
            <w:bottom w:val="none" w:sz="0" w:space="0" w:color="auto"/>
            <w:right w:val="none" w:sz="0" w:space="0" w:color="auto"/>
          </w:divBdr>
        </w:div>
        <w:div w:id="1588490930">
          <w:marLeft w:val="0"/>
          <w:marRight w:val="0"/>
          <w:marTop w:val="0"/>
          <w:marBottom w:val="0"/>
          <w:divBdr>
            <w:top w:val="none" w:sz="0" w:space="0" w:color="auto"/>
            <w:left w:val="none" w:sz="0" w:space="0" w:color="auto"/>
            <w:bottom w:val="none" w:sz="0" w:space="0" w:color="auto"/>
            <w:right w:val="none" w:sz="0" w:space="0" w:color="auto"/>
          </w:divBdr>
        </w:div>
        <w:div w:id="977807123">
          <w:marLeft w:val="0"/>
          <w:marRight w:val="0"/>
          <w:marTop w:val="0"/>
          <w:marBottom w:val="0"/>
          <w:divBdr>
            <w:top w:val="none" w:sz="0" w:space="0" w:color="auto"/>
            <w:left w:val="none" w:sz="0" w:space="0" w:color="auto"/>
            <w:bottom w:val="none" w:sz="0" w:space="0" w:color="auto"/>
            <w:right w:val="none" w:sz="0" w:space="0" w:color="auto"/>
          </w:divBdr>
        </w:div>
        <w:div w:id="665090869">
          <w:marLeft w:val="0"/>
          <w:marRight w:val="0"/>
          <w:marTop w:val="0"/>
          <w:marBottom w:val="0"/>
          <w:divBdr>
            <w:top w:val="none" w:sz="0" w:space="0" w:color="auto"/>
            <w:left w:val="none" w:sz="0" w:space="0" w:color="auto"/>
            <w:bottom w:val="none" w:sz="0" w:space="0" w:color="auto"/>
            <w:right w:val="none" w:sz="0" w:space="0" w:color="auto"/>
          </w:divBdr>
        </w:div>
        <w:div w:id="1068066061">
          <w:marLeft w:val="0"/>
          <w:marRight w:val="0"/>
          <w:marTop w:val="0"/>
          <w:marBottom w:val="0"/>
          <w:divBdr>
            <w:top w:val="none" w:sz="0" w:space="0" w:color="auto"/>
            <w:left w:val="none" w:sz="0" w:space="0" w:color="auto"/>
            <w:bottom w:val="none" w:sz="0" w:space="0" w:color="auto"/>
            <w:right w:val="none" w:sz="0" w:space="0" w:color="auto"/>
          </w:divBdr>
        </w:div>
        <w:div w:id="145274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berr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83FC-26AD-4BAD-81DC-B370CCD9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Berry</dc:creator>
  <cp:keywords>5.1.1</cp:keywords>
  <dc:description/>
  <cp:lastModifiedBy>Berry, Robert S</cp:lastModifiedBy>
  <cp:revision>5</cp:revision>
  <dcterms:created xsi:type="dcterms:W3CDTF">2017-12-14T16:50:00Z</dcterms:created>
  <dcterms:modified xsi:type="dcterms:W3CDTF">2017-12-14T22:01:00Z</dcterms:modified>
</cp:coreProperties>
</file>