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86" w:rsidRDefault="00886386" w:rsidP="000568F2">
      <w:pPr>
        <w:pStyle w:val="Heading3"/>
      </w:pPr>
      <w:r>
        <w:t>AWARD CEREMONIES</w:t>
      </w:r>
    </w:p>
    <w:p w:rsidR="00886386" w:rsidRDefault="00886386" w:rsidP="00886386"/>
    <w:p w:rsidR="00886386" w:rsidRDefault="00886386" w:rsidP="00886386">
      <w:r>
        <w:t xml:space="preserve">We will give out debate awards at the conclusion of their preliminary rounds on Sunday then begin elimination rounds. We will do this by event in all likelihood, not all debate events at once. </w:t>
      </w:r>
      <w:bookmarkStart w:id="0" w:name="_GoBack"/>
      <w:bookmarkEnd w:id="0"/>
    </w:p>
    <w:p w:rsidR="00886386" w:rsidRDefault="00886386" w:rsidP="00886386"/>
    <w:p w:rsidR="00886386" w:rsidRPr="00886386" w:rsidRDefault="00886386" w:rsidP="00886386">
      <w:r>
        <w:t xml:space="preserve">Congressional Debate and Speech Awards will be given at the conclusion of final rounds/sessions on Sunday. </w:t>
      </w:r>
    </w:p>
    <w:p w:rsidR="000568F2" w:rsidRDefault="000568F2" w:rsidP="000568F2">
      <w:pPr>
        <w:pStyle w:val="Heading3"/>
      </w:pPr>
      <w:r>
        <w:t xml:space="preserve">MSTOC CONGRESSIONAL DEBATE SCHEDULE </w:t>
      </w:r>
    </w:p>
    <w:p w:rsidR="000568F2" w:rsidRPr="000568F2" w:rsidRDefault="000568F2" w:rsidP="000568F2"/>
    <w:p w:rsidR="000568F2" w:rsidRDefault="00DB5197" w:rsidP="000568F2">
      <w:pPr>
        <w:pStyle w:val="Heading4"/>
      </w:pPr>
      <w:r>
        <w:t>Friday, May 11</w:t>
      </w:r>
      <w:r w:rsidR="000568F2">
        <w:t>th</w:t>
      </w:r>
    </w:p>
    <w:p w:rsidR="000568F2" w:rsidRDefault="00DB5197" w:rsidP="00B55AD5">
      <w:r>
        <w:t>7:00 - 9:00PM</w:t>
      </w:r>
      <w:r>
        <w:tab/>
      </w:r>
      <w:r w:rsidR="000568F2">
        <w:t xml:space="preserve"> </w:t>
      </w:r>
      <w:r>
        <w:tab/>
      </w:r>
      <w:r w:rsidR="000568F2">
        <w:t>Registration - Paddock Room-Campbell House</w:t>
      </w:r>
    </w:p>
    <w:p w:rsidR="000568F2" w:rsidRDefault="000568F2" w:rsidP="00B55AD5"/>
    <w:p w:rsidR="000568F2" w:rsidRDefault="00DB5197" w:rsidP="000568F2">
      <w:pPr>
        <w:pStyle w:val="Heading4"/>
      </w:pPr>
      <w:r>
        <w:t>Saturday, May 12</w:t>
      </w:r>
      <w:r w:rsidR="000568F2">
        <w:t>th</w:t>
      </w:r>
    </w:p>
    <w:p w:rsidR="000568F2" w:rsidRDefault="00DB5197" w:rsidP="00B55AD5">
      <w:r>
        <w:t>7:30AM</w:t>
      </w:r>
      <w:r>
        <w:tab/>
      </w:r>
      <w:r>
        <w:tab/>
      </w:r>
      <w:r>
        <w:tab/>
      </w:r>
      <w:r w:rsidR="000568F2">
        <w:t>Mandatory Judge Briefing</w:t>
      </w:r>
    </w:p>
    <w:p w:rsidR="000568F2" w:rsidRDefault="00DB5197" w:rsidP="00B55AD5">
      <w:r>
        <w:t>8:00 - 11:00AM</w:t>
      </w:r>
      <w:r>
        <w:tab/>
      </w:r>
      <w:r>
        <w:tab/>
      </w:r>
      <w:r w:rsidR="000568F2">
        <w:t>Session 1</w:t>
      </w:r>
    </w:p>
    <w:p w:rsidR="000568F2" w:rsidRDefault="00AA6DCE" w:rsidP="00B55AD5">
      <w:r>
        <w:t>11:00 - 2:00PM</w:t>
      </w:r>
      <w:r>
        <w:tab/>
      </w:r>
      <w:r>
        <w:tab/>
        <w:t>Lunch Serving Buffet Style</w:t>
      </w:r>
    </w:p>
    <w:p w:rsidR="000568F2" w:rsidRDefault="00DB5197" w:rsidP="00B55AD5">
      <w:r>
        <w:t>12:00 - 3:00PM</w:t>
      </w:r>
      <w:r>
        <w:tab/>
      </w:r>
      <w:r>
        <w:tab/>
      </w:r>
      <w:r w:rsidR="000568F2">
        <w:t>Session 2</w:t>
      </w:r>
    </w:p>
    <w:p w:rsidR="000568F2" w:rsidRDefault="000568F2" w:rsidP="00B55AD5">
      <w:r>
        <w:t xml:space="preserve"> </w:t>
      </w:r>
    </w:p>
    <w:p w:rsidR="000568F2" w:rsidRDefault="000568F2" w:rsidP="00B55AD5"/>
    <w:p w:rsidR="000568F2" w:rsidRDefault="00DB5197" w:rsidP="000568F2">
      <w:pPr>
        <w:pStyle w:val="Heading4"/>
      </w:pPr>
      <w:r>
        <w:t>Sunday, May 13</w:t>
      </w:r>
      <w:r w:rsidR="000568F2">
        <w:t xml:space="preserve">th  </w:t>
      </w:r>
    </w:p>
    <w:p w:rsidR="000568F2" w:rsidRDefault="00DB5197" w:rsidP="00B55AD5">
      <w:r>
        <w:t>8:00am - 11:00AM</w:t>
      </w:r>
      <w:r>
        <w:tab/>
      </w:r>
      <w:r w:rsidR="000568F2">
        <w:t>Session 3</w:t>
      </w:r>
    </w:p>
    <w:p w:rsidR="003F17F5" w:rsidRDefault="00AA6DCE" w:rsidP="003F17F5">
      <w:r>
        <w:t>11:00 - 2:00PM</w:t>
      </w:r>
      <w:r>
        <w:tab/>
      </w:r>
      <w:r>
        <w:tab/>
        <w:t>Lunch Serving Buffet Style</w:t>
      </w:r>
    </w:p>
    <w:p w:rsidR="000568F2" w:rsidRDefault="00DB5197" w:rsidP="00B55AD5">
      <w:r>
        <w:t>12:45PM</w:t>
      </w:r>
      <w:r>
        <w:tab/>
      </w:r>
      <w:r>
        <w:tab/>
      </w:r>
      <w:r w:rsidR="000568F2">
        <w:t>Final Session</w:t>
      </w:r>
    </w:p>
    <w:p w:rsidR="000568F2" w:rsidRDefault="000568F2" w:rsidP="00B55AD5"/>
    <w:p w:rsidR="000568F2" w:rsidRDefault="000568F2" w:rsidP="00B55AD5"/>
    <w:p w:rsidR="000568F2" w:rsidRDefault="000568F2" w:rsidP="000568F2">
      <w:pPr>
        <w:pStyle w:val="Heading3"/>
      </w:pPr>
      <w:r>
        <w:t xml:space="preserve">MSTOC LINCOLN DOUGLAS SCHEDULE </w:t>
      </w:r>
    </w:p>
    <w:p w:rsidR="000568F2" w:rsidRPr="000568F2" w:rsidRDefault="000568F2" w:rsidP="000568F2"/>
    <w:p w:rsidR="00DB5197" w:rsidRDefault="00DB5197" w:rsidP="00DB5197">
      <w:pPr>
        <w:pStyle w:val="Heading4"/>
      </w:pPr>
      <w:r>
        <w:t>Friday, May 11th</w:t>
      </w:r>
    </w:p>
    <w:p w:rsidR="00DB5197" w:rsidRDefault="00DB5197" w:rsidP="00DB5197">
      <w:r>
        <w:t>7:00 - 9:00PM</w:t>
      </w:r>
      <w:r>
        <w:tab/>
        <w:t xml:space="preserve"> </w:t>
      </w:r>
      <w:r>
        <w:tab/>
        <w:t>Registration - Paddock Room-Campbell House</w:t>
      </w:r>
    </w:p>
    <w:p w:rsidR="000568F2" w:rsidRDefault="000568F2" w:rsidP="00B55AD5"/>
    <w:p w:rsidR="000568F2" w:rsidRDefault="0045372C" w:rsidP="000568F2">
      <w:pPr>
        <w:pStyle w:val="Heading4"/>
      </w:pPr>
      <w:r>
        <w:t>Saturday, May 12</w:t>
      </w:r>
      <w:r w:rsidR="000568F2">
        <w:t>th</w:t>
      </w:r>
    </w:p>
    <w:p w:rsidR="000568F2" w:rsidRDefault="00516F91" w:rsidP="00B55AD5">
      <w:r>
        <w:t>8</w:t>
      </w:r>
      <w:r w:rsidR="000568F2">
        <w:t>:30</w:t>
      </w:r>
      <w:r w:rsidR="00DB5197">
        <w:t>AM</w:t>
      </w:r>
      <w:r w:rsidR="00DB5197">
        <w:tab/>
      </w:r>
      <w:r w:rsidR="00DB5197">
        <w:tab/>
      </w:r>
      <w:r w:rsidR="00DB5197">
        <w:tab/>
      </w:r>
      <w:r w:rsidR="000568F2">
        <w:t>Pairings distributed online</w:t>
      </w:r>
    </w:p>
    <w:p w:rsidR="000568F2" w:rsidRDefault="00516F91" w:rsidP="00B55AD5">
      <w:r>
        <w:t>9</w:t>
      </w:r>
      <w:r w:rsidR="00DB5197">
        <w:t>:00AM</w:t>
      </w:r>
      <w:r w:rsidR="00DB5197">
        <w:tab/>
      </w:r>
      <w:r w:rsidR="00DB5197">
        <w:tab/>
      </w:r>
      <w:r w:rsidR="00DB5197">
        <w:tab/>
      </w:r>
      <w:r w:rsidR="000568F2">
        <w:t>Round 1</w:t>
      </w:r>
    </w:p>
    <w:p w:rsidR="000568F2" w:rsidRDefault="00516F91" w:rsidP="00B55AD5">
      <w:r>
        <w:t>10:15</w:t>
      </w:r>
      <w:r w:rsidR="00DB5197">
        <w:t>AM</w:t>
      </w:r>
      <w:r w:rsidR="00DB5197">
        <w:tab/>
      </w:r>
      <w:r w:rsidR="00DB5197">
        <w:tab/>
      </w:r>
      <w:r w:rsidR="000568F2">
        <w:t>Round 2</w:t>
      </w:r>
    </w:p>
    <w:p w:rsidR="003F17F5" w:rsidRDefault="00AA6DCE" w:rsidP="003F17F5">
      <w:r>
        <w:t>11:00 - 2:00PM</w:t>
      </w:r>
      <w:r>
        <w:tab/>
      </w:r>
      <w:r>
        <w:tab/>
        <w:t>Lunch Serving Buffet Style</w:t>
      </w:r>
    </w:p>
    <w:p w:rsidR="000568F2" w:rsidRDefault="000568F2" w:rsidP="00B55AD5">
      <w:r>
        <w:t>1</w:t>
      </w:r>
      <w:r w:rsidR="00516F91">
        <w:t>2</w:t>
      </w:r>
      <w:r w:rsidR="00DB5197">
        <w:t>:30PM</w:t>
      </w:r>
      <w:r w:rsidR="00DB5197">
        <w:tab/>
      </w:r>
      <w:r w:rsidR="00DB5197">
        <w:tab/>
      </w:r>
      <w:r w:rsidR="00516F91">
        <w:t>R</w:t>
      </w:r>
      <w:r>
        <w:t>ound 3</w:t>
      </w:r>
    </w:p>
    <w:p w:rsidR="000568F2" w:rsidRDefault="00DB5197" w:rsidP="00B55AD5">
      <w:r>
        <w:t>2:3</w:t>
      </w:r>
      <w:r w:rsidR="00516F91">
        <w:t>0</w:t>
      </w:r>
      <w:r>
        <w:t>PM</w:t>
      </w:r>
      <w:r>
        <w:tab/>
      </w:r>
      <w:r>
        <w:tab/>
      </w:r>
      <w:r>
        <w:tab/>
      </w:r>
      <w:r w:rsidR="000568F2">
        <w:t>Round 4</w:t>
      </w:r>
    </w:p>
    <w:p w:rsidR="00516F91" w:rsidRDefault="00DB5197" w:rsidP="00B55AD5">
      <w:r>
        <w:t>4:15PM</w:t>
      </w:r>
      <w:r>
        <w:tab/>
      </w:r>
      <w:r>
        <w:tab/>
      </w:r>
      <w:r>
        <w:tab/>
      </w:r>
      <w:r w:rsidR="00516F91">
        <w:t xml:space="preserve">Round 5 </w:t>
      </w:r>
    </w:p>
    <w:p w:rsidR="00DB5197" w:rsidRDefault="00DB5197" w:rsidP="00B55AD5"/>
    <w:p w:rsidR="000568F2" w:rsidRDefault="0045372C" w:rsidP="000568F2">
      <w:pPr>
        <w:pStyle w:val="Heading4"/>
      </w:pPr>
      <w:r>
        <w:t>Sunday, May 13</w:t>
      </w:r>
      <w:r w:rsidR="000568F2">
        <w:t xml:space="preserve">th  </w:t>
      </w:r>
    </w:p>
    <w:p w:rsidR="000568F2" w:rsidRDefault="00516F91" w:rsidP="00B55AD5">
      <w:r>
        <w:t>8:0</w:t>
      </w:r>
      <w:r w:rsidR="00DB5197">
        <w:t>0AM</w:t>
      </w:r>
      <w:r w:rsidR="00DB5197">
        <w:tab/>
      </w:r>
      <w:r w:rsidR="00DB5197">
        <w:tab/>
      </w:r>
      <w:r w:rsidR="00DB5197">
        <w:tab/>
      </w:r>
      <w:r>
        <w:t xml:space="preserve">Pairings </w:t>
      </w:r>
      <w:r w:rsidR="000568F2">
        <w:t>distributed online</w:t>
      </w:r>
    </w:p>
    <w:p w:rsidR="000568F2" w:rsidRDefault="00516F91" w:rsidP="00B55AD5">
      <w:r>
        <w:t>8:3</w:t>
      </w:r>
      <w:r w:rsidR="00DB5197">
        <w:t>0AM</w:t>
      </w:r>
      <w:r w:rsidR="00DB5197">
        <w:tab/>
      </w:r>
      <w:r w:rsidR="00DB5197">
        <w:tab/>
      </w:r>
      <w:r w:rsidR="00DB5197">
        <w:tab/>
        <w:t>Round 6</w:t>
      </w:r>
    </w:p>
    <w:p w:rsidR="000568F2" w:rsidRDefault="00DB5197" w:rsidP="00B55AD5">
      <w:r>
        <w:t>10:30AM</w:t>
      </w:r>
      <w:r>
        <w:tab/>
      </w:r>
      <w:r>
        <w:tab/>
      </w:r>
      <w:r w:rsidR="00516F91">
        <w:t>Runoff rounds as necessary</w:t>
      </w:r>
    </w:p>
    <w:p w:rsidR="003F17F5" w:rsidRDefault="00AA6DCE" w:rsidP="003F17F5">
      <w:r>
        <w:t>11:00 - 2:00PM</w:t>
      </w:r>
      <w:r>
        <w:tab/>
      </w:r>
      <w:r>
        <w:tab/>
        <w:t>Lunch Serving Buffet Style</w:t>
      </w:r>
    </w:p>
    <w:p w:rsidR="000568F2" w:rsidRDefault="00516F91" w:rsidP="00B55AD5">
      <w:r>
        <w:t>1:00</w:t>
      </w:r>
      <w:r w:rsidR="00DB5197">
        <w:t>PM</w:t>
      </w:r>
      <w:r w:rsidR="003F17F5">
        <w:tab/>
      </w:r>
      <w:r w:rsidR="003F17F5">
        <w:tab/>
      </w:r>
      <w:r w:rsidR="003F17F5">
        <w:tab/>
      </w:r>
      <w:proofErr w:type="spellStart"/>
      <w:r w:rsidR="000568F2">
        <w:t>Elim</w:t>
      </w:r>
      <w:proofErr w:type="spellEnd"/>
      <w:r w:rsidR="000568F2">
        <w:t xml:space="preserve"> 1</w:t>
      </w:r>
    </w:p>
    <w:p w:rsidR="000568F2" w:rsidRDefault="00516F91" w:rsidP="00B55AD5">
      <w:r>
        <w:t>2:45</w:t>
      </w:r>
      <w:r w:rsidR="003F17F5">
        <w:t>PM</w:t>
      </w:r>
      <w:r w:rsidR="003F17F5">
        <w:tab/>
      </w:r>
      <w:r w:rsidR="003F17F5">
        <w:tab/>
      </w:r>
      <w:r w:rsidR="003F17F5">
        <w:tab/>
      </w:r>
      <w:proofErr w:type="spellStart"/>
      <w:r w:rsidR="000568F2">
        <w:t>Elim</w:t>
      </w:r>
      <w:proofErr w:type="spellEnd"/>
      <w:r w:rsidR="003F17F5">
        <w:t xml:space="preserve"> </w:t>
      </w:r>
      <w:r w:rsidR="000568F2">
        <w:t>2</w:t>
      </w:r>
    </w:p>
    <w:p w:rsidR="000568F2" w:rsidRDefault="003F17F5" w:rsidP="00B55AD5">
      <w:r>
        <w:t>4:30PM</w:t>
      </w:r>
      <w:r>
        <w:tab/>
      </w:r>
      <w:r>
        <w:tab/>
      </w:r>
      <w:r>
        <w:tab/>
      </w:r>
      <w:proofErr w:type="spellStart"/>
      <w:r w:rsidR="000568F2">
        <w:t>Elim</w:t>
      </w:r>
      <w:proofErr w:type="spellEnd"/>
      <w:r w:rsidR="000568F2">
        <w:t xml:space="preserve"> 3</w:t>
      </w:r>
    </w:p>
    <w:p w:rsidR="000568F2" w:rsidRDefault="000568F2" w:rsidP="00B55AD5"/>
    <w:p w:rsidR="000568F2" w:rsidRDefault="000568F2" w:rsidP="000568F2">
      <w:pPr>
        <w:pStyle w:val="Heading3"/>
      </w:pPr>
      <w:r>
        <w:t>MSTOC POLICY DEBATE SCHEDULE</w:t>
      </w:r>
    </w:p>
    <w:p w:rsidR="000568F2" w:rsidRPr="000568F2" w:rsidRDefault="000568F2" w:rsidP="000568F2"/>
    <w:p w:rsidR="00DB5197" w:rsidRDefault="00DB5197" w:rsidP="00DB5197">
      <w:pPr>
        <w:pStyle w:val="Heading4"/>
      </w:pPr>
      <w:r>
        <w:t>Friday, May 11th</w:t>
      </w:r>
    </w:p>
    <w:p w:rsidR="00DB5197" w:rsidRDefault="00DB5197" w:rsidP="00DB5197">
      <w:r>
        <w:t>7:00 - 9:00PM</w:t>
      </w:r>
      <w:r>
        <w:tab/>
        <w:t xml:space="preserve"> </w:t>
      </w:r>
      <w:r>
        <w:tab/>
        <w:t>Registration - Paddock Room-Campbell House</w:t>
      </w:r>
    </w:p>
    <w:p w:rsidR="000568F2" w:rsidRDefault="000568F2" w:rsidP="00B55AD5"/>
    <w:p w:rsidR="000568F2" w:rsidRDefault="003F17F5" w:rsidP="000568F2">
      <w:pPr>
        <w:pStyle w:val="Heading4"/>
      </w:pPr>
      <w:r>
        <w:t>Saturday, May 12</w:t>
      </w:r>
      <w:r w:rsidR="000568F2">
        <w:t>th</w:t>
      </w:r>
    </w:p>
    <w:p w:rsidR="000568F2" w:rsidRDefault="003F17F5" w:rsidP="00B55AD5">
      <w:r>
        <w:t xml:space="preserve">8:00AM </w:t>
      </w:r>
      <w:r>
        <w:tab/>
      </w:r>
      <w:r>
        <w:tab/>
      </w:r>
      <w:r w:rsidR="000568F2">
        <w:t xml:space="preserve">Pairings distributed </w:t>
      </w:r>
      <w:r>
        <w:t>online</w:t>
      </w:r>
    </w:p>
    <w:p w:rsidR="000568F2" w:rsidRDefault="000568F2" w:rsidP="00B55AD5">
      <w:r>
        <w:t>8:30</w:t>
      </w:r>
      <w:r w:rsidR="003F17F5">
        <w:t>AM</w:t>
      </w:r>
      <w:r w:rsidR="003F17F5">
        <w:tab/>
      </w:r>
      <w:r w:rsidR="003F17F5">
        <w:tab/>
      </w:r>
      <w:r w:rsidR="003F17F5">
        <w:tab/>
      </w:r>
      <w:r>
        <w:t>Round 1</w:t>
      </w:r>
    </w:p>
    <w:p w:rsidR="000568F2" w:rsidRDefault="003F17F5" w:rsidP="00B55AD5">
      <w:r>
        <w:t>10:30AM</w:t>
      </w:r>
      <w:r>
        <w:tab/>
      </w:r>
      <w:r>
        <w:tab/>
      </w:r>
      <w:r w:rsidR="000568F2">
        <w:t>Round 2</w:t>
      </w:r>
    </w:p>
    <w:p w:rsidR="003F17F5" w:rsidRDefault="00AA6DCE" w:rsidP="003F17F5">
      <w:r>
        <w:t>11:00 - 2:00PM</w:t>
      </w:r>
      <w:r>
        <w:tab/>
      </w:r>
      <w:r>
        <w:tab/>
        <w:t>Lunch Serving Buffet Style</w:t>
      </w:r>
    </w:p>
    <w:p w:rsidR="000568F2" w:rsidRDefault="003F17F5" w:rsidP="00B55AD5">
      <w:r>
        <w:t>2:00PM</w:t>
      </w:r>
      <w:r>
        <w:tab/>
      </w:r>
      <w:r>
        <w:tab/>
      </w:r>
      <w:r>
        <w:tab/>
      </w:r>
      <w:r w:rsidR="000568F2">
        <w:t>Round 3</w:t>
      </w:r>
    </w:p>
    <w:p w:rsidR="000568F2" w:rsidRDefault="003F17F5" w:rsidP="00B55AD5">
      <w:r>
        <w:t>4:30PM</w:t>
      </w:r>
      <w:r>
        <w:tab/>
      </w:r>
      <w:r>
        <w:tab/>
      </w:r>
      <w:r>
        <w:tab/>
      </w:r>
      <w:r w:rsidR="000568F2">
        <w:t>Round 4</w:t>
      </w:r>
    </w:p>
    <w:p w:rsidR="000568F2" w:rsidRDefault="000568F2" w:rsidP="00B55AD5"/>
    <w:p w:rsidR="000568F2" w:rsidRDefault="003F17F5" w:rsidP="000568F2">
      <w:pPr>
        <w:pStyle w:val="Heading4"/>
      </w:pPr>
      <w:r>
        <w:t>Sunday, May 13</w:t>
      </w:r>
      <w:r w:rsidR="000568F2">
        <w:t xml:space="preserve">th  </w:t>
      </w:r>
    </w:p>
    <w:p w:rsidR="000568F2" w:rsidRDefault="003F17F5" w:rsidP="00B55AD5">
      <w:r>
        <w:t>8:00AM</w:t>
      </w:r>
      <w:r>
        <w:tab/>
      </w:r>
      <w:r>
        <w:tab/>
      </w:r>
      <w:r>
        <w:tab/>
      </w:r>
      <w:r w:rsidR="000568F2">
        <w:t>Pairings and ballots distributed outside of the tab</w:t>
      </w:r>
    </w:p>
    <w:p w:rsidR="000568F2" w:rsidRDefault="003F17F5" w:rsidP="00B55AD5">
      <w:r>
        <w:t xml:space="preserve">8:30AM </w:t>
      </w:r>
      <w:r>
        <w:tab/>
      </w:r>
      <w:r>
        <w:tab/>
      </w:r>
      <w:r w:rsidR="000568F2">
        <w:t>Round 5</w:t>
      </w:r>
    </w:p>
    <w:p w:rsidR="003F17F5" w:rsidRDefault="00AA6DCE" w:rsidP="003F17F5">
      <w:r>
        <w:t>11:00 - 2:00PM</w:t>
      </w:r>
      <w:r>
        <w:tab/>
      </w:r>
      <w:r>
        <w:tab/>
        <w:t>Lunch Serving Buffet Style</w:t>
      </w:r>
    </w:p>
    <w:p w:rsidR="000568F2" w:rsidRDefault="003F17F5" w:rsidP="00B55AD5">
      <w:r>
        <w:t>1:00</w:t>
      </w:r>
      <w:r w:rsidR="000568F2">
        <w:t>PM</w:t>
      </w:r>
      <w:r>
        <w:tab/>
      </w:r>
      <w:r>
        <w:tab/>
      </w:r>
      <w:r>
        <w:tab/>
      </w:r>
      <w:proofErr w:type="spellStart"/>
      <w:r w:rsidR="000568F2">
        <w:t>Elim</w:t>
      </w:r>
      <w:proofErr w:type="spellEnd"/>
      <w:r w:rsidR="000568F2">
        <w:t xml:space="preserve"> 1</w:t>
      </w:r>
    </w:p>
    <w:p w:rsidR="000568F2" w:rsidRDefault="003F17F5" w:rsidP="00B55AD5">
      <w:r>
        <w:t>3:45</w:t>
      </w:r>
      <w:r w:rsidR="000568F2">
        <w:t>PM</w:t>
      </w:r>
      <w:r>
        <w:tab/>
      </w:r>
      <w:r>
        <w:tab/>
      </w:r>
      <w:r>
        <w:tab/>
      </w:r>
      <w:proofErr w:type="spellStart"/>
      <w:r w:rsidR="000568F2">
        <w:t>Elim</w:t>
      </w:r>
      <w:proofErr w:type="spellEnd"/>
      <w:r w:rsidR="000568F2">
        <w:t xml:space="preserve"> 2</w:t>
      </w:r>
    </w:p>
    <w:p w:rsidR="000568F2" w:rsidRDefault="000568F2" w:rsidP="00B55AD5">
      <w:r>
        <w:t>6:30</w:t>
      </w:r>
      <w:r w:rsidR="00BC6967">
        <w:t>PM</w:t>
      </w:r>
      <w:r w:rsidR="003F17F5">
        <w:tab/>
      </w:r>
      <w:r w:rsidR="003F17F5">
        <w:tab/>
      </w:r>
      <w:r w:rsidR="003F17F5">
        <w:tab/>
      </w:r>
      <w:proofErr w:type="spellStart"/>
      <w:r>
        <w:t>Elim</w:t>
      </w:r>
      <w:proofErr w:type="spellEnd"/>
      <w:r>
        <w:t xml:space="preserve"> 3</w:t>
      </w:r>
    </w:p>
    <w:p w:rsidR="000568F2" w:rsidRDefault="00425B0F" w:rsidP="000568F2">
      <w:pPr>
        <w:pStyle w:val="Heading3"/>
      </w:pPr>
      <w:r>
        <w:t>MS</w:t>
      </w:r>
      <w:r w:rsidR="000568F2">
        <w:t>TOC PUBLIC FORUM SCHEDULE</w:t>
      </w:r>
    </w:p>
    <w:p w:rsidR="000568F2" w:rsidRPr="000568F2" w:rsidRDefault="000568F2" w:rsidP="000568F2"/>
    <w:p w:rsidR="00DB5197" w:rsidRDefault="00DB5197" w:rsidP="00DB5197">
      <w:pPr>
        <w:pStyle w:val="Heading4"/>
      </w:pPr>
      <w:r>
        <w:t>Friday, May 11th</w:t>
      </w:r>
    </w:p>
    <w:p w:rsidR="00DB5197" w:rsidRDefault="00DB5197" w:rsidP="00DB5197">
      <w:r>
        <w:t>7:00 - 9:00PM</w:t>
      </w:r>
      <w:r>
        <w:tab/>
        <w:t xml:space="preserve"> </w:t>
      </w:r>
      <w:r>
        <w:tab/>
        <w:t>Registration - Paddock Room-Campbell House</w:t>
      </w:r>
    </w:p>
    <w:p w:rsidR="000568F2" w:rsidRDefault="000568F2" w:rsidP="00B55AD5"/>
    <w:p w:rsidR="000568F2" w:rsidRDefault="003F17F5" w:rsidP="000568F2">
      <w:pPr>
        <w:pStyle w:val="Heading4"/>
      </w:pPr>
      <w:r>
        <w:t>Saturday, May 12</w:t>
      </w:r>
      <w:r w:rsidR="000568F2">
        <w:t>th</w:t>
      </w:r>
    </w:p>
    <w:p w:rsidR="000568F2" w:rsidRDefault="00CB2BCD" w:rsidP="00B55AD5">
      <w:r>
        <w:t>8:15AM</w:t>
      </w:r>
      <w:r w:rsidR="008251B6">
        <w:tab/>
      </w:r>
      <w:r w:rsidR="008251B6">
        <w:tab/>
      </w:r>
      <w:r w:rsidR="008251B6">
        <w:tab/>
      </w:r>
      <w:r w:rsidR="000568F2">
        <w:t>Opening Meeting for ALL judges</w:t>
      </w:r>
    </w:p>
    <w:p w:rsidR="00CB2BCD" w:rsidRDefault="00CB2BCD" w:rsidP="00B55AD5">
      <w:r>
        <w:t>8:3</w:t>
      </w:r>
      <w:r w:rsidR="000568F2">
        <w:t>0</w:t>
      </w:r>
      <w:r w:rsidR="00BC6967">
        <w:t>AM</w:t>
      </w:r>
      <w:r w:rsidR="008251B6">
        <w:tab/>
      </w:r>
      <w:r w:rsidR="008251B6">
        <w:tab/>
      </w:r>
      <w:r>
        <w:t>Pairings Released Online</w:t>
      </w:r>
    </w:p>
    <w:p w:rsidR="000568F2" w:rsidRDefault="00CB2BCD" w:rsidP="00B55AD5">
      <w:r>
        <w:t>9:0</w:t>
      </w:r>
      <w:r w:rsidR="000568F2">
        <w:t>0</w:t>
      </w:r>
      <w:r>
        <w:t>AM</w:t>
      </w:r>
      <w:r w:rsidR="008251B6">
        <w:tab/>
      </w:r>
      <w:r w:rsidR="008251B6">
        <w:tab/>
      </w:r>
      <w:r w:rsidR="008251B6">
        <w:tab/>
      </w:r>
      <w:r w:rsidR="000568F2">
        <w:t>Round 1</w:t>
      </w:r>
    </w:p>
    <w:p w:rsidR="000568F2" w:rsidRDefault="00CB2BCD" w:rsidP="00B55AD5">
      <w:r>
        <w:t>10:15</w:t>
      </w:r>
      <w:r w:rsidR="00BC6967">
        <w:t>AM</w:t>
      </w:r>
      <w:r w:rsidR="008251B6">
        <w:tab/>
      </w:r>
      <w:r w:rsidR="008251B6">
        <w:tab/>
      </w:r>
      <w:r w:rsidR="000568F2">
        <w:t>Round 2</w:t>
      </w:r>
    </w:p>
    <w:p w:rsidR="008251B6" w:rsidRDefault="00AA6DCE" w:rsidP="00B55AD5">
      <w:r>
        <w:t>11:00 - 2:00PM</w:t>
      </w:r>
      <w:r>
        <w:tab/>
      </w:r>
      <w:r>
        <w:tab/>
        <w:t>Lunch Serving Buffet Style</w:t>
      </w:r>
    </w:p>
    <w:p w:rsidR="000568F2" w:rsidRDefault="000568F2" w:rsidP="00B55AD5">
      <w:r>
        <w:t>1</w:t>
      </w:r>
      <w:r w:rsidR="00CB2BCD">
        <w:t>2:30PM</w:t>
      </w:r>
      <w:r w:rsidR="008251B6">
        <w:tab/>
      </w:r>
      <w:r w:rsidR="008251B6">
        <w:tab/>
      </w:r>
      <w:r>
        <w:t>Round 3</w:t>
      </w:r>
    </w:p>
    <w:p w:rsidR="000568F2" w:rsidRDefault="008251B6" w:rsidP="00B55AD5">
      <w:r>
        <w:t>2:10</w:t>
      </w:r>
      <w:r w:rsidR="00CB2BCD">
        <w:t>PM</w:t>
      </w:r>
      <w:r>
        <w:tab/>
      </w:r>
      <w:r>
        <w:tab/>
      </w:r>
      <w:r>
        <w:tab/>
      </w:r>
      <w:r w:rsidR="000568F2">
        <w:t>Round 4</w:t>
      </w:r>
    </w:p>
    <w:p w:rsidR="000568F2" w:rsidRDefault="00CB2BCD" w:rsidP="00B55AD5">
      <w:r>
        <w:t xml:space="preserve">4:00PM </w:t>
      </w:r>
      <w:r w:rsidR="008251B6">
        <w:tab/>
      </w:r>
      <w:r w:rsidR="008251B6">
        <w:tab/>
      </w:r>
      <w:r w:rsidR="008251B6">
        <w:tab/>
      </w:r>
      <w:r>
        <w:t>Round 5</w:t>
      </w:r>
    </w:p>
    <w:p w:rsidR="00CB2BCD" w:rsidRDefault="00CB2BCD" w:rsidP="00B55AD5"/>
    <w:p w:rsidR="000568F2" w:rsidRDefault="003F17F5" w:rsidP="000568F2">
      <w:pPr>
        <w:pStyle w:val="Heading4"/>
      </w:pPr>
      <w:r>
        <w:t>Sunday, May 13</w:t>
      </w:r>
      <w:r w:rsidR="000568F2">
        <w:t xml:space="preserve">th  </w:t>
      </w:r>
    </w:p>
    <w:p w:rsidR="00516F91" w:rsidRDefault="00516F91" w:rsidP="00B55AD5">
      <w:r>
        <w:t>8:00AM</w:t>
      </w:r>
      <w:r w:rsidR="008251B6">
        <w:tab/>
      </w:r>
      <w:r w:rsidR="008251B6">
        <w:tab/>
      </w:r>
      <w:r w:rsidR="008251B6">
        <w:tab/>
      </w:r>
      <w:r w:rsidR="000568F2">
        <w:t xml:space="preserve">Pairings </w:t>
      </w:r>
      <w:r>
        <w:t>Released Online</w:t>
      </w:r>
    </w:p>
    <w:p w:rsidR="000568F2" w:rsidRDefault="000568F2" w:rsidP="00B55AD5">
      <w:r>
        <w:t>8:30</w:t>
      </w:r>
      <w:r w:rsidR="00516F91">
        <w:t>AM</w:t>
      </w:r>
      <w:r w:rsidR="008251B6">
        <w:tab/>
      </w:r>
      <w:r w:rsidR="008251B6">
        <w:tab/>
      </w:r>
      <w:r w:rsidR="008251B6">
        <w:tab/>
      </w:r>
      <w:r w:rsidR="00516F91">
        <w:t>Round 6</w:t>
      </w:r>
    </w:p>
    <w:p w:rsidR="000568F2" w:rsidRDefault="008251B6" w:rsidP="00B55AD5">
      <w:r>
        <w:t>10:30</w:t>
      </w:r>
      <w:r w:rsidR="00516F91">
        <w:t>AM</w:t>
      </w:r>
      <w:r>
        <w:tab/>
      </w:r>
      <w:r>
        <w:tab/>
      </w:r>
      <w:r w:rsidR="00516F91">
        <w:t>Runoff Rounds as Necessary</w:t>
      </w:r>
    </w:p>
    <w:p w:rsidR="008251B6" w:rsidRDefault="00AA6DCE" w:rsidP="00B55AD5">
      <w:r>
        <w:t>11:00 - 2:00PM</w:t>
      </w:r>
      <w:r>
        <w:tab/>
      </w:r>
      <w:r>
        <w:tab/>
        <w:t>Lunch Serving Buffet Style</w:t>
      </w:r>
    </w:p>
    <w:p w:rsidR="000568F2" w:rsidRDefault="00516F91" w:rsidP="00B55AD5">
      <w:r>
        <w:t>1</w:t>
      </w:r>
      <w:r w:rsidR="008251B6">
        <w:t>:00</w:t>
      </w:r>
      <w:r w:rsidR="000568F2">
        <w:t>PM</w:t>
      </w:r>
      <w:r w:rsidR="008251B6">
        <w:tab/>
      </w:r>
      <w:r w:rsidR="008251B6">
        <w:tab/>
      </w:r>
      <w:r w:rsidR="008251B6">
        <w:tab/>
      </w:r>
      <w:proofErr w:type="spellStart"/>
      <w:r w:rsidR="000568F2">
        <w:t>Elim</w:t>
      </w:r>
      <w:proofErr w:type="spellEnd"/>
      <w:r w:rsidR="000568F2">
        <w:t xml:space="preserve"> 1</w:t>
      </w:r>
    </w:p>
    <w:p w:rsidR="000568F2" w:rsidRDefault="008251B6" w:rsidP="00B55AD5">
      <w:r>
        <w:t>2:30</w:t>
      </w:r>
      <w:r w:rsidR="000568F2">
        <w:t>PM</w:t>
      </w:r>
      <w:r>
        <w:tab/>
      </w:r>
      <w:r>
        <w:tab/>
      </w:r>
      <w:r>
        <w:tab/>
      </w:r>
      <w:proofErr w:type="spellStart"/>
      <w:r w:rsidR="000568F2">
        <w:t>Elim</w:t>
      </w:r>
      <w:proofErr w:type="spellEnd"/>
      <w:r w:rsidR="000568F2">
        <w:t xml:space="preserve"> 2</w:t>
      </w:r>
    </w:p>
    <w:p w:rsidR="000568F2" w:rsidRDefault="008251B6" w:rsidP="00B55AD5">
      <w:r>
        <w:t>4:0</w:t>
      </w:r>
      <w:r w:rsidR="00516F91">
        <w:t>0</w:t>
      </w:r>
      <w:r w:rsidR="000568F2">
        <w:t>PM</w:t>
      </w:r>
      <w:r>
        <w:tab/>
      </w:r>
      <w:r>
        <w:tab/>
      </w:r>
      <w:r>
        <w:tab/>
      </w:r>
      <w:proofErr w:type="spellStart"/>
      <w:r w:rsidR="000568F2">
        <w:t>Elim</w:t>
      </w:r>
      <w:proofErr w:type="spellEnd"/>
      <w:r w:rsidR="000568F2">
        <w:t xml:space="preserve"> 3</w:t>
      </w:r>
    </w:p>
    <w:p w:rsidR="000568F2" w:rsidRDefault="008251B6" w:rsidP="00B55AD5">
      <w:r>
        <w:t>5:20</w:t>
      </w:r>
      <w:r w:rsidR="00516F91">
        <w:t>PM</w:t>
      </w:r>
      <w:r>
        <w:tab/>
      </w:r>
      <w:r>
        <w:tab/>
      </w:r>
      <w:r>
        <w:tab/>
      </w:r>
      <w:proofErr w:type="spellStart"/>
      <w:r w:rsidR="000568F2">
        <w:t>Elim</w:t>
      </w:r>
      <w:proofErr w:type="spellEnd"/>
      <w:r w:rsidR="000568F2">
        <w:t xml:space="preserve"> 4</w:t>
      </w:r>
    </w:p>
    <w:p w:rsidR="00A95652" w:rsidRDefault="00A95652" w:rsidP="00B55AD5"/>
    <w:p w:rsidR="000568F2" w:rsidRDefault="000568F2" w:rsidP="00B55AD5"/>
    <w:p w:rsidR="000568F2" w:rsidRDefault="000568F2" w:rsidP="000568F2">
      <w:pPr>
        <w:pStyle w:val="Heading3"/>
      </w:pPr>
      <w:r>
        <w:t>MSTOC SPEECH SCHEDULE</w:t>
      </w:r>
    </w:p>
    <w:p w:rsidR="000568F2" w:rsidRDefault="000568F2" w:rsidP="000568F2"/>
    <w:p w:rsidR="00BC6967" w:rsidRPr="00BC6967" w:rsidRDefault="00BC6967" w:rsidP="00BC6967">
      <w:pPr>
        <w:pStyle w:val="Heading4"/>
      </w:pPr>
      <w:r w:rsidRPr="00BC6967">
        <w:t>Friday, May 11th</w:t>
      </w:r>
    </w:p>
    <w:p w:rsidR="00BC6967" w:rsidRPr="00BC6967" w:rsidRDefault="00BC6967" w:rsidP="00BC6967">
      <w:r w:rsidRPr="00BC6967">
        <w:t>7:00 - 9:00PM</w:t>
      </w:r>
      <w:r>
        <w:tab/>
      </w:r>
      <w:r>
        <w:tab/>
      </w:r>
      <w:r w:rsidRPr="00BC6967">
        <w:t>Registration - Paddock Room-Campbell House</w:t>
      </w:r>
    </w:p>
    <w:p w:rsidR="00BC6967" w:rsidRPr="00BC6967" w:rsidRDefault="00BC6967" w:rsidP="00BC6967"/>
    <w:p w:rsidR="00BC6967" w:rsidRPr="00BC6967" w:rsidRDefault="00BC6967" w:rsidP="00BC6967">
      <w:pPr>
        <w:pStyle w:val="Heading4"/>
      </w:pPr>
      <w:r>
        <w:t xml:space="preserve">Saturday May 12th </w:t>
      </w:r>
    </w:p>
    <w:p w:rsidR="00BC6967" w:rsidRPr="00BC6967" w:rsidRDefault="00BC6967" w:rsidP="00BC6967">
      <w:r>
        <w:t>8</w:t>
      </w:r>
      <w:r w:rsidRPr="00BC6967">
        <w:t>:00</w:t>
      </w:r>
      <w:r>
        <w:t>AM</w:t>
      </w:r>
      <w:r>
        <w:tab/>
      </w:r>
      <w:r>
        <w:tab/>
      </w:r>
      <w:r>
        <w:tab/>
      </w:r>
      <w:r w:rsidRPr="00BC6967">
        <w:t>Opening Information &amp; Tournament Welcome</w:t>
      </w:r>
    </w:p>
    <w:p w:rsidR="00BC6967" w:rsidRPr="00BC6967" w:rsidRDefault="00BC6967" w:rsidP="00BC6967">
      <w:r w:rsidRPr="00BC6967">
        <w:t>8:30</w:t>
      </w:r>
      <w:r>
        <w:t>AM</w:t>
      </w:r>
      <w:r>
        <w:tab/>
      </w:r>
      <w:r>
        <w:tab/>
      </w:r>
      <w:r>
        <w:tab/>
      </w:r>
      <w:r w:rsidRPr="00BC6967">
        <w:t xml:space="preserve">Student Clinics (TBD) </w:t>
      </w:r>
    </w:p>
    <w:p w:rsidR="00BC6967" w:rsidRPr="00BC6967" w:rsidRDefault="00BC6967" w:rsidP="00BC6967">
      <w:r w:rsidRPr="00BC6967">
        <w:t>9:30</w:t>
      </w:r>
      <w:r>
        <w:t>AM</w:t>
      </w:r>
      <w:r>
        <w:tab/>
      </w:r>
      <w:r>
        <w:tab/>
      </w:r>
      <w:r>
        <w:tab/>
      </w:r>
      <w:r w:rsidRPr="00BC6967">
        <w:t>Draw for Round 1 Extemporaneous Speaking</w:t>
      </w:r>
    </w:p>
    <w:p w:rsidR="00BC6967" w:rsidRPr="00BC6967" w:rsidRDefault="00BC6967" w:rsidP="00BC6967">
      <w:r w:rsidRPr="00BC6967">
        <w:t>10:00</w:t>
      </w:r>
      <w:r>
        <w:t>AM</w:t>
      </w:r>
      <w:r>
        <w:tab/>
      </w:r>
      <w:r>
        <w:tab/>
      </w:r>
      <w:r w:rsidRPr="00BC6967">
        <w:t xml:space="preserve">Round 1 All Speech Events </w:t>
      </w:r>
    </w:p>
    <w:p w:rsidR="00BC6967" w:rsidRPr="00BC6967" w:rsidRDefault="00BC6967" w:rsidP="00BC6967">
      <w:r w:rsidRPr="00BC6967">
        <w:t>11:30</w:t>
      </w:r>
      <w:r>
        <w:t>AM</w:t>
      </w:r>
      <w:r>
        <w:tab/>
      </w:r>
      <w:r>
        <w:tab/>
      </w:r>
      <w:r w:rsidRPr="00BC6967">
        <w:t>Draw for Round 2 Extemporaneous Speaking</w:t>
      </w:r>
    </w:p>
    <w:p w:rsidR="00BC6967" w:rsidRPr="00BC6967" w:rsidRDefault="00BC6967" w:rsidP="00BC6967">
      <w:r w:rsidRPr="00BC6967">
        <w:t>12:00</w:t>
      </w:r>
      <w:r>
        <w:t>PM</w:t>
      </w:r>
      <w:r>
        <w:tab/>
      </w:r>
      <w:r>
        <w:tab/>
      </w:r>
      <w:r w:rsidRPr="00BC6967">
        <w:t xml:space="preserve">Round 2 All Speech Events </w:t>
      </w:r>
    </w:p>
    <w:p w:rsidR="00AA6DCE" w:rsidRDefault="00AA6DCE" w:rsidP="00AA6DCE">
      <w:r>
        <w:t>11:00 - 2:00PM</w:t>
      </w:r>
      <w:r>
        <w:tab/>
      </w:r>
      <w:r>
        <w:tab/>
        <w:t>Lunch Serving Buffet Style</w:t>
      </w:r>
    </w:p>
    <w:p w:rsidR="00BC6967" w:rsidRPr="00BC6967" w:rsidRDefault="00BC6967" w:rsidP="00BC6967">
      <w:r w:rsidRPr="00BC6967">
        <w:t>2:30</w:t>
      </w:r>
      <w:r>
        <w:t>PM</w:t>
      </w:r>
      <w:r>
        <w:tab/>
      </w:r>
      <w:r>
        <w:tab/>
      </w:r>
      <w:r>
        <w:tab/>
      </w:r>
      <w:r w:rsidRPr="00BC6967">
        <w:t>Draw for Round 3 Extemporaneous Speaking</w:t>
      </w:r>
    </w:p>
    <w:p w:rsidR="00BC6967" w:rsidRPr="00BC6967" w:rsidRDefault="00BC6967" w:rsidP="00BC6967">
      <w:r w:rsidRPr="00BC6967">
        <w:t>3:00</w:t>
      </w:r>
      <w:r>
        <w:t>PM</w:t>
      </w:r>
      <w:r>
        <w:tab/>
      </w:r>
      <w:r>
        <w:tab/>
      </w:r>
      <w:r>
        <w:tab/>
      </w:r>
      <w:r w:rsidRPr="00BC6967">
        <w:t>Round 3 All Speech Events</w:t>
      </w:r>
    </w:p>
    <w:p w:rsidR="00BC6967" w:rsidRPr="00BC6967" w:rsidRDefault="00BC6967" w:rsidP="00BC6967"/>
    <w:p w:rsidR="00BC6967" w:rsidRPr="00BC6967" w:rsidRDefault="00BC6967" w:rsidP="00BC6967">
      <w:pPr>
        <w:pStyle w:val="Heading4"/>
      </w:pPr>
      <w:r w:rsidRPr="00BC6967">
        <w:t xml:space="preserve">Sunday May 13th </w:t>
      </w:r>
    </w:p>
    <w:p w:rsidR="00BC6967" w:rsidRPr="00BC6967" w:rsidRDefault="00BC6967" w:rsidP="00BC6967">
      <w:r>
        <w:t>8:30AM</w:t>
      </w:r>
      <w:r>
        <w:tab/>
      </w:r>
      <w:r>
        <w:tab/>
      </w:r>
      <w:r>
        <w:tab/>
      </w:r>
      <w:r w:rsidRPr="00BC6967">
        <w:t>Student Clinics #2 (TBD)</w:t>
      </w:r>
    </w:p>
    <w:p w:rsidR="00BC6967" w:rsidRPr="00BC6967" w:rsidRDefault="00BC6967" w:rsidP="00BC6967">
      <w:r w:rsidRPr="00BC6967">
        <w:t>9:30</w:t>
      </w:r>
      <w:r>
        <w:t>AM</w:t>
      </w:r>
      <w:r>
        <w:tab/>
      </w:r>
      <w:r>
        <w:tab/>
      </w:r>
      <w:r>
        <w:tab/>
      </w:r>
      <w:r w:rsidRPr="00BC6967">
        <w:t>Draw for Round 4 Extemporaneous Speaking</w:t>
      </w:r>
    </w:p>
    <w:p w:rsidR="00BC6967" w:rsidRPr="00BC6967" w:rsidRDefault="00BC6967" w:rsidP="00BC6967">
      <w:r>
        <w:t>10:00</w:t>
      </w:r>
      <w:r w:rsidRPr="00BC6967">
        <w:t>AM</w:t>
      </w:r>
      <w:r>
        <w:tab/>
      </w:r>
      <w:r>
        <w:tab/>
      </w:r>
      <w:r w:rsidRPr="00BC6967">
        <w:t xml:space="preserve">Round 4 All Speech Events </w:t>
      </w:r>
    </w:p>
    <w:p w:rsidR="00BC6967" w:rsidRPr="00BC6967" w:rsidRDefault="00BC6967" w:rsidP="00BC6967">
      <w:r w:rsidRPr="00BC6967">
        <w:t>11:30</w:t>
      </w:r>
      <w:r>
        <w:t>AM</w:t>
      </w:r>
      <w:r>
        <w:tab/>
      </w:r>
      <w:r>
        <w:tab/>
      </w:r>
      <w:r w:rsidRPr="00BC6967">
        <w:t>Draw for Round 5 Extemporaneous Speaking</w:t>
      </w:r>
    </w:p>
    <w:p w:rsidR="00BC6967" w:rsidRPr="00BC6967" w:rsidRDefault="00BC6967" w:rsidP="00BC6967">
      <w:r w:rsidRPr="00BC6967">
        <w:t>12:00</w:t>
      </w:r>
      <w:r>
        <w:t>PM</w:t>
      </w:r>
      <w:r>
        <w:tab/>
      </w:r>
      <w:r>
        <w:tab/>
      </w:r>
      <w:r w:rsidRPr="00BC6967">
        <w:t xml:space="preserve">Round 5 All Speech Events </w:t>
      </w:r>
    </w:p>
    <w:p w:rsidR="00AA6DCE" w:rsidRDefault="00AA6DCE" w:rsidP="00AA6DCE">
      <w:r>
        <w:t>11:00 - 2:00PM</w:t>
      </w:r>
      <w:r>
        <w:tab/>
      </w:r>
      <w:r>
        <w:tab/>
        <w:t>Lunch Serving Buffet Style</w:t>
      </w:r>
    </w:p>
    <w:p w:rsidR="00BC6967" w:rsidRPr="00BC6967" w:rsidRDefault="00BC6967" w:rsidP="00BC6967">
      <w:r w:rsidRPr="00BC6967">
        <w:t>2:30</w:t>
      </w:r>
      <w:r>
        <w:t>PM</w:t>
      </w:r>
      <w:r>
        <w:tab/>
      </w:r>
      <w:r>
        <w:tab/>
      </w:r>
      <w:r>
        <w:tab/>
      </w:r>
      <w:r w:rsidRPr="00BC6967">
        <w:t>Draw for Final Round of Extemporaneous Speaking</w:t>
      </w:r>
    </w:p>
    <w:p w:rsidR="00BC6967" w:rsidRPr="00BC6967" w:rsidRDefault="00BC6967" w:rsidP="00BC6967">
      <w:r w:rsidRPr="00BC6967">
        <w:t>3:00</w:t>
      </w:r>
      <w:r>
        <w:t>PM</w:t>
      </w:r>
      <w:r>
        <w:tab/>
      </w:r>
      <w:r>
        <w:tab/>
      </w:r>
      <w:r>
        <w:tab/>
      </w:r>
      <w:r w:rsidRPr="00BC6967">
        <w:t>Final Round in all events</w:t>
      </w:r>
    </w:p>
    <w:p w:rsidR="000568F2" w:rsidRPr="00BC6967" w:rsidRDefault="00BC6967" w:rsidP="00BC6967">
      <w:r w:rsidRPr="00BC6967">
        <w:t>5:00</w:t>
      </w:r>
      <w:r>
        <w:t>PM</w:t>
      </w:r>
      <w:r>
        <w:tab/>
      </w:r>
      <w:r>
        <w:tab/>
      </w:r>
      <w:r>
        <w:tab/>
      </w:r>
      <w:r w:rsidRPr="00BC6967">
        <w:t xml:space="preserve">Awards </w:t>
      </w:r>
    </w:p>
    <w:sectPr w:rsidR="000568F2" w:rsidRPr="00BC6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0568F2"/>
    <w:rsid w:val="000139A3"/>
    <w:rsid w:val="000568F2"/>
    <w:rsid w:val="00100833"/>
    <w:rsid w:val="00104529"/>
    <w:rsid w:val="00105942"/>
    <w:rsid w:val="00107396"/>
    <w:rsid w:val="00144A4C"/>
    <w:rsid w:val="00176AB0"/>
    <w:rsid w:val="00177B7D"/>
    <w:rsid w:val="0018322D"/>
    <w:rsid w:val="001968F8"/>
    <w:rsid w:val="001B5776"/>
    <w:rsid w:val="001E527A"/>
    <w:rsid w:val="001F78CE"/>
    <w:rsid w:val="00251FC7"/>
    <w:rsid w:val="002855A7"/>
    <w:rsid w:val="002B146A"/>
    <w:rsid w:val="002B5E17"/>
    <w:rsid w:val="00315690"/>
    <w:rsid w:val="00316B75"/>
    <w:rsid w:val="00325646"/>
    <w:rsid w:val="003460F2"/>
    <w:rsid w:val="0038158C"/>
    <w:rsid w:val="003902BA"/>
    <w:rsid w:val="003A09E2"/>
    <w:rsid w:val="003C0AA3"/>
    <w:rsid w:val="003F17F5"/>
    <w:rsid w:val="00407037"/>
    <w:rsid w:val="00425B0F"/>
    <w:rsid w:val="0045372C"/>
    <w:rsid w:val="004605D6"/>
    <w:rsid w:val="004C60E8"/>
    <w:rsid w:val="004E3579"/>
    <w:rsid w:val="004E728B"/>
    <w:rsid w:val="004F39E0"/>
    <w:rsid w:val="00516F91"/>
    <w:rsid w:val="00537BD5"/>
    <w:rsid w:val="0057268A"/>
    <w:rsid w:val="005B03BE"/>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251B6"/>
    <w:rsid w:val="00845B9D"/>
    <w:rsid w:val="00860984"/>
    <w:rsid w:val="00886386"/>
    <w:rsid w:val="008B3ECB"/>
    <w:rsid w:val="008B4E85"/>
    <w:rsid w:val="008C1B2E"/>
    <w:rsid w:val="0091627E"/>
    <w:rsid w:val="0097032B"/>
    <w:rsid w:val="009D2EAD"/>
    <w:rsid w:val="009D54B2"/>
    <w:rsid w:val="009E1922"/>
    <w:rsid w:val="009F7ED2"/>
    <w:rsid w:val="00A93661"/>
    <w:rsid w:val="00A95652"/>
    <w:rsid w:val="00AA6DCE"/>
    <w:rsid w:val="00AC0AB8"/>
    <w:rsid w:val="00B33C6D"/>
    <w:rsid w:val="00B4508F"/>
    <w:rsid w:val="00B55AD5"/>
    <w:rsid w:val="00B8057C"/>
    <w:rsid w:val="00BC6967"/>
    <w:rsid w:val="00BD6238"/>
    <w:rsid w:val="00BF593B"/>
    <w:rsid w:val="00BF773A"/>
    <w:rsid w:val="00BF7E81"/>
    <w:rsid w:val="00C13773"/>
    <w:rsid w:val="00C17CC8"/>
    <w:rsid w:val="00C83417"/>
    <w:rsid w:val="00C9604F"/>
    <w:rsid w:val="00CA19AA"/>
    <w:rsid w:val="00CB2BCD"/>
    <w:rsid w:val="00CC36D3"/>
    <w:rsid w:val="00CC5298"/>
    <w:rsid w:val="00CD736E"/>
    <w:rsid w:val="00CD798D"/>
    <w:rsid w:val="00CE161E"/>
    <w:rsid w:val="00CF59A8"/>
    <w:rsid w:val="00D325A9"/>
    <w:rsid w:val="00D36A8A"/>
    <w:rsid w:val="00D61409"/>
    <w:rsid w:val="00D6691E"/>
    <w:rsid w:val="00D71170"/>
    <w:rsid w:val="00DA1C92"/>
    <w:rsid w:val="00DA25D4"/>
    <w:rsid w:val="00DA6538"/>
    <w:rsid w:val="00DB5197"/>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36F6"/>
  <w15:chartTrackingRefBased/>
  <w15:docId w15:val="{46FA3B7F-1F14-4E00-9FF9-9B2C2AEF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886386"/>
    <w:rPr>
      <w:rFonts w:ascii="Times New Roman" w:hAnsi="Times New Roman" w:cs="Times New Roman"/>
      <w:sz w:val="20"/>
    </w:rPr>
  </w:style>
  <w:style w:type="paragraph" w:styleId="Heading1">
    <w:name w:val="heading 1"/>
    <w:aliases w:val="Pocket"/>
    <w:basedOn w:val="Normal"/>
    <w:next w:val="Normal"/>
    <w:link w:val="Heading1Char"/>
    <w:qFormat/>
    <w:rsid w:val="00886386"/>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86386"/>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86386"/>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86386"/>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rsid w:val="008863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6386"/>
  </w:style>
  <w:style w:type="character" w:customStyle="1" w:styleId="Heading1Char">
    <w:name w:val="Heading 1 Char"/>
    <w:aliases w:val="Pocket Char"/>
    <w:basedOn w:val="DefaultParagraphFont"/>
    <w:link w:val="Heading1"/>
    <w:rsid w:val="00886386"/>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886386"/>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886386"/>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886386"/>
    <w:rPr>
      <w:rFonts w:ascii="Times New Roman" w:eastAsiaTheme="majorEastAsia" w:hAnsi="Times New Roman" w:cstheme="majorBidi"/>
      <w:b/>
      <w:iCs/>
      <w:sz w:val="24"/>
    </w:rPr>
  </w:style>
  <w:style w:type="character" w:styleId="Emphasis">
    <w:name w:val="Emphasis"/>
    <w:basedOn w:val="DefaultParagraphFont"/>
    <w:uiPriority w:val="7"/>
    <w:qFormat/>
    <w:rsid w:val="00886386"/>
    <w:rPr>
      <w:rFonts w:ascii="Times New Roman" w:hAnsi="Times New Roman" w:cs="Times New Roman"/>
      <w:b/>
      <w:i w:val="0"/>
      <w:iCs/>
      <w:sz w:val="20"/>
      <w:u w:val="single"/>
      <w:bdr w:val="none" w:sz="0" w:space="0" w:color="auto"/>
    </w:rPr>
  </w:style>
  <w:style w:type="character" w:customStyle="1" w:styleId="Style13ptBold">
    <w:name w:val="Style 13 pt Bold"/>
    <w:aliases w:val="Cite"/>
    <w:basedOn w:val="DefaultParagraphFont"/>
    <w:uiPriority w:val="5"/>
    <w:qFormat/>
    <w:rsid w:val="00886386"/>
    <w:rPr>
      <w:b/>
      <w:bCs/>
      <w:sz w:val="20"/>
      <w:u w:val="none"/>
    </w:rPr>
  </w:style>
  <w:style w:type="character" w:customStyle="1" w:styleId="StyleUnderline">
    <w:name w:val="Style Underline"/>
    <w:aliases w:val="Underline"/>
    <w:basedOn w:val="DefaultParagraphFont"/>
    <w:uiPriority w:val="6"/>
    <w:qFormat/>
    <w:rsid w:val="00886386"/>
    <w:rPr>
      <w:b w:val="0"/>
      <w:sz w:val="20"/>
      <w:u w:val="single"/>
    </w:rPr>
  </w:style>
  <w:style w:type="character" w:styleId="Hyperlink">
    <w:name w:val="Hyperlink"/>
    <w:basedOn w:val="DefaultParagraphFont"/>
    <w:uiPriority w:val="99"/>
    <w:semiHidden/>
    <w:unhideWhenUsed/>
    <w:rsid w:val="00886386"/>
    <w:rPr>
      <w:color w:val="auto"/>
      <w:u w:val="none"/>
    </w:rPr>
  </w:style>
  <w:style w:type="character" w:styleId="FollowedHyperlink">
    <w:name w:val="FollowedHyperlink"/>
    <w:basedOn w:val="DefaultParagraphFont"/>
    <w:uiPriority w:val="99"/>
    <w:semiHidden/>
    <w:unhideWhenUsed/>
    <w:rsid w:val="00886386"/>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col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5F212-0536-4A71-9668-CC739E7B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Kentucky Debate</dc:creator>
  <cp:keywords>5.1.1</cp:keywords>
  <dc:description/>
  <cp:lastModifiedBy>Garrett, Lincoln D</cp:lastModifiedBy>
  <cp:revision>15</cp:revision>
  <dcterms:created xsi:type="dcterms:W3CDTF">2018-04-19T02:24:00Z</dcterms:created>
  <dcterms:modified xsi:type="dcterms:W3CDTF">2018-04-23T16:49:00Z</dcterms:modified>
</cp:coreProperties>
</file>