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652" w:rsidRPr="00BB509A" w:rsidRDefault="002D6961" w:rsidP="002D6961">
      <w:pPr>
        <w:pStyle w:val="Heading3"/>
        <w:rPr>
          <w:sz w:val="40"/>
        </w:rPr>
      </w:pPr>
      <w:r w:rsidRPr="00BB509A">
        <w:rPr>
          <w:sz w:val="40"/>
        </w:rPr>
        <w:t>TOC 2018 – Cheat Sheet</w:t>
      </w:r>
      <w:r w:rsidR="00003B4A" w:rsidRPr="00BB509A">
        <w:rPr>
          <w:sz w:val="40"/>
        </w:rPr>
        <w:t xml:space="preserve"> </w:t>
      </w:r>
    </w:p>
    <w:p w:rsidR="002D6961" w:rsidRPr="00BB509A" w:rsidRDefault="002D6961" w:rsidP="002D6961">
      <w:pPr>
        <w:rPr>
          <w:sz w:val="24"/>
        </w:rPr>
      </w:pPr>
    </w:p>
    <w:p w:rsidR="002D6961" w:rsidRPr="00BB509A" w:rsidRDefault="002D6961" w:rsidP="002D6961">
      <w:pPr>
        <w:pStyle w:val="Heading4"/>
        <w:rPr>
          <w:sz w:val="32"/>
        </w:rPr>
      </w:pPr>
      <w:r w:rsidRPr="00BB509A">
        <w:rPr>
          <w:sz w:val="32"/>
        </w:rPr>
        <w:t>Congress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Buildings:</w:t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White Hall Classroom Building</w:t>
      </w:r>
    </w:p>
    <w:p w:rsidR="002D6961" w:rsidRPr="00BB509A" w:rsidRDefault="002D6961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 xml:space="preserve">: </w:t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CB 347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Hospitality:</w:t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CB 231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Lunch:</w:t>
      </w:r>
      <w:r w:rsidRPr="00BB509A">
        <w:rPr>
          <w:sz w:val="24"/>
        </w:rPr>
        <w:tab/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1</w:t>
      </w:r>
      <w:r w:rsidRPr="00BB509A">
        <w:rPr>
          <w:sz w:val="24"/>
          <w:vertAlign w:val="superscript"/>
        </w:rPr>
        <w:t>st</w:t>
      </w:r>
      <w:r w:rsidRPr="00BB509A">
        <w:rPr>
          <w:sz w:val="24"/>
        </w:rPr>
        <w:t xml:space="preserve"> Floor CB</w:t>
      </w:r>
    </w:p>
    <w:p w:rsidR="002D6961" w:rsidRPr="00BB509A" w:rsidRDefault="002D6961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 xml:space="preserve"> Staff:</w:t>
      </w:r>
      <w:r w:rsidRPr="00BB509A">
        <w:rPr>
          <w:sz w:val="24"/>
        </w:rPr>
        <w:tab/>
        <w:t xml:space="preserve">Kevin </w:t>
      </w:r>
      <w:proofErr w:type="spellStart"/>
      <w:r w:rsidRPr="00BB509A">
        <w:rPr>
          <w:sz w:val="24"/>
        </w:rPr>
        <w:t>Berlat</w:t>
      </w:r>
      <w:proofErr w:type="spellEnd"/>
      <w:r w:rsidRPr="00BB509A">
        <w:rPr>
          <w:sz w:val="24"/>
        </w:rPr>
        <w:t xml:space="preserve">, Alexandra </w:t>
      </w:r>
      <w:proofErr w:type="spellStart"/>
      <w:r w:rsidRPr="00BB509A">
        <w:rPr>
          <w:sz w:val="24"/>
        </w:rPr>
        <w:t>Sencer</w:t>
      </w:r>
      <w:proofErr w:type="spellEnd"/>
    </w:p>
    <w:p w:rsidR="00003B4A" w:rsidRPr="00BB509A" w:rsidRDefault="00003B4A" w:rsidP="002D6961">
      <w:pPr>
        <w:rPr>
          <w:sz w:val="24"/>
        </w:rPr>
      </w:pPr>
    </w:p>
    <w:p w:rsidR="002D6961" w:rsidRPr="00BB509A" w:rsidRDefault="002D6961" w:rsidP="002D6961">
      <w:pPr>
        <w:pStyle w:val="Heading4"/>
        <w:rPr>
          <w:sz w:val="32"/>
        </w:rPr>
      </w:pPr>
      <w:r w:rsidRPr="00BB509A">
        <w:rPr>
          <w:sz w:val="32"/>
        </w:rPr>
        <w:t>LD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 xml:space="preserve">Buildings: </w:t>
      </w:r>
      <w:r w:rsidRPr="00BB509A">
        <w:rPr>
          <w:sz w:val="24"/>
        </w:rPr>
        <w:tab/>
      </w:r>
      <w:r w:rsidR="00BB509A">
        <w:rPr>
          <w:sz w:val="24"/>
        </w:rPr>
        <w:tab/>
      </w:r>
      <w:proofErr w:type="spellStart"/>
      <w:r w:rsidRPr="00BB509A">
        <w:rPr>
          <w:sz w:val="24"/>
        </w:rPr>
        <w:t>Funkhouser</w:t>
      </w:r>
      <w:proofErr w:type="spellEnd"/>
      <w:r w:rsidRPr="00BB509A">
        <w:rPr>
          <w:sz w:val="24"/>
        </w:rPr>
        <w:t>, Chemistry-Physics</w:t>
      </w:r>
    </w:p>
    <w:p w:rsidR="002D6961" w:rsidRPr="00BB509A" w:rsidRDefault="002D6961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 xml:space="preserve">: </w:t>
      </w:r>
      <w:r w:rsidRPr="00BB509A">
        <w:rPr>
          <w:sz w:val="24"/>
        </w:rPr>
        <w:tab/>
      </w:r>
      <w:r w:rsidR="00BB509A">
        <w:rPr>
          <w:sz w:val="24"/>
        </w:rPr>
        <w:tab/>
      </w:r>
      <w:proofErr w:type="spellStart"/>
      <w:r w:rsidRPr="00BB509A">
        <w:rPr>
          <w:sz w:val="24"/>
        </w:rPr>
        <w:t>Funkhouser</w:t>
      </w:r>
      <w:proofErr w:type="spellEnd"/>
      <w:r w:rsidRPr="00BB509A">
        <w:rPr>
          <w:sz w:val="24"/>
        </w:rPr>
        <w:t xml:space="preserve"> 225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 xml:space="preserve">Hospitality: </w:t>
      </w:r>
      <w:r w:rsidRPr="00BB509A">
        <w:rPr>
          <w:sz w:val="24"/>
        </w:rPr>
        <w:tab/>
      </w:r>
      <w:r w:rsidR="00BB509A">
        <w:rPr>
          <w:sz w:val="24"/>
        </w:rPr>
        <w:tab/>
      </w:r>
      <w:proofErr w:type="spellStart"/>
      <w:r w:rsidRPr="00BB509A">
        <w:rPr>
          <w:sz w:val="24"/>
        </w:rPr>
        <w:t>Funkhouser</w:t>
      </w:r>
      <w:proofErr w:type="spellEnd"/>
      <w:r w:rsidRPr="00BB509A">
        <w:rPr>
          <w:sz w:val="24"/>
        </w:rPr>
        <w:t xml:space="preserve"> 200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Lunch:</w:t>
      </w:r>
      <w:r w:rsidRPr="00BB509A">
        <w:rPr>
          <w:sz w:val="24"/>
        </w:rPr>
        <w:tab/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1</w:t>
      </w:r>
      <w:r w:rsidRPr="00BB509A">
        <w:rPr>
          <w:sz w:val="24"/>
          <w:vertAlign w:val="superscript"/>
        </w:rPr>
        <w:t>st</w:t>
      </w:r>
      <w:r w:rsidRPr="00BB509A">
        <w:rPr>
          <w:sz w:val="24"/>
        </w:rPr>
        <w:t xml:space="preserve"> Floor </w:t>
      </w:r>
      <w:proofErr w:type="spellStart"/>
      <w:r w:rsidRPr="00BB509A">
        <w:rPr>
          <w:sz w:val="24"/>
        </w:rPr>
        <w:t>Funkhouser</w:t>
      </w:r>
      <w:proofErr w:type="spellEnd"/>
    </w:p>
    <w:p w:rsidR="002D6961" w:rsidRPr="00BB509A" w:rsidRDefault="002D6961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 xml:space="preserve"> Staff:</w:t>
      </w:r>
      <w:r w:rsidRPr="00BB509A">
        <w:rPr>
          <w:sz w:val="24"/>
        </w:rPr>
        <w:tab/>
        <w:t>Dave Huston, Byron Arthur, Nick Ryan</w:t>
      </w:r>
    </w:p>
    <w:p w:rsidR="00003B4A" w:rsidRPr="00BB509A" w:rsidRDefault="00003B4A" w:rsidP="002D6961">
      <w:pPr>
        <w:rPr>
          <w:sz w:val="24"/>
        </w:rPr>
      </w:pPr>
    </w:p>
    <w:p w:rsidR="002D6961" w:rsidRPr="00BB509A" w:rsidRDefault="002D6961" w:rsidP="002D6961">
      <w:pPr>
        <w:pStyle w:val="Heading4"/>
        <w:rPr>
          <w:sz w:val="32"/>
        </w:rPr>
      </w:pPr>
      <w:r w:rsidRPr="00BB509A">
        <w:rPr>
          <w:sz w:val="32"/>
        </w:rPr>
        <w:t>Policy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 xml:space="preserve">Buildings: </w:t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White Hall Classroom Building</w:t>
      </w:r>
    </w:p>
    <w:p w:rsidR="002D6961" w:rsidRPr="00BB509A" w:rsidRDefault="002D6961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 xml:space="preserve">: </w:t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CB 234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Hospitality:</w:t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CB 231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Lunch:</w:t>
      </w:r>
      <w:r w:rsidRPr="00BB509A">
        <w:rPr>
          <w:sz w:val="24"/>
        </w:rPr>
        <w:tab/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1</w:t>
      </w:r>
      <w:r w:rsidRPr="00BB509A">
        <w:rPr>
          <w:sz w:val="24"/>
          <w:vertAlign w:val="superscript"/>
        </w:rPr>
        <w:t>st</w:t>
      </w:r>
      <w:r w:rsidRPr="00BB509A">
        <w:rPr>
          <w:sz w:val="24"/>
        </w:rPr>
        <w:t xml:space="preserve"> Floor CB</w:t>
      </w:r>
    </w:p>
    <w:p w:rsidR="002D6961" w:rsidRPr="00BB509A" w:rsidRDefault="002D6961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 xml:space="preserve"> Staff:</w:t>
      </w:r>
      <w:r w:rsidRPr="00BB509A">
        <w:rPr>
          <w:sz w:val="24"/>
        </w:rPr>
        <w:tab/>
        <w:t xml:space="preserve">Aaron </w:t>
      </w:r>
      <w:proofErr w:type="spellStart"/>
      <w:r w:rsidRPr="00BB509A">
        <w:rPr>
          <w:sz w:val="24"/>
        </w:rPr>
        <w:t>Kall</w:t>
      </w:r>
      <w:proofErr w:type="spellEnd"/>
      <w:r w:rsidRPr="00BB509A">
        <w:rPr>
          <w:sz w:val="24"/>
        </w:rPr>
        <w:t xml:space="preserve">, Mikaela </w:t>
      </w:r>
      <w:proofErr w:type="spellStart"/>
      <w:r w:rsidRPr="00BB509A">
        <w:rPr>
          <w:sz w:val="24"/>
        </w:rPr>
        <w:t>Malsin</w:t>
      </w:r>
      <w:proofErr w:type="spellEnd"/>
      <w:r w:rsidRPr="00BB509A">
        <w:rPr>
          <w:sz w:val="24"/>
        </w:rPr>
        <w:t xml:space="preserve">, Danielle </w:t>
      </w:r>
      <w:proofErr w:type="spellStart"/>
      <w:r w:rsidRPr="00BB509A">
        <w:rPr>
          <w:sz w:val="24"/>
        </w:rPr>
        <w:t>Verney</w:t>
      </w:r>
      <w:proofErr w:type="spellEnd"/>
      <w:r w:rsidRPr="00BB509A">
        <w:rPr>
          <w:sz w:val="24"/>
        </w:rPr>
        <w:t>-O’Gorman</w:t>
      </w:r>
    </w:p>
    <w:p w:rsidR="002D6961" w:rsidRPr="00BB509A" w:rsidRDefault="002D6961" w:rsidP="002D6961">
      <w:pPr>
        <w:rPr>
          <w:sz w:val="24"/>
        </w:rPr>
      </w:pPr>
    </w:p>
    <w:p w:rsidR="002D6961" w:rsidRPr="00BB509A" w:rsidRDefault="002D6961" w:rsidP="002D6961">
      <w:pPr>
        <w:pStyle w:val="Heading4"/>
        <w:rPr>
          <w:sz w:val="32"/>
        </w:rPr>
      </w:pPr>
      <w:r w:rsidRPr="00BB509A">
        <w:rPr>
          <w:sz w:val="32"/>
        </w:rPr>
        <w:t>PF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Buildings:</w:t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Patterson Hall, Blazer Hall, Patterson Office Tower, Baker Hall, Lucile Little Library, Dickey Hall, Taylor Education Building</w:t>
      </w:r>
    </w:p>
    <w:p w:rsidR="002D6961" w:rsidRPr="00BB509A" w:rsidRDefault="002D6961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>:</w:t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Patterson Hall 106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Hospitality:</w:t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Patterson Hall 105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Lunch:</w:t>
      </w:r>
      <w:r w:rsidRPr="00BB509A">
        <w:rPr>
          <w:sz w:val="24"/>
        </w:rPr>
        <w:tab/>
      </w:r>
      <w:r w:rsidRPr="00BB509A">
        <w:rPr>
          <w:sz w:val="24"/>
        </w:rPr>
        <w:tab/>
      </w:r>
      <w:r w:rsidR="00BB509A">
        <w:rPr>
          <w:sz w:val="24"/>
        </w:rPr>
        <w:tab/>
      </w:r>
      <w:r w:rsidRPr="00BB509A">
        <w:rPr>
          <w:sz w:val="24"/>
        </w:rPr>
        <w:t>Patterson Hall 1</w:t>
      </w:r>
      <w:r w:rsidRPr="00BB509A">
        <w:rPr>
          <w:sz w:val="24"/>
          <w:vertAlign w:val="superscript"/>
        </w:rPr>
        <w:t>st</w:t>
      </w:r>
      <w:r w:rsidRPr="00BB509A">
        <w:rPr>
          <w:sz w:val="24"/>
        </w:rPr>
        <w:t xml:space="preserve"> Floor</w:t>
      </w:r>
    </w:p>
    <w:p w:rsidR="002D6961" w:rsidRPr="00BB509A" w:rsidRDefault="002D6961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 xml:space="preserve"> Staff:</w:t>
      </w:r>
      <w:r w:rsidRPr="00BB509A">
        <w:rPr>
          <w:sz w:val="24"/>
        </w:rPr>
        <w:tab/>
        <w:t>Chris Palmer, Marty Page</w:t>
      </w:r>
    </w:p>
    <w:p w:rsidR="00003B4A" w:rsidRPr="00BB509A" w:rsidRDefault="00003B4A" w:rsidP="002D6961">
      <w:pPr>
        <w:rPr>
          <w:sz w:val="24"/>
        </w:rPr>
      </w:pPr>
    </w:p>
    <w:p w:rsidR="002D6961" w:rsidRPr="00BB509A" w:rsidRDefault="002D6961" w:rsidP="002D6961">
      <w:pPr>
        <w:pStyle w:val="Heading4"/>
        <w:rPr>
          <w:sz w:val="32"/>
        </w:rPr>
      </w:pPr>
      <w:r w:rsidRPr="00BB509A">
        <w:rPr>
          <w:sz w:val="32"/>
        </w:rPr>
        <w:t>Speech</w:t>
      </w:r>
    </w:p>
    <w:p w:rsidR="002D6961" w:rsidRPr="00BB509A" w:rsidRDefault="002D6961" w:rsidP="002D6961">
      <w:pPr>
        <w:rPr>
          <w:sz w:val="24"/>
        </w:rPr>
      </w:pPr>
      <w:r w:rsidRPr="00BB509A">
        <w:rPr>
          <w:sz w:val="24"/>
        </w:rPr>
        <w:t>Buildings:</w:t>
      </w:r>
      <w:r w:rsidRPr="00BB509A">
        <w:rPr>
          <w:sz w:val="24"/>
        </w:rPr>
        <w:tab/>
      </w:r>
      <w:r w:rsidR="00BB509A">
        <w:rPr>
          <w:sz w:val="24"/>
        </w:rPr>
        <w:tab/>
      </w:r>
      <w:bookmarkStart w:id="0" w:name="_GoBack"/>
      <w:bookmarkEnd w:id="0"/>
      <w:proofErr w:type="spellStart"/>
      <w:r w:rsidRPr="00BB509A">
        <w:rPr>
          <w:sz w:val="24"/>
        </w:rPr>
        <w:t>Funkhouser</w:t>
      </w:r>
      <w:proofErr w:type="spellEnd"/>
      <w:r w:rsidRPr="00BB509A">
        <w:rPr>
          <w:sz w:val="24"/>
        </w:rPr>
        <w:t xml:space="preserve">, Don and Cathy Jacobs Science, Multi-Disciplinary Science, College of Nursing, Anderson Tower (FPAT), Journalism Building (Enoch Grehan), </w:t>
      </w:r>
      <w:proofErr w:type="spellStart"/>
      <w:r w:rsidRPr="00BB509A">
        <w:rPr>
          <w:sz w:val="24"/>
        </w:rPr>
        <w:t>Kastle</w:t>
      </w:r>
      <w:proofErr w:type="spellEnd"/>
      <w:r w:rsidRPr="00BB509A">
        <w:rPr>
          <w:sz w:val="24"/>
        </w:rPr>
        <w:t xml:space="preserve"> Hall, Raymond Engineering, Ralph Anderson Building.</w:t>
      </w:r>
    </w:p>
    <w:p w:rsidR="00003B4A" w:rsidRPr="00BB509A" w:rsidRDefault="00003B4A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 xml:space="preserve">: </w:t>
      </w:r>
      <w:r w:rsidRPr="00BB509A">
        <w:rPr>
          <w:sz w:val="24"/>
        </w:rPr>
        <w:tab/>
      </w:r>
      <w:r w:rsidR="00BB509A">
        <w:rPr>
          <w:sz w:val="24"/>
        </w:rPr>
        <w:tab/>
      </w:r>
      <w:proofErr w:type="spellStart"/>
      <w:r w:rsidRPr="00BB509A">
        <w:rPr>
          <w:sz w:val="24"/>
        </w:rPr>
        <w:t>Funkhouser</w:t>
      </w:r>
      <w:proofErr w:type="spellEnd"/>
      <w:r w:rsidRPr="00BB509A">
        <w:rPr>
          <w:sz w:val="24"/>
        </w:rPr>
        <w:t xml:space="preserve"> 213</w:t>
      </w:r>
    </w:p>
    <w:p w:rsidR="00003B4A" w:rsidRPr="00BB509A" w:rsidRDefault="00003B4A" w:rsidP="002D6961">
      <w:pPr>
        <w:rPr>
          <w:sz w:val="24"/>
        </w:rPr>
      </w:pPr>
      <w:r w:rsidRPr="00BB509A">
        <w:rPr>
          <w:sz w:val="24"/>
        </w:rPr>
        <w:t>Hospitality:</w:t>
      </w:r>
      <w:r w:rsidRPr="00BB509A">
        <w:rPr>
          <w:sz w:val="24"/>
        </w:rPr>
        <w:tab/>
      </w:r>
      <w:r w:rsidR="00BB509A">
        <w:rPr>
          <w:sz w:val="24"/>
        </w:rPr>
        <w:tab/>
      </w:r>
      <w:proofErr w:type="spellStart"/>
      <w:r w:rsidRPr="00BB509A">
        <w:rPr>
          <w:sz w:val="24"/>
        </w:rPr>
        <w:t>Funkhouser</w:t>
      </w:r>
      <w:proofErr w:type="spellEnd"/>
      <w:r w:rsidRPr="00BB509A">
        <w:rPr>
          <w:sz w:val="24"/>
        </w:rPr>
        <w:t xml:space="preserve"> 200</w:t>
      </w:r>
    </w:p>
    <w:p w:rsidR="00003B4A" w:rsidRPr="00BB509A" w:rsidRDefault="00003B4A" w:rsidP="002D6961">
      <w:pPr>
        <w:rPr>
          <w:sz w:val="24"/>
        </w:rPr>
      </w:pPr>
      <w:r w:rsidRPr="00BB509A">
        <w:rPr>
          <w:sz w:val="24"/>
        </w:rPr>
        <w:t>Lunch:</w:t>
      </w:r>
      <w:r w:rsidRPr="00BB509A">
        <w:rPr>
          <w:sz w:val="24"/>
        </w:rPr>
        <w:tab/>
      </w:r>
      <w:r w:rsidRPr="00BB509A">
        <w:rPr>
          <w:sz w:val="24"/>
        </w:rPr>
        <w:tab/>
      </w:r>
      <w:r w:rsidR="00BB509A">
        <w:rPr>
          <w:sz w:val="24"/>
        </w:rPr>
        <w:tab/>
      </w:r>
      <w:proofErr w:type="spellStart"/>
      <w:r w:rsidRPr="00BB509A">
        <w:rPr>
          <w:sz w:val="24"/>
        </w:rPr>
        <w:t>Funkhouser</w:t>
      </w:r>
      <w:proofErr w:type="spellEnd"/>
      <w:r w:rsidRPr="00BB509A">
        <w:rPr>
          <w:sz w:val="24"/>
        </w:rPr>
        <w:t xml:space="preserve"> 1</w:t>
      </w:r>
      <w:r w:rsidRPr="00BB509A">
        <w:rPr>
          <w:sz w:val="24"/>
          <w:vertAlign w:val="superscript"/>
        </w:rPr>
        <w:t>st</w:t>
      </w:r>
      <w:r w:rsidRPr="00BB509A">
        <w:rPr>
          <w:sz w:val="24"/>
        </w:rPr>
        <w:t xml:space="preserve"> Floor</w:t>
      </w:r>
    </w:p>
    <w:p w:rsidR="00003B4A" w:rsidRPr="00BB509A" w:rsidRDefault="00003B4A" w:rsidP="002D6961">
      <w:pPr>
        <w:rPr>
          <w:sz w:val="24"/>
        </w:rPr>
      </w:pPr>
      <w:proofErr w:type="spellStart"/>
      <w:r w:rsidRPr="00BB509A">
        <w:rPr>
          <w:sz w:val="24"/>
        </w:rPr>
        <w:t>Tabroom</w:t>
      </w:r>
      <w:proofErr w:type="spellEnd"/>
      <w:r w:rsidRPr="00BB509A">
        <w:rPr>
          <w:sz w:val="24"/>
        </w:rPr>
        <w:t xml:space="preserve"> Staff:</w:t>
      </w:r>
      <w:r w:rsidRPr="00BB509A">
        <w:rPr>
          <w:sz w:val="24"/>
        </w:rPr>
        <w:tab/>
        <w:t xml:space="preserve">Christopher </w:t>
      </w:r>
      <w:proofErr w:type="gramStart"/>
      <w:r w:rsidRPr="00BB509A">
        <w:rPr>
          <w:sz w:val="24"/>
        </w:rPr>
        <w:t>McDonald,  Bill</w:t>
      </w:r>
      <w:proofErr w:type="gramEnd"/>
      <w:r w:rsidRPr="00BB509A">
        <w:rPr>
          <w:sz w:val="24"/>
        </w:rPr>
        <w:t xml:space="preserve"> Thompson, Dean Rhodes, Eloise </w:t>
      </w:r>
      <w:proofErr w:type="spellStart"/>
      <w:r w:rsidRPr="00BB509A">
        <w:rPr>
          <w:sz w:val="24"/>
        </w:rPr>
        <w:t>Weisinger</w:t>
      </w:r>
      <w:proofErr w:type="spellEnd"/>
      <w:r w:rsidRPr="00BB509A">
        <w:rPr>
          <w:sz w:val="24"/>
        </w:rPr>
        <w:t xml:space="preserve">-Blair, Ian </w:t>
      </w:r>
      <w:proofErr w:type="spellStart"/>
      <w:r w:rsidRPr="00BB509A">
        <w:rPr>
          <w:sz w:val="24"/>
        </w:rPr>
        <w:t>Turnipseed</w:t>
      </w:r>
      <w:proofErr w:type="spellEnd"/>
    </w:p>
    <w:p w:rsidR="00003B4A" w:rsidRPr="00BB509A" w:rsidRDefault="00003B4A" w:rsidP="002D6961">
      <w:pPr>
        <w:rPr>
          <w:sz w:val="24"/>
        </w:rPr>
      </w:pPr>
    </w:p>
    <w:p w:rsidR="00003B4A" w:rsidRPr="00BB509A" w:rsidRDefault="00003B4A" w:rsidP="00003B4A">
      <w:pPr>
        <w:pStyle w:val="Heading4"/>
        <w:rPr>
          <w:sz w:val="32"/>
        </w:rPr>
      </w:pPr>
      <w:r w:rsidRPr="00BB509A">
        <w:rPr>
          <w:sz w:val="32"/>
        </w:rPr>
        <w:t>Issues:</w:t>
      </w:r>
    </w:p>
    <w:p w:rsidR="00003B4A" w:rsidRPr="00BB509A" w:rsidRDefault="00003B4A" w:rsidP="002D6961">
      <w:pPr>
        <w:rPr>
          <w:sz w:val="24"/>
        </w:rPr>
      </w:pPr>
      <w:r w:rsidRPr="00BB509A">
        <w:rPr>
          <w:sz w:val="24"/>
        </w:rPr>
        <w:t xml:space="preserve">Contact Lincoln Garrett at </w:t>
      </w:r>
      <w:hyperlink r:id="rId6" w:history="1">
        <w:r w:rsidRPr="00BB509A">
          <w:rPr>
            <w:rStyle w:val="Hyperlink"/>
            <w:sz w:val="24"/>
          </w:rPr>
          <w:t>lincolngarrett49@gmail.com</w:t>
        </w:r>
      </w:hyperlink>
      <w:r w:rsidRPr="00BB509A">
        <w:rPr>
          <w:sz w:val="24"/>
        </w:rPr>
        <w:t xml:space="preserve"> or 719-565-9528</w:t>
      </w:r>
    </w:p>
    <w:sectPr w:rsidR="00003B4A" w:rsidRPr="00BB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Pointer" w:val="150407768"/>
    <w:docVar w:name="VerbatimVersion" w:val="5.1"/>
  </w:docVars>
  <w:rsids>
    <w:rsidRoot w:val="002D6961"/>
    <w:rsid w:val="00003B4A"/>
    <w:rsid w:val="000139A3"/>
    <w:rsid w:val="00100833"/>
    <w:rsid w:val="00104529"/>
    <w:rsid w:val="00105942"/>
    <w:rsid w:val="00107396"/>
    <w:rsid w:val="00144A4C"/>
    <w:rsid w:val="00176AB0"/>
    <w:rsid w:val="00177B7D"/>
    <w:rsid w:val="0018322D"/>
    <w:rsid w:val="001B5776"/>
    <w:rsid w:val="001E527A"/>
    <w:rsid w:val="001F78CE"/>
    <w:rsid w:val="00251FC7"/>
    <w:rsid w:val="002855A7"/>
    <w:rsid w:val="002B146A"/>
    <w:rsid w:val="002B5E17"/>
    <w:rsid w:val="002D6961"/>
    <w:rsid w:val="00315690"/>
    <w:rsid w:val="00316B75"/>
    <w:rsid w:val="00325646"/>
    <w:rsid w:val="003460F2"/>
    <w:rsid w:val="0038158C"/>
    <w:rsid w:val="003902BA"/>
    <w:rsid w:val="003A09E2"/>
    <w:rsid w:val="00407037"/>
    <w:rsid w:val="004605D6"/>
    <w:rsid w:val="004C007D"/>
    <w:rsid w:val="004C60E8"/>
    <w:rsid w:val="004E3579"/>
    <w:rsid w:val="004E728B"/>
    <w:rsid w:val="004F39E0"/>
    <w:rsid w:val="00537BD5"/>
    <w:rsid w:val="0057268A"/>
    <w:rsid w:val="005D2912"/>
    <w:rsid w:val="006065BD"/>
    <w:rsid w:val="00612AD9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8E1494"/>
    <w:rsid w:val="0091627E"/>
    <w:rsid w:val="0097032B"/>
    <w:rsid w:val="009D2EAD"/>
    <w:rsid w:val="009D54B2"/>
    <w:rsid w:val="009E1922"/>
    <w:rsid w:val="009F7ED2"/>
    <w:rsid w:val="00A93661"/>
    <w:rsid w:val="00A95652"/>
    <w:rsid w:val="00AC0AB8"/>
    <w:rsid w:val="00B33C6D"/>
    <w:rsid w:val="00B4508F"/>
    <w:rsid w:val="00B55AD5"/>
    <w:rsid w:val="00B8057C"/>
    <w:rsid w:val="00BB509A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61409"/>
    <w:rsid w:val="00D6691E"/>
    <w:rsid w:val="00D71170"/>
    <w:rsid w:val="00DA1C92"/>
    <w:rsid w:val="00DA25D4"/>
    <w:rsid w:val="00DA6538"/>
    <w:rsid w:val="00DC221E"/>
    <w:rsid w:val="00E15E75"/>
    <w:rsid w:val="00E5262C"/>
    <w:rsid w:val="00EC7DC4"/>
    <w:rsid w:val="00ED30CF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E48D2"/>
  <w15:chartTrackingRefBased/>
  <w15:docId w15:val="{50B51E6A-17B1-4703-970A-35442580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/Card"/>
    <w:uiPriority w:val="4"/>
    <w:qFormat/>
    <w:rsid w:val="00BB509A"/>
    <w:rPr>
      <w:rFonts w:ascii="Times New Roman" w:hAnsi="Times New Roman" w:cs="Times New Roman"/>
      <w:sz w:val="20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BB509A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BB509A"/>
    <w:pPr>
      <w:keepNext/>
      <w:keepLines/>
      <w:pageBreakBefore/>
      <w:spacing w:before="4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BB509A"/>
    <w:pPr>
      <w:keepNext/>
      <w:keepLines/>
      <w:pageBreakBefore/>
      <w:spacing w:before="4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BB509A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  <w:rsid w:val="00BB509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B509A"/>
  </w:style>
  <w:style w:type="character" w:customStyle="1" w:styleId="Heading1Char">
    <w:name w:val="Heading 1 Char"/>
    <w:aliases w:val="Pocket Char"/>
    <w:basedOn w:val="DefaultParagraphFont"/>
    <w:link w:val="Heading1"/>
    <w:rsid w:val="00BB509A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BB509A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BB509A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BB509A"/>
    <w:rPr>
      <w:rFonts w:ascii="Times New Roman" w:eastAsiaTheme="majorEastAsia" w:hAnsi="Times New Roman" w:cstheme="majorBidi"/>
      <w:b/>
      <w:iCs/>
      <w:sz w:val="24"/>
    </w:rPr>
  </w:style>
  <w:style w:type="character" w:styleId="Emphasis">
    <w:name w:val="Emphasis"/>
    <w:basedOn w:val="DefaultParagraphFont"/>
    <w:uiPriority w:val="7"/>
    <w:qFormat/>
    <w:rsid w:val="00BB509A"/>
    <w:rPr>
      <w:rFonts w:ascii="Times New Roman" w:hAnsi="Times New Roman" w:cs="Times New Roman"/>
      <w:b/>
      <w:i w:val="0"/>
      <w:iCs/>
      <w:sz w:val="20"/>
      <w:u w:val="single"/>
      <w:bdr w:val="none" w:sz="0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BB509A"/>
    <w:rPr>
      <w:b/>
      <w:bCs/>
      <w:sz w:val="20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BB509A"/>
    <w:rPr>
      <w:b w:val="0"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BB509A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B509A"/>
    <w:rPr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ncolngarrett4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coln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99927-52FB-4AD6-A3DA-7A22D602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</dc:creator>
  <cp:keywords>5.1.1</cp:keywords>
  <dc:description/>
  <cp:lastModifiedBy>Garrett, Lincoln D</cp:lastModifiedBy>
  <cp:revision>2</cp:revision>
  <cp:lastPrinted>2018-04-18T18:41:00Z</cp:lastPrinted>
  <dcterms:created xsi:type="dcterms:W3CDTF">2018-04-18T18:15:00Z</dcterms:created>
  <dcterms:modified xsi:type="dcterms:W3CDTF">2018-04-18T18:41:00Z</dcterms:modified>
</cp:coreProperties>
</file>