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1A0C" w14:textId="5B57C1C0" w:rsidR="006B1474" w:rsidRDefault="006B1474" w:rsidP="006B1474">
      <w:pPr>
        <w:pStyle w:val="Heading3"/>
      </w:pPr>
      <w:r>
        <w:t>Advisory Committee Meeting Schedule</w:t>
      </w:r>
    </w:p>
    <w:p w14:paraId="6AA2EA44" w14:textId="77777777" w:rsidR="006B1474" w:rsidRDefault="006B1474" w:rsidP="006B1474"/>
    <w:p w14:paraId="10E41816" w14:textId="77777777" w:rsidR="000A7F6C" w:rsidRDefault="000A7F6C" w:rsidP="000A7F6C"/>
    <w:p w14:paraId="197CB586" w14:textId="38599160" w:rsidR="000A7F6C" w:rsidRDefault="000A7F6C" w:rsidP="000A7F6C">
      <w:r>
        <w:t xml:space="preserve">All advisory committee meetings will be in the Classroom Building in room 238. The meetings are closed (i.e. only committee members). Those seeking to present tournament information in support of a bid application should </w:t>
      </w:r>
      <w:r>
        <w:t xml:space="preserve">be available </w:t>
      </w:r>
      <w:r w:rsidR="0092209E">
        <w:t xml:space="preserve">to present such information at the </w:t>
      </w:r>
      <w:r w:rsidR="00F33E47" w:rsidRPr="00F33E47">
        <w:rPr>
          <w:b/>
        </w:rPr>
        <w:t>*</w:t>
      </w:r>
      <w:r w:rsidR="0092209E" w:rsidRPr="00F33E47">
        <w:rPr>
          <w:b/>
        </w:rPr>
        <w:t>beginning</w:t>
      </w:r>
      <w:r w:rsidR="00F33E47" w:rsidRPr="00F33E47">
        <w:rPr>
          <w:b/>
        </w:rPr>
        <w:t>*</w:t>
      </w:r>
      <w:r w:rsidR="0092209E">
        <w:t xml:space="preserve"> of the meeting</w:t>
      </w:r>
      <w:r w:rsidR="00F33E47">
        <w:t>.</w:t>
      </w:r>
      <w:r>
        <w:t xml:space="preserve"> </w:t>
      </w:r>
      <w:bookmarkStart w:id="0" w:name="_GoBack"/>
      <w:bookmarkEnd w:id="0"/>
    </w:p>
    <w:p w14:paraId="07021D7B" w14:textId="77777777" w:rsidR="006B1474" w:rsidRDefault="006B1474" w:rsidP="006B1474"/>
    <w:p w14:paraId="7731B067" w14:textId="77777777" w:rsidR="006B1474" w:rsidRDefault="006B1474" w:rsidP="006B1474">
      <w:pPr>
        <w:pStyle w:val="Heading4"/>
      </w:pPr>
      <w:r>
        <w:t>Saturday, April 28th</w:t>
      </w:r>
    </w:p>
    <w:p w14:paraId="5D868998" w14:textId="77777777" w:rsidR="006B1474" w:rsidRDefault="006B1474" w:rsidP="006B1474"/>
    <w:p w14:paraId="0D596E01" w14:textId="1F562C71" w:rsidR="006B1474" w:rsidRDefault="00492188" w:rsidP="006B1474">
      <w:r>
        <w:t>9</w:t>
      </w:r>
      <w:r w:rsidR="00316C26">
        <w:t xml:space="preserve"> – 10:</w:t>
      </w:r>
      <w:r w:rsidR="005F57AE">
        <w:t>45</w:t>
      </w:r>
      <w:r w:rsidR="00ED32EA">
        <w:t xml:space="preserve"> am</w:t>
      </w:r>
      <w:r w:rsidR="00ED32EA">
        <w:tab/>
      </w:r>
      <w:r>
        <w:t>Speech</w:t>
      </w:r>
      <w:r w:rsidR="006B1474">
        <w:t xml:space="preserve"> Committee Meeting</w:t>
      </w:r>
    </w:p>
    <w:p w14:paraId="3ADDD16A" w14:textId="37DDA850" w:rsidR="006B1474" w:rsidRDefault="006B1474" w:rsidP="006B1474">
      <w:r>
        <w:t>11</w:t>
      </w:r>
      <w:r w:rsidR="00ED32EA">
        <w:t xml:space="preserve"> </w:t>
      </w:r>
      <w:r>
        <w:t xml:space="preserve">am              </w:t>
      </w:r>
      <w:r w:rsidR="00316C26">
        <w:tab/>
      </w:r>
      <w:r>
        <w:t xml:space="preserve">Luncheon, </w:t>
      </w:r>
      <w:r w:rsidRPr="002359FA">
        <w:t>Campbell House- Paddock Room (lunch served at 11:45am)</w:t>
      </w:r>
    </w:p>
    <w:p w14:paraId="6AB79A0F" w14:textId="0427895F" w:rsidR="006B1474" w:rsidRDefault="006B1474" w:rsidP="006B1474">
      <w:r>
        <w:t xml:space="preserve">2:30 </w:t>
      </w:r>
      <w:r w:rsidR="00ED32EA">
        <w:t>– 4</w:t>
      </w:r>
      <w:r w:rsidR="0019597C">
        <w:t>:15</w:t>
      </w:r>
      <w:r w:rsidR="00ED32EA">
        <w:t xml:space="preserve"> </w:t>
      </w:r>
      <w:r>
        <w:t>pm</w:t>
      </w:r>
      <w:r w:rsidR="00ED32EA">
        <w:tab/>
      </w:r>
      <w:r>
        <w:t>Policy Committee Meeting</w:t>
      </w:r>
    </w:p>
    <w:p w14:paraId="209E2763" w14:textId="6ABA9F56" w:rsidR="006B1474" w:rsidRDefault="006B1474" w:rsidP="006B1474">
      <w:r>
        <w:t>5:</w:t>
      </w:r>
      <w:r w:rsidR="0019597C">
        <w:t>15</w:t>
      </w:r>
      <w:r w:rsidR="00ED32EA">
        <w:t xml:space="preserve"> – 7</w:t>
      </w:r>
      <w:r>
        <w:t xml:space="preserve"> </w:t>
      </w:r>
      <w:r w:rsidR="00ED32EA">
        <w:t>pm</w:t>
      </w:r>
      <w:r w:rsidR="00ED32EA">
        <w:tab/>
      </w:r>
      <w:r>
        <w:t>Congress Committee Meeting</w:t>
      </w:r>
    </w:p>
    <w:p w14:paraId="6E59D70E" w14:textId="77777777" w:rsidR="006B1474" w:rsidRDefault="006B1474" w:rsidP="006B1474">
      <w:r>
        <w:t xml:space="preserve"> </w:t>
      </w:r>
    </w:p>
    <w:p w14:paraId="079C28FA" w14:textId="77777777" w:rsidR="006B1474" w:rsidRDefault="006B1474" w:rsidP="006B1474">
      <w:pPr>
        <w:pStyle w:val="Heading4"/>
      </w:pPr>
      <w:r>
        <w:t>Sunday, April 29th</w:t>
      </w:r>
    </w:p>
    <w:p w14:paraId="5AA4600E" w14:textId="54492E90" w:rsidR="0057685F" w:rsidRDefault="0057685F" w:rsidP="0057685F">
      <w:r>
        <w:t>9 – 10:</w:t>
      </w:r>
      <w:r w:rsidR="0019597C">
        <w:t>45</w:t>
      </w:r>
      <w:r w:rsidR="006B1474">
        <w:t xml:space="preserve"> </w:t>
      </w:r>
      <w:r>
        <w:t>am</w:t>
      </w:r>
      <w:r>
        <w:tab/>
        <w:t>Public Forum Committee Meeting</w:t>
      </w:r>
    </w:p>
    <w:p w14:paraId="378117D4" w14:textId="3C688048" w:rsidR="00492188" w:rsidRDefault="006B1474" w:rsidP="006B1474">
      <w:r>
        <w:t>1:</w:t>
      </w:r>
      <w:r w:rsidR="0019597C">
        <w:t>15</w:t>
      </w:r>
      <w:r>
        <w:t xml:space="preserve"> </w:t>
      </w:r>
      <w:r w:rsidR="00ED32EA">
        <w:t xml:space="preserve">– 3 </w:t>
      </w:r>
      <w:r>
        <w:t>pm</w:t>
      </w:r>
      <w:r w:rsidR="0057685F">
        <w:tab/>
      </w:r>
      <w:r w:rsidR="00492188">
        <w:t>LD Committee Meeting</w:t>
      </w:r>
    </w:p>
    <w:p w14:paraId="24D3FC3E" w14:textId="77777777" w:rsidR="00492188" w:rsidRDefault="00492188" w:rsidP="006B1474"/>
    <w:p w14:paraId="240EC26E" w14:textId="77777777" w:rsidR="006B1474" w:rsidRPr="00606937" w:rsidRDefault="006B1474" w:rsidP="006B1474"/>
    <w:p w14:paraId="17F3DD3D" w14:textId="77777777" w:rsidR="006B1474" w:rsidRPr="00606937" w:rsidRDefault="006B1474" w:rsidP="008258C3"/>
    <w:p w14:paraId="3427C6CA" w14:textId="77777777" w:rsidR="00A95652" w:rsidRPr="00B55AD5" w:rsidRDefault="00A95652" w:rsidP="00B55AD5"/>
    <w:sectPr w:rsidR="00A95652" w:rsidRPr="00B5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reator" w:val="Adrienne Brovero"/>
    <w:docVar w:name="RibbonPointer" w:val="257934568"/>
    <w:docVar w:name="VerbatimVersion" w:val="5.1"/>
  </w:docVars>
  <w:rsids>
    <w:rsidRoot w:val="008258C3"/>
    <w:rsid w:val="000139A3"/>
    <w:rsid w:val="000A7F6C"/>
    <w:rsid w:val="000C046A"/>
    <w:rsid w:val="00100833"/>
    <w:rsid w:val="00104529"/>
    <w:rsid w:val="00105942"/>
    <w:rsid w:val="00107396"/>
    <w:rsid w:val="00144A4C"/>
    <w:rsid w:val="00166514"/>
    <w:rsid w:val="00176AB0"/>
    <w:rsid w:val="00177B7D"/>
    <w:rsid w:val="0018322D"/>
    <w:rsid w:val="0019597C"/>
    <w:rsid w:val="001B5776"/>
    <w:rsid w:val="001E527A"/>
    <w:rsid w:val="001F78CE"/>
    <w:rsid w:val="002359FA"/>
    <w:rsid w:val="00251FC7"/>
    <w:rsid w:val="00253460"/>
    <w:rsid w:val="002855A7"/>
    <w:rsid w:val="002B146A"/>
    <w:rsid w:val="002B5E17"/>
    <w:rsid w:val="00315690"/>
    <w:rsid w:val="00316B75"/>
    <w:rsid w:val="00316C26"/>
    <w:rsid w:val="00325646"/>
    <w:rsid w:val="003460F2"/>
    <w:rsid w:val="0038158C"/>
    <w:rsid w:val="003902BA"/>
    <w:rsid w:val="003A09E2"/>
    <w:rsid w:val="00407037"/>
    <w:rsid w:val="004605D6"/>
    <w:rsid w:val="00492188"/>
    <w:rsid w:val="004C60E8"/>
    <w:rsid w:val="004E3579"/>
    <w:rsid w:val="004E728B"/>
    <w:rsid w:val="004F39E0"/>
    <w:rsid w:val="00537BD5"/>
    <w:rsid w:val="0057268A"/>
    <w:rsid w:val="0057685F"/>
    <w:rsid w:val="005B464F"/>
    <w:rsid w:val="005D2912"/>
    <w:rsid w:val="005F57AE"/>
    <w:rsid w:val="006065BD"/>
    <w:rsid w:val="00645FA9"/>
    <w:rsid w:val="00647866"/>
    <w:rsid w:val="00665003"/>
    <w:rsid w:val="006A2AD0"/>
    <w:rsid w:val="006B1474"/>
    <w:rsid w:val="006C2375"/>
    <w:rsid w:val="006D4ECC"/>
    <w:rsid w:val="00722258"/>
    <w:rsid w:val="007243E5"/>
    <w:rsid w:val="00766EA0"/>
    <w:rsid w:val="007A2226"/>
    <w:rsid w:val="007F5B66"/>
    <w:rsid w:val="00823A1C"/>
    <w:rsid w:val="008258C3"/>
    <w:rsid w:val="00845B9D"/>
    <w:rsid w:val="00860984"/>
    <w:rsid w:val="008B3ECB"/>
    <w:rsid w:val="008B4E85"/>
    <w:rsid w:val="008C1B2E"/>
    <w:rsid w:val="008F4581"/>
    <w:rsid w:val="0091627E"/>
    <w:rsid w:val="0092209E"/>
    <w:rsid w:val="0097032B"/>
    <w:rsid w:val="009D2EAD"/>
    <w:rsid w:val="009D54B2"/>
    <w:rsid w:val="009E1922"/>
    <w:rsid w:val="009F7ED2"/>
    <w:rsid w:val="00A93661"/>
    <w:rsid w:val="00A95652"/>
    <w:rsid w:val="00AC0AB8"/>
    <w:rsid w:val="00B33C6D"/>
    <w:rsid w:val="00B4508F"/>
    <w:rsid w:val="00B55AD5"/>
    <w:rsid w:val="00B8057C"/>
    <w:rsid w:val="00BD6238"/>
    <w:rsid w:val="00BF593B"/>
    <w:rsid w:val="00BF773A"/>
    <w:rsid w:val="00BF7E81"/>
    <w:rsid w:val="00C13773"/>
    <w:rsid w:val="00C17CC8"/>
    <w:rsid w:val="00C83417"/>
    <w:rsid w:val="00C9604F"/>
    <w:rsid w:val="00CA19AA"/>
    <w:rsid w:val="00CA4BBD"/>
    <w:rsid w:val="00CC5298"/>
    <w:rsid w:val="00CD736E"/>
    <w:rsid w:val="00CD798D"/>
    <w:rsid w:val="00CE161E"/>
    <w:rsid w:val="00CF59A8"/>
    <w:rsid w:val="00D325A9"/>
    <w:rsid w:val="00D36A8A"/>
    <w:rsid w:val="00D501E6"/>
    <w:rsid w:val="00D61409"/>
    <w:rsid w:val="00D6691E"/>
    <w:rsid w:val="00D71170"/>
    <w:rsid w:val="00DA1C92"/>
    <w:rsid w:val="00DA25D4"/>
    <w:rsid w:val="00DA6538"/>
    <w:rsid w:val="00E15E75"/>
    <w:rsid w:val="00E5262C"/>
    <w:rsid w:val="00EC7DC4"/>
    <w:rsid w:val="00ED30CF"/>
    <w:rsid w:val="00ED32EA"/>
    <w:rsid w:val="00F176EF"/>
    <w:rsid w:val="00F27C7A"/>
    <w:rsid w:val="00F33E47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E6B5"/>
  <w15:chartTrackingRefBased/>
  <w15:docId w15:val="{CBF945ED-B51B-4B63-BF58-7FA636F0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/Card"/>
    <w:uiPriority w:val="4"/>
    <w:qFormat/>
    <w:rsid w:val="002359FA"/>
    <w:rPr>
      <w:rFonts w:ascii="Times New Roman" w:hAnsi="Times New Roman" w:cs="Times New Roman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2359FA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2359FA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2359FA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2359FA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2359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59FA"/>
  </w:style>
  <w:style w:type="character" w:customStyle="1" w:styleId="Heading1Char">
    <w:name w:val="Heading 1 Char"/>
    <w:aliases w:val="Pocket Char"/>
    <w:basedOn w:val="DefaultParagraphFont"/>
    <w:link w:val="Heading1"/>
    <w:rsid w:val="002359FA"/>
    <w:rPr>
      <w:rFonts w:ascii="Times New Roman" w:eastAsiaTheme="majorEastAsia" w:hAnsi="Times New Roman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2359FA"/>
    <w:rPr>
      <w:rFonts w:ascii="Times New Roman" w:eastAsiaTheme="majorEastAsia" w:hAnsi="Times New Roman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2359FA"/>
    <w:rPr>
      <w:rFonts w:ascii="Times New Roman" w:eastAsiaTheme="majorEastAsia" w:hAnsi="Times New Roman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2359FA"/>
    <w:rPr>
      <w:rFonts w:ascii="Times New Roman" w:eastAsiaTheme="majorEastAsia" w:hAnsi="Times New Roman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2359FA"/>
    <w:rPr>
      <w:rFonts w:ascii="Times New Roman" w:hAnsi="Times New Roman" w:cs="Times New Roman"/>
      <w:b/>
      <w:i w:val="0"/>
      <w:iCs/>
      <w:sz w:val="22"/>
      <w:u w:val="single"/>
      <w:bdr w:val="single" w:sz="8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2359FA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2359FA"/>
    <w:rPr>
      <w:b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359FA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359FA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d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8B9A-2027-4579-9CE1-DD41398F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Brovero</dc:creator>
  <cp:keywords>5.1.1</cp:keywords>
  <dc:description/>
  <cp:lastModifiedBy>Adrienne Brovero</cp:lastModifiedBy>
  <cp:revision>2</cp:revision>
  <dcterms:created xsi:type="dcterms:W3CDTF">2018-04-17T18:33:00Z</dcterms:created>
  <dcterms:modified xsi:type="dcterms:W3CDTF">2018-04-17T18:33:00Z</dcterms:modified>
</cp:coreProperties>
</file>