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66" w:rsidRPr="00E5650B" w:rsidRDefault="008E6766" w:rsidP="008E6766">
      <w:pPr>
        <w:pStyle w:val="Heading2"/>
        <w:rPr>
          <w:rFonts w:cs="Times New Roman"/>
        </w:rPr>
      </w:pPr>
      <w:r w:rsidRPr="00E5650B">
        <w:rPr>
          <w:rFonts w:cs="Times New Roman"/>
        </w:rPr>
        <w:t>TOC 2018 – Event Schedules</w:t>
      </w:r>
    </w:p>
    <w:p w:rsidR="008E6766" w:rsidRPr="00E5650B" w:rsidRDefault="008E6766" w:rsidP="008E6766">
      <w:pPr>
        <w:pStyle w:val="Heading3"/>
        <w:rPr>
          <w:rFonts w:cs="Times New Roman"/>
        </w:rPr>
      </w:pPr>
      <w:r w:rsidRPr="00E5650B">
        <w:rPr>
          <w:rFonts w:cs="Times New Roman"/>
        </w:rPr>
        <w:t>Congress Schedule</w:t>
      </w:r>
    </w:p>
    <w:p w:rsidR="008E6766" w:rsidRPr="00E5650B" w:rsidRDefault="008E6766" w:rsidP="008E6766"/>
    <w:p w:rsidR="008E6766" w:rsidRPr="00E5650B" w:rsidRDefault="008E6766" w:rsidP="008E6766">
      <w:pPr>
        <w:pStyle w:val="Heading4"/>
        <w:rPr>
          <w:rFonts w:cs="Times New Roman"/>
          <w:b w:val="0"/>
          <w:sz w:val="22"/>
        </w:rPr>
      </w:pPr>
      <w:r w:rsidRPr="00E5650B">
        <w:rPr>
          <w:rFonts w:cs="Times New Roman"/>
          <w:sz w:val="22"/>
        </w:rPr>
        <w:t>Friday, April 27th</w:t>
      </w:r>
    </w:p>
    <w:p w:rsidR="008E6766" w:rsidRPr="00E5650B" w:rsidRDefault="008E6766" w:rsidP="008E6766">
      <w:r w:rsidRPr="00E5650B">
        <w:t>7:00 - 9:00 pm</w:t>
      </w:r>
      <w:r w:rsidRPr="00E5650B">
        <w:tab/>
      </w:r>
      <w:r w:rsidRPr="00E5650B">
        <w:tab/>
        <w:t>Registration - Paddock Room-Campbell House</w:t>
      </w:r>
    </w:p>
    <w:p w:rsidR="008E6766" w:rsidRPr="00E5650B" w:rsidRDefault="008E6766" w:rsidP="008E6766"/>
    <w:p w:rsidR="008E6766" w:rsidRPr="00E5650B" w:rsidRDefault="008E6766" w:rsidP="008E6766">
      <w:pPr>
        <w:pStyle w:val="Heading4"/>
        <w:rPr>
          <w:rFonts w:cs="Times New Roman"/>
          <w:b w:val="0"/>
          <w:sz w:val="22"/>
        </w:rPr>
      </w:pPr>
      <w:r w:rsidRPr="00E5650B">
        <w:rPr>
          <w:rFonts w:cs="Times New Roman"/>
          <w:sz w:val="22"/>
        </w:rPr>
        <w:t>Saturday, April 28</w:t>
      </w:r>
      <w:r w:rsidRPr="00E5650B">
        <w:rPr>
          <w:rFonts w:cs="Times New Roman"/>
          <w:sz w:val="22"/>
          <w:vertAlign w:val="superscript"/>
        </w:rPr>
        <w:t>th</w:t>
      </w:r>
    </w:p>
    <w:p w:rsidR="008E6766" w:rsidRPr="00E5650B" w:rsidRDefault="008E6766" w:rsidP="008E6766">
      <w:r w:rsidRPr="00E5650B">
        <w:t>8:15 am</w:t>
      </w:r>
      <w:r w:rsidRPr="00E5650B">
        <w:tab/>
      </w:r>
      <w:r w:rsidRPr="00E5650B">
        <w:tab/>
      </w:r>
      <w:r w:rsidR="00A83F6A">
        <w:tab/>
      </w:r>
      <w:r w:rsidRPr="00E5650B">
        <w:t>Mandatory Judge Briefing – CB 118</w:t>
      </w:r>
    </w:p>
    <w:p w:rsidR="008E6766" w:rsidRPr="00E5650B" w:rsidRDefault="008E6766" w:rsidP="008E6766">
      <w:r w:rsidRPr="00E5650B">
        <w:t>9:00 – 11:00 am</w:t>
      </w:r>
      <w:r w:rsidRPr="00E5650B">
        <w:tab/>
      </w:r>
      <w:r w:rsidRPr="00E5650B">
        <w:tab/>
        <w:t>Session 1 (</w:t>
      </w:r>
      <w:r w:rsidRPr="00E5650B">
        <w:rPr>
          <w:i/>
        </w:rPr>
        <w:t>Morning Hour</w:t>
      </w:r>
      <w:r w:rsidRPr="00E5650B">
        <w:t>)</w:t>
      </w:r>
    </w:p>
    <w:p w:rsidR="008E6766" w:rsidRPr="00E5650B" w:rsidRDefault="008E6766" w:rsidP="008E6766">
      <w:r w:rsidRPr="00E5650B">
        <w:t>11:00 - 12:00 pm</w:t>
      </w:r>
      <w:r w:rsidRPr="00E5650B">
        <w:tab/>
      </w:r>
      <w:r w:rsidR="00A83F6A">
        <w:tab/>
      </w:r>
      <w:r w:rsidRPr="00E5650B">
        <w:t>Lunch- 1</w:t>
      </w:r>
      <w:r w:rsidRPr="00E5650B">
        <w:rPr>
          <w:vertAlign w:val="superscript"/>
        </w:rPr>
        <w:t>st</w:t>
      </w:r>
      <w:r w:rsidRPr="00E5650B">
        <w:t xml:space="preserve"> Floor of Classroom Building</w:t>
      </w:r>
    </w:p>
    <w:p w:rsidR="008E6766" w:rsidRPr="00E5650B" w:rsidRDefault="008E6766" w:rsidP="008E6766">
      <w:r w:rsidRPr="00E5650B">
        <w:t>12:00 - 3:00 pm</w:t>
      </w:r>
      <w:r w:rsidRPr="00E5650B">
        <w:tab/>
      </w:r>
      <w:r w:rsidRPr="00E5650B">
        <w:tab/>
        <w:t>Session 2</w:t>
      </w:r>
    </w:p>
    <w:p w:rsidR="008E6766" w:rsidRPr="00E5650B" w:rsidRDefault="008E6766" w:rsidP="008E6766">
      <w:r w:rsidRPr="00E5650B">
        <w:t>4:00 – 7:00 pm</w:t>
      </w:r>
      <w:r w:rsidRPr="00E5650B">
        <w:tab/>
      </w:r>
      <w:r w:rsidRPr="00E5650B">
        <w:tab/>
        <w:t>Session 3</w:t>
      </w:r>
    </w:p>
    <w:p w:rsidR="008E6766" w:rsidRPr="00E5650B" w:rsidRDefault="008E6766" w:rsidP="008E6766"/>
    <w:p w:rsidR="008E6766" w:rsidRPr="00E5650B" w:rsidRDefault="008E6766" w:rsidP="008E6766">
      <w:pPr>
        <w:pStyle w:val="Heading4"/>
        <w:rPr>
          <w:rFonts w:cs="Times New Roman"/>
          <w:b w:val="0"/>
          <w:sz w:val="22"/>
        </w:rPr>
      </w:pPr>
      <w:r w:rsidRPr="00E5650B">
        <w:rPr>
          <w:rFonts w:cs="Times New Roman"/>
          <w:sz w:val="22"/>
        </w:rPr>
        <w:t>Sunday, April 29</w:t>
      </w:r>
      <w:r w:rsidRPr="00E5650B">
        <w:rPr>
          <w:rFonts w:cs="Times New Roman"/>
          <w:sz w:val="22"/>
          <w:vertAlign w:val="superscript"/>
        </w:rPr>
        <w:t>th</w:t>
      </w:r>
    </w:p>
    <w:p w:rsidR="008E6766" w:rsidRPr="00E5650B" w:rsidRDefault="008E6766" w:rsidP="008E6766">
      <w:r w:rsidRPr="00E5650B">
        <w:t>8:15 - 11:15 am</w:t>
      </w:r>
      <w:r w:rsidRPr="00E5650B">
        <w:tab/>
      </w:r>
      <w:r w:rsidRPr="00E5650B">
        <w:tab/>
        <w:t>Session 4</w:t>
      </w:r>
    </w:p>
    <w:p w:rsidR="008E6766" w:rsidRPr="00E5650B" w:rsidRDefault="008E6766" w:rsidP="008E6766">
      <w:r w:rsidRPr="00E5650B">
        <w:t>11:15am - 12:15 pm</w:t>
      </w:r>
      <w:r w:rsidRPr="00E5650B">
        <w:tab/>
        <w:t>Lunch- 1</w:t>
      </w:r>
      <w:r w:rsidRPr="00E5650B">
        <w:rPr>
          <w:vertAlign w:val="superscript"/>
        </w:rPr>
        <w:t>st</w:t>
      </w:r>
      <w:r w:rsidRPr="00E5650B">
        <w:t xml:space="preserve"> Floor of Classroom Building</w:t>
      </w:r>
    </w:p>
    <w:p w:rsidR="008E6766" w:rsidRPr="00E5650B" w:rsidRDefault="008E6766" w:rsidP="008E6766">
      <w:r w:rsidRPr="00E5650B">
        <w:t>12:45 pm</w:t>
      </w:r>
      <w:r w:rsidRPr="00E5650B">
        <w:tab/>
      </w:r>
      <w:r w:rsidRPr="00E5650B">
        <w:tab/>
        <w:t>Semifinal Announcement- CB 118</w:t>
      </w:r>
    </w:p>
    <w:p w:rsidR="008E6766" w:rsidRPr="00E5650B" w:rsidRDefault="008E6766" w:rsidP="008E6766">
      <w:r w:rsidRPr="00E5650B">
        <w:t>1:00 - 4:00 pm</w:t>
      </w:r>
      <w:r w:rsidRPr="00E5650B">
        <w:tab/>
      </w:r>
      <w:r w:rsidRPr="00E5650B">
        <w:tab/>
        <w:t>Semifinal Session 1</w:t>
      </w:r>
    </w:p>
    <w:p w:rsidR="008E6766" w:rsidRDefault="008E6766" w:rsidP="008E6766">
      <w:r w:rsidRPr="00E5650B">
        <w:t>4:15 - 7:15 pm</w:t>
      </w:r>
      <w:r w:rsidRPr="00E5650B">
        <w:tab/>
      </w:r>
      <w:r w:rsidRPr="00E5650B">
        <w:tab/>
        <w:t>Semifinal Session 2</w:t>
      </w:r>
    </w:p>
    <w:p w:rsidR="00A83F6A" w:rsidRPr="00E5650B" w:rsidRDefault="00A83F6A" w:rsidP="008E6766"/>
    <w:p w:rsidR="008E6766" w:rsidRPr="00E5650B" w:rsidRDefault="008E6766" w:rsidP="008E6766">
      <w:r w:rsidRPr="00E5650B">
        <w:t xml:space="preserve">Finalist listings will be posted online.  Follow the Congressional Debate Facebook page or Twitter or check the main </w:t>
      </w:r>
      <w:proofErr w:type="spellStart"/>
      <w:r w:rsidRPr="00E5650B">
        <w:t>Tabroom</w:t>
      </w:r>
      <w:proofErr w:type="spellEnd"/>
      <w:r w:rsidRPr="00E5650B">
        <w:t xml:space="preserve"> site for results.</w:t>
      </w:r>
    </w:p>
    <w:p w:rsidR="008E6766" w:rsidRPr="00E5650B" w:rsidRDefault="008E6766" w:rsidP="008E6766"/>
    <w:p w:rsidR="008E6766" w:rsidRPr="00E5650B" w:rsidRDefault="008E6766" w:rsidP="008E6766">
      <w:pPr>
        <w:pStyle w:val="Heading4"/>
        <w:rPr>
          <w:rFonts w:cs="Times New Roman"/>
          <w:sz w:val="22"/>
        </w:rPr>
      </w:pPr>
      <w:r w:rsidRPr="00E5650B">
        <w:rPr>
          <w:rFonts w:cs="Times New Roman"/>
          <w:sz w:val="22"/>
        </w:rPr>
        <w:t>Monday, April 30th</w:t>
      </w:r>
    </w:p>
    <w:p w:rsidR="008E6766" w:rsidRPr="00E5650B" w:rsidRDefault="00C95409" w:rsidP="008E6766">
      <w:r w:rsidRPr="00E5650B">
        <w:t>8:0</w:t>
      </w:r>
      <w:r w:rsidR="008E6766" w:rsidRPr="00E5650B">
        <w:t xml:space="preserve">0 am </w:t>
      </w:r>
      <w:r w:rsidR="008E6766" w:rsidRPr="00E5650B">
        <w:tab/>
      </w:r>
      <w:r w:rsidR="008E6766" w:rsidRPr="00E5650B">
        <w:tab/>
      </w:r>
      <w:r w:rsidR="008E6766" w:rsidRPr="00E5650B">
        <w:tab/>
        <w:t>Debate Awards Ceremony Begins, Grand Ballroom, Campbell House</w:t>
      </w:r>
    </w:p>
    <w:p w:rsidR="008E6766" w:rsidRPr="00E5650B" w:rsidRDefault="00C95409" w:rsidP="008E6766">
      <w:r w:rsidRPr="00E5650B">
        <w:t>10</w:t>
      </w:r>
      <w:r w:rsidR="008E6766" w:rsidRPr="00E5650B">
        <w:t>:00 am or ASAP</w:t>
      </w:r>
      <w:r w:rsidR="008E6766" w:rsidRPr="00E5650B">
        <w:tab/>
        <w:t>Final Session Convenes, Paddock Room</w:t>
      </w:r>
    </w:p>
    <w:p w:rsidR="008E6766" w:rsidRPr="00E5650B" w:rsidRDefault="008E6766" w:rsidP="008E6766">
      <w:r w:rsidRPr="00E5650B">
        <w:t>No later than 2:30 pm</w:t>
      </w:r>
      <w:r w:rsidRPr="00E5650B">
        <w:tab/>
        <w:t>Final Session Adjourns, Awards begin one hour after final gavel</w:t>
      </w:r>
    </w:p>
    <w:p w:rsidR="008E6766" w:rsidRPr="00E5650B" w:rsidRDefault="008E6766" w:rsidP="008E6766"/>
    <w:p w:rsidR="008E6766" w:rsidRPr="00E5650B" w:rsidRDefault="008E6766" w:rsidP="008E6766">
      <w:pPr>
        <w:pStyle w:val="Heading3"/>
        <w:rPr>
          <w:rFonts w:cs="Times New Roman"/>
        </w:rPr>
      </w:pPr>
      <w:r w:rsidRPr="00E5650B">
        <w:rPr>
          <w:rFonts w:cs="Times New Roman"/>
        </w:rPr>
        <w:t>LD Schedule</w:t>
      </w:r>
    </w:p>
    <w:p w:rsidR="008E6766" w:rsidRPr="00E5650B" w:rsidRDefault="008E6766" w:rsidP="008E6766"/>
    <w:p w:rsidR="008E6766" w:rsidRPr="00E5650B" w:rsidRDefault="008E6766" w:rsidP="008E6766">
      <w:pPr>
        <w:pStyle w:val="Heading4"/>
        <w:rPr>
          <w:rFonts w:cs="Times New Roman"/>
        </w:rPr>
      </w:pPr>
      <w:r w:rsidRPr="00E5650B">
        <w:rPr>
          <w:rFonts w:cs="Times New Roman"/>
        </w:rPr>
        <w:t xml:space="preserve">Friday, April </w:t>
      </w:r>
      <w:r w:rsidRPr="00E5650B">
        <w:rPr>
          <w:rFonts w:cs="Times New Roman"/>
          <w:sz w:val="22"/>
        </w:rPr>
        <w:t>27th</w:t>
      </w:r>
    </w:p>
    <w:p w:rsidR="008E6766" w:rsidRPr="00E5650B" w:rsidRDefault="008E6766" w:rsidP="008E6766">
      <w:pPr>
        <w:rPr>
          <w:sz w:val="22"/>
        </w:rPr>
      </w:pPr>
      <w:r w:rsidRPr="00E5650B">
        <w:rPr>
          <w:sz w:val="22"/>
        </w:rPr>
        <w:t>7:00-9:00 pm</w:t>
      </w:r>
      <w:r w:rsidRPr="00E5650B">
        <w:rPr>
          <w:sz w:val="22"/>
        </w:rPr>
        <w:tab/>
      </w:r>
      <w:r w:rsidRPr="00E5650B">
        <w:rPr>
          <w:sz w:val="22"/>
        </w:rPr>
        <w:tab/>
        <w:t>Registration- Paddock Room-Campbell House</w:t>
      </w:r>
    </w:p>
    <w:p w:rsidR="008E6766" w:rsidRPr="00E5650B" w:rsidRDefault="008E6766" w:rsidP="008E6766"/>
    <w:p w:rsidR="008E6766" w:rsidRPr="00E5650B" w:rsidRDefault="008E6766" w:rsidP="008E6766">
      <w:pPr>
        <w:pStyle w:val="Heading4"/>
        <w:rPr>
          <w:rFonts w:cs="Times New Roman"/>
        </w:rPr>
      </w:pPr>
      <w:r w:rsidRPr="00E5650B">
        <w:rPr>
          <w:rFonts w:cs="Times New Roman"/>
        </w:rPr>
        <w:t>Saturday, April 28th</w:t>
      </w:r>
    </w:p>
    <w:p w:rsidR="008E6766" w:rsidRPr="00E5650B" w:rsidRDefault="008E6766" w:rsidP="008E6766">
      <w:r w:rsidRPr="00E5650B">
        <w:t>7:30AM</w:t>
      </w:r>
      <w:r w:rsidRPr="00E5650B">
        <w:tab/>
      </w:r>
      <w:r w:rsidRPr="00E5650B">
        <w:tab/>
      </w:r>
      <w:r w:rsidRPr="00E5650B">
        <w:tab/>
        <w:t>Pairings for Rounds 1 and 2</w:t>
      </w:r>
    </w:p>
    <w:p w:rsidR="008E6766" w:rsidRPr="00E5650B" w:rsidRDefault="008E6766" w:rsidP="008E6766">
      <w:r w:rsidRPr="00E5650B">
        <w:t>8:00AM</w:t>
      </w:r>
      <w:r w:rsidRPr="00E5650B">
        <w:tab/>
      </w:r>
      <w:r w:rsidRPr="00E5650B">
        <w:tab/>
      </w:r>
      <w:r w:rsidRPr="00E5650B">
        <w:tab/>
        <w:t>Round 1 Starts</w:t>
      </w:r>
    </w:p>
    <w:p w:rsidR="008E6766" w:rsidRPr="00E5650B" w:rsidRDefault="008E6766" w:rsidP="008E6766">
      <w:r w:rsidRPr="00E5650B">
        <w:t>10:30AM</w:t>
      </w:r>
      <w:r w:rsidRPr="00E5650B">
        <w:tab/>
      </w:r>
      <w:r w:rsidRPr="00E5650B">
        <w:tab/>
        <w:t>Round 2 Starts</w:t>
      </w:r>
    </w:p>
    <w:p w:rsidR="008E6766" w:rsidRPr="00E5650B" w:rsidRDefault="008E6766" w:rsidP="008E6766">
      <w:r w:rsidRPr="00E5650B">
        <w:t>11AM-2PM</w:t>
      </w:r>
      <w:r w:rsidRPr="00E5650B">
        <w:tab/>
      </w:r>
      <w:r w:rsidRPr="00E5650B">
        <w:tab/>
        <w:t>Lunch Served- 1</w:t>
      </w:r>
      <w:r w:rsidRPr="00E5650B">
        <w:rPr>
          <w:vertAlign w:val="superscript"/>
        </w:rPr>
        <w:t>st</w:t>
      </w:r>
      <w:r w:rsidRPr="00E5650B">
        <w:t xml:space="preserve"> floor of </w:t>
      </w:r>
      <w:proofErr w:type="spellStart"/>
      <w:r w:rsidRPr="00E5650B">
        <w:t>Funkhouser</w:t>
      </w:r>
      <w:proofErr w:type="spellEnd"/>
      <w:r w:rsidRPr="00E5650B">
        <w:t xml:space="preserve"> Building</w:t>
      </w:r>
    </w:p>
    <w:p w:rsidR="008E6766" w:rsidRPr="00E5650B" w:rsidRDefault="008E6766" w:rsidP="008E6766">
      <w:r w:rsidRPr="00E5650B">
        <w:t>1:45PM</w:t>
      </w:r>
      <w:r w:rsidRPr="00E5650B">
        <w:tab/>
      </w:r>
      <w:r w:rsidRPr="00E5650B">
        <w:tab/>
      </w:r>
      <w:r w:rsidRPr="00E5650B">
        <w:tab/>
        <w:t>Pairing for Round 3</w:t>
      </w:r>
    </w:p>
    <w:p w:rsidR="008E6766" w:rsidRPr="00E5650B" w:rsidRDefault="008E6766" w:rsidP="008E6766">
      <w:r w:rsidRPr="00E5650B">
        <w:t>2:15PM</w:t>
      </w:r>
      <w:r w:rsidRPr="00E5650B">
        <w:tab/>
      </w:r>
      <w:r w:rsidRPr="00E5650B">
        <w:tab/>
      </w:r>
      <w:r w:rsidRPr="00E5650B">
        <w:tab/>
        <w:t>Round 3 Starts</w:t>
      </w:r>
    </w:p>
    <w:p w:rsidR="008E6766" w:rsidRPr="00E5650B" w:rsidRDefault="008E6766" w:rsidP="008E6766">
      <w:r w:rsidRPr="00E5650B">
        <w:t>5:00PM</w:t>
      </w:r>
      <w:r w:rsidRPr="00E5650B">
        <w:tab/>
      </w:r>
      <w:r w:rsidRPr="00E5650B">
        <w:tab/>
      </w:r>
      <w:r w:rsidRPr="00E5650B">
        <w:tab/>
        <w:t>Pairings for Round 4</w:t>
      </w:r>
    </w:p>
    <w:p w:rsidR="008E6766" w:rsidRPr="00E5650B" w:rsidRDefault="008E6766" w:rsidP="008E6766">
      <w:r w:rsidRPr="00E5650B">
        <w:t>5:30PM</w:t>
      </w:r>
      <w:r w:rsidRPr="00E5650B">
        <w:tab/>
      </w:r>
      <w:r w:rsidRPr="00E5650B">
        <w:tab/>
      </w:r>
      <w:r w:rsidRPr="00E5650B">
        <w:tab/>
        <w:t xml:space="preserve">Round 4 Starts </w:t>
      </w:r>
    </w:p>
    <w:p w:rsidR="008E6766" w:rsidRPr="00E5650B" w:rsidRDefault="008E6766" w:rsidP="008E6766"/>
    <w:p w:rsidR="008E6766" w:rsidRPr="00E5650B" w:rsidRDefault="008E6766" w:rsidP="008E6766">
      <w:pPr>
        <w:pStyle w:val="Heading4"/>
        <w:rPr>
          <w:rFonts w:cs="Times New Roman"/>
        </w:rPr>
      </w:pPr>
      <w:r w:rsidRPr="00E5650B">
        <w:rPr>
          <w:rFonts w:cs="Times New Roman"/>
        </w:rPr>
        <w:t xml:space="preserve">Sunday, April 29th </w:t>
      </w:r>
    </w:p>
    <w:p w:rsidR="008E6766" w:rsidRPr="00E5650B" w:rsidRDefault="008E6766" w:rsidP="008E6766">
      <w:r w:rsidRPr="00E5650B">
        <w:t>8:30AM</w:t>
      </w:r>
      <w:r w:rsidRPr="00E5650B">
        <w:tab/>
      </w:r>
      <w:r w:rsidRPr="00E5650B">
        <w:tab/>
      </w:r>
      <w:r w:rsidRPr="00E5650B">
        <w:tab/>
        <w:t>Pairings for Round 5</w:t>
      </w:r>
    </w:p>
    <w:p w:rsidR="008E6766" w:rsidRPr="00E5650B" w:rsidRDefault="008E6766" w:rsidP="008E6766">
      <w:r w:rsidRPr="00E5650B">
        <w:t>9:00AM</w:t>
      </w:r>
      <w:r w:rsidRPr="00E5650B">
        <w:tab/>
      </w:r>
      <w:r w:rsidRPr="00E5650B">
        <w:tab/>
      </w:r>
      <w:r w:rsidRPr="00E5650B">
        <w:tab/>
        <w:t>Round 5 Starts</w:t>
      </w:r>
    </w:p>
    <w:p w:rsidR="008E6766" w:rsidRPr="00E5650B" w:rsidRDefault="008E6766" w:rsidP="008E6766">
      <w:r w:rsidRPr="00E5650B">
        <w:t xml:space="preserve">11AM-2PM </w:t>
      </w:r>
      <w:r w:rsidRPr="00E5650B">
        <w:tab/>
      </w:r>
      <w:r w:rsidRPr="00E5650B">
        <w:tab/>
        <w:t>Lunch Served- 1</w:t>
      </w:r>
      <w:r w:rsidRPr="00E5650B">
        <w:rPr>
          <w:vertAlign w:val="superscript"/>
        </w:rPr>
        <w:t>st</w:t>
      </w:r>
      <w:r w:rsidRPr="00E5650B">
        <w:t xml:space="preserve"> floor of </w:t>
      </w:r>
      <w:proofErr w:type="spellStart"/>
      <w:r w:rsidRPr="00E5650B">
        <w:t>Funkhouser</w:t>
      </w:r>
      <w:proofErr w:type="spellEnd"/>
      <w:r w:rsidRPr="00E5650B">
        <w:t xml:space="preserve"> Building</w:t>
      </w:r>
    </w:p>
    <w:p w:rsidR="008E6766" w:rsidRPr="00E5650B" w:rsidRDefault="008E6766" w:rsidP="008E6766">
      <w:r w:rsidRPr="00E5650B">
        <w:t>12:30PM</w:t>
      </w:r>
      <w:r w:rsidRPr="00E5650B">
        <w:tab/>
      </w:r>
      <w:r w:rsidRPr="00E5650B">
        <w:tab/>
        <w:t>Round 6 Pairings</w:t>
      </w:r>
    </w:p>
    <w:p w:rsidR="008E6766" w:rsidRPr="00E5650B" w:rsidRDefault="008E6766" w:rsidP="008E6766">
      <w:r w:rsidRPr="00E5650B">
        <w:t>1:00PM</w:t>
      </w:r>
      <w:r w:rsidRPr="00E5650B">
        <w:tab/>
      </w:r>
      <w:r w:rsidRPr="00E5650B">
        <w:tab/>
      </w:r>
      <w:r w:rsidRPr="00E5650B">
        <w:tab/>
        <w:t>Round 6 Starts</w:t>
      </w:r>
    </w:p>
    <w:p w:rsidR="008E6766" w:rsidRPr="00E5650B" w:rsidRDefault="008E6766" w:rsidP="008E6766">
      <w:r w:rsidRPr="00E5650B">
        <w:t xml:space="preserve">3:15PM </w:t>
      </w:r>
      <w:r w:rsidRPr="00E5650B">
        <w:tab/>
      </w:r>
      <w:r w:rsidRPr="00E5650B">
        <w:tab/>
      </w:r>
      <w:r w:rsidRPr="00E5650B">
        <w:tab/>
        <w:t xml:space="preserve">Double </w:t>
      </w:r>
      <w:proofErr w:type="spellStart"/>
      <w:r w:rsidRPr="00E5650B">
        <w:t>Octafinal</w:t>
      </w:r>
      <w:proofErr w:type="spellEnd"/>
      <w:r w:rsidRPr="00E5650B">
        <w:t xml:space="preserve"> Pairings</w:t>
      </w:r>
    </w:p>
    <w:p w:rsidR="008E6766" w:rsidRPr="00E5650B" w:rsidRDefault="008E6766" w:rsidP="008E6766">
      <w:r w:rsidRPr="00E5650B">
        <w:t xml:space="preserve">4:00PM </w:t>
      </w:r>
      <w:r w:rsidRPr="00E5650B">
        <w:tab/>
      </w:r>
      <w:r w:rsidRPr="00E5650B">
        <w:tab/>
      </w:r>
      <w:r w:rsidRPr="00E5650B">
        <w:tab/>
        <w:t xml:space="preserve">Double </w:t>
      </w:r>
      <w:proofErr w:type="spellStart"/>
      <w:r w:rsidRPr="00E5650B">
        <w:t>Octafinal</w:t>
      </w:r>
      <w:proofErr w:type="spellEnd"/>
      <w:r w:rsidRPr="00E5650B">
        <w:t xml:space="preserve"> Starts</w:t>
      </w:r>
    </w:p>
    <w:p w:rsidR="008E6766" w:rsidRPr="00E5650B" w:rsidRDefault="008E6766" w:rsidP="008E6766"/>
    <w:p w:rsidR="008E6766" w:rsidRPr="00E5650B" w:rsidRDefault="008E6766" w:rsidP="008E6766">
      <w:pPr>
        <w:pStyle w:val="Heading4"/>
        <w:rPr>
          <w:rFonts w:cs="Times New Roman"/>
        </w:rPr>
      </w:pPr>
      <w:r w:rsidRPr="00E5650B">
        <w:rPr>
          <w:rFonts w:cs="Times New Roman"/>
        </w:rPr>
        <w:t>Monday, April 30th</w:t>
      </w:r>
    </w:p>
    <w:p w:rsidR="008E6766" w:rsidRPr="00E5650B" w:rsidRDefault="00A83F6A" w:rsidP="008E6766">
      <w:r>
        <w:t xml:space="preserve">8:00AM </w:t>
      </w:r>
      <w:r>
        <w:tab/>
      </w:r>
      <w:r>
        <w:tab/>
      </w:r>
      <w:r w:rsidR="00C95409" w:rsidRPr="00E5650B">
        <w:t>Debate Awards Ceremony Begins, Grand Ballroom, Campbell House</w:t>
      </w:r>
    </w:p>
    <w:p w:rsidR="008E6766" w:rsidRPr="00E5650B" w:rsidRDefault="00C95409" w:rsidP="008E6766">
      <w:r w:rsidRPr="00E5650B">
        <w:t>10:0</w:t>
      </w:r>
      <w:r w:rsidR="008E6766" w:rsidRPr="00E5650B">
        <w:t>0</w:t>
      </w:r>
      <w:r w:rsidR="00A83F6A">
        <w:t>AM</w:t>
      </w:r>
      <w:r w:rsidRPr="00E5650B">
        <w:tab/>
      </w:r>
      <w:r w:rsidRPr="00E5650B">
        <w:tab/>
      </w:r>
      <w:proofErr w:type="spellStart"/>
      <w:r w:rsidR="008E6766" w:rsidRPr="00E5650B">
        <w:t>Octafinal</w:t>
      </w:r>
      <w:proofErr w:type="spellEnd"/>
      <w:r w:rsidR="008E6766" w:rsidRPr="00E5650B">
        <w:t xml:space="preserve"> </w:t>
      </w:r>
      <w:r w:rsidRPr="00E5650B">
        <w:t>Pairing</w:t>
      </w:r>
    </w:p>
    <w:p w:rsidR="00C95409" w:rsidRPr="00E5650B" w:rsidRDefault="00C95409" w:rsidP="008E6766">
      <w:r w:rsidRPr="00E5650B">
        <w:t>10:30</w:t>
      </w:r>
      <w:r w:rsidR="00A83F6A">
        <w:t>AM</w:t>
      </w:r>
      <w:r w:rsidR="00A83F6A">
        <w:tab/>
      </w:r>
      <w:r w:rsidR="00A83F6A">
        <w:tab/>
      </w:r>
      <w:proofErr w:type="spellStart"/>
      <w:r w:rsidRPr="00E5650B">
        <w:t>Octafinal</w:t>
      </w:r>
      <w:proofErr w:type="spellEnd"/>
      <w:r w:rsidRPr="00E5650B">
        <w:t xml:space="preserve"> Start Time</w:t>
      </w:r>
    </w:p>
    <w:p w:rsidR="008E6766" w:rsidRPr="00E5650B" w:rsidRDefault="008E6766" w:rsidP="008E6766">
      <w:r w:rsidRPr="00E5650B">
        <w:t>2</w:t>
      </w:r>
      <w:r w:rsidR="00A83F6A">
        <w:t>:00</w:t>
      </w:r>
      <w:r w:rsidRPr="00E5650B">
        <w:t>PM</w:t>
      </w:r>
      <w:r w:rsidRPr="00E5650B">
        <w:tab/>
      </w:r>
      <w:r w:rsidRPr="00E5650B">
        <w:tab/>
      </w:r>
      <w:r w:rsidRPr="00E5650B">
        <w:tab/>
        <w:t>Quarterfinal Strike Cards Released</w:t>
      </w:r>
    </w:p>
    <w:p w:rsidR="008E6766" w:rsidRPr="00E5650B" w:rsidRDefault="008E6766" w:rsidP="008E6766">
      <w:r w:rsidRPr="00E5650B">
        <w:t>2:15PM</w:t>
      </w:r>
      <w:r w:rsidRPr="00E5650B">
        <w:tab/>
      </w:r>
      <w:r w:rsidRPr="00E5650B">
        <w:tab/>
      </w:r>
      <w:r w:rsidRPr="00E5650B">
        <w:tab/>
        <w:t>Quarterfinal Pairings Released</w:t>
      </w:r>
    </w:p>
    <w:p w:rsidR="008E6766" w:rsidRPr="00E5650B" w:rsidRDefault="008E6766" w:rsidP="008E6766">
      <w:r w:rsidRPr="00E5650B">
        <w:t>2:45PM</w:t>
      </w:r>
      <w:r w:rsidRPr="00E5650B">
        <w:tab/>
      </w:r>
      <w:r w:rsidRPr="00E5650B">
        <w:tab/>
      </w:r>
      <w:r w:rsidRPr="00E5650B">
        <w:tab/>
        <w:t>Quarterfinals Start Time</w:t>
      </w:r>
    </w:p>
    <w:p w:rsidR="008E6766" w:rsidRPr="00E5650B" w:rsidRDefault="008E6766" w:rsidP="008E6766">
      <w:r w:rsidRPr="00E5650B">
        <w:t>4:15PM</w:t>
      </w:r>
      <w:r w:rsidRPr="00E5650B">
        <w:tab/>
      </w:r>
      <w:r w:rsidRPr="00E5650B">
        <w:tab/>
      </w:r>
      <w:r w:rsidRPr="00E5650B">
        <w:tab/>
        <w:t>Semifinal Strike Card Released</w:t>
      </w:r>
    </w:p>
    <w:p w:rsidR="008E6766" w:rsidRPr="00E5650B" w:rsidRDefault="008E6766" w:rsidP="008E6766">
      <w:r w:rsidRPr="00E5650B">
        <w:t>4:30PM</w:t>
      </w:r>
      <w:r w:rsidRPr="00E5650B">
        <w:tab/>
      </w:r>
      <w:r w:rsidRPr="00E5650B">
        <w:tab/>
      </w:r>
      <w:r w:rsidRPr="00E5650B">
        <w:tab/>
        <w:t>Semifinal Pairing Released</w:t>
      </w:r>
    </w:p>
    <w:p w:rsidR="008E6766" w:rsidRPr="00E5650B" w:rsidRDefault="008E6766" w:rsidP="008E6766">
      <w:r w:rsidRPr="00E5650B">
        <w:t>5:00PM</w:t>
      </w:r>
      <w:r w:rsidRPr="00E5650B">
        <w:tab/>
      </w:r>
      <w:r w:rsidRPr="00E5650B">
        <w:tab/>
      </w:r>
      <w:r w:rsidRPr="00E5650B">
        <w:tab/>
        <w:t>Semifinals Start Time</w:t>
      </w:r>
    </w:p>
    <w:p w:rsidR="008E6766" w:rsidRPr="00E5650B" w:rsidRDefault="008E6766" w:rsidP="008E6766">
      <w:r w:rsidRPr="00E5650B">
        <w:t xml:space="preserve">6:30PM </w:t>
      </w:r>
      <w:r w:rsidRPr="00E5650B">
        <w:tab/>
      </w:r>
      <w:r w:rsidRPr="00E5650B">
        <w:tab/>
      </w:r>
      <w:r w:rsidRPr="00E5650B">
        <w:tab/>
        <w:t>Finals Strike Card released</w:t>
      </w:r>
    </w:p>
    <w:p w:rsidR="008E6766" w:rsidRPr="00E5650B" w:rsidRDefault="008E6766" w:rsidP="008E6766">
      <w:r w:rsidRPr="00E5650B">
        <w:t>6:45PM</w:t>
      </w:r>
      <w:r w:rsidRPr="00E5650B">
        <w:tab/>
      </w:r>
      <w:r w:rsidRPr="00E5650B">
        <w:tab/>
      </w:r>
      <w:r w:rsidRPr="00E5650B">
        <w:tab/>
        <w:t>Finals pairing Released</w:t>
      </w:r>
    </w:p>
    <w:p w:rsidR="008E6766" w:rsidRPr="00E5650B" w:rsidRDefault="008E6766" w:rsidP="008E6766">
      <w:r w:rsidRPr="00E5650B">
        <w:t>7:15PM</w:t>
      </w:r>
      <w:r w:rsidRPr="00E5650B">
        <w:tab/>
      </w:r>
      <w:r w:rsidRPr="00E5650B">
        <w:tab/>
      </w:r>
      <w:r w:rsidRPr="00E5650B">
        <w:tab/>
        <w:t xml:space="preserve">Finals Start Time. </w:t>
      </w:r>
    </w:p>
    <w:p w:rsidR="008E6766" w:rsidRPr="00E5650B" w:rsidRDefault="008E6766" w:rsidP="008E6766"/>
    <w:p w:rsidR="008E6766" w:rsidRPr="00E5650B" w:rsidRDefault="008E6766" w:rsidP="008E6766"/>
    <w:p w:rsidR="008E6766" w:rsidRPr="00E5650B" w:rsidRDefault="008E6766" w:rsidP="008E6766">
      <w:pPr>
        <w:pStyle w:val="Heading3"/>
        <w:rPr>
          <w:rFonts w:cs="Times New Roman"/>
        </w:rPr>
      </w:pPr>
      <w:r w:rsidRPr="00E5650B">
        <w:rPr>
          <w:rFonts w:cs="Times New Roman"/>
        </w:rPr>
        <w:t>Policy Schedule</w:t>
      </w:r>
    </w:p>
    <w:p w:rsidR="008E6766" w:rsidRPr="00E5650B" w:rsidRDefault="008E6766" w:rsidP="008E6766"/>
    <w:p w:rsidR="008E6766" w:rsidRPr="00E5650B" w:rsidRDefault="00605801" w:rsidP="008E6766">
      <w:pPr>
        <w:pStyle w:val="Heading4"/>
        <w:rPr>
          <w:rFonts w:cs="Times New Roman"/>
        </w:rPr>
      </w:pPr>
      <w:r>
        <w:rPr>
          <w:rFonts w:cs="Times New Roman"/>
        </w:rPr>
        <w:t>Friday, April 27</w:t>
      </w:r>
      <w:r w:rsidR="008E6766" w:rsidRPr="00E5650B">
        <w:rPr>
          <w:rFonts w:cs="Times New Roman"/>
          <w:vertAlign w:val="superscript"/>
        </w:rPr>
        <w:t>th</w:t>
      </w:r>
      <w:r w:rsidR="008E6766" w:rsidRPr="00E5650B">
        <w:rPr>
          <w:rFonts w:cs="Times New Roman"/>
        </w:rPr>
        <w:t xml:space="preserve">, </w:t>
      </w:r>
    </w:p>
    <w:p w:rsidR="008E6766" w:rsidRPr="00E5650B" w:rsidRDefault="008E6766" w:rsidP="008E6766">
      <w:pPr>
        <w:rPr>
          <w:sz w:val="22"/>
        </w:rPr>
      </w:pPr>
      <w:r w:rsidRPr="00E5650B">
        <w:rPr>
          <w:sz w:val="22"/>
        </w:rPr>
        <w:t>7:00-9:00 pm</w:t>
      </w:r>
      <w:r w:rsidRPr="00E5650B">
        <w:rPr>
          <w:sz w:val="22"/>
        </w:rPr>
        <w:tab/>
      </w:r>
      <w:r w:rsidRPr="00E5650B">
        <w:rPr>
          <w:sz w:val="22"/>
        </w:rPr>
        <w:tab/>
        <w:t>Registration- Paddock Room-Campbell House</w:t>
      </w:r>
    </w:p>
    <w:p w:rsidR="008E6766" w:rsidRPr="00E5650B" w:rsidRDefault="008E6766" w:rsidP="008E6766"/>
    <w:p w:rsidR="008E6766" w:rsidRPr="00E5650B" w:rsidRDefault="00A83F6A" w:rsidP="008E6766">
      <w:pPr>
        <w:pStyle w:val="Heading4"/>
        <w:rPr>
          <w:rFonts w:cs="Times New Roman"/>
        </w:rPr>
      </w:pPr>
      <w:r>
        <w:rPr>
          <w:rFonts w:cs="Times New Roman"/>
        </w:rPr>
        <w:t>Saturday, April 2</w:t>
      </w:r>
      <w:r w:rsidR="008E6766" w:rsidRPr="00E5650B">
        <w:rPr>
          <w:rFonts w:cs="Times New Roman"/>
        </w:rPr>
        <w:t>9th</w:t>
      </w:r>
    </w:p>
    <w:p w:rsidR="008E6766" w:rsidRPr="00E5650B" w:rsidRDefault="00A83F6A" w:rsidP="008E6766">
      <w:r>
        <w:t>7:00AM</w:t>
      </w:r>
      <w:r>
        <w:tab/>
      </w:r>
      <w:r>
        <w:tab/>
      </w:r>
      <w:r>
        <w:tab/>
      </w:r>
      <w:r w:rsidR="008E6766" w:rsidRPr="00E5650B">
        <w:t>Pairings posted online</w:t>
      </w:r>
    </w:p>
    <w:p w:rsidR="008E6766" w:rsidRPr="00E5650B" w:rsidRDefault="00A83F6A" w:rsidP="008E6766">
      <w:r>
        <w:t>8:00AM</w:t>
      </w:r>
      <w:r>
        <w:tab/>
      </w:r>
      <w:r>
        <w:tab/>
      </w:r>
      <w:r>
        <w:tab/>
      </w:r>
      <w:r w:rsidR="008E6766" w:rsidRPr="00E5650B">
        <w:t>Round 1 (preset)</w:t>
      </w:r>
    </w:p>
    <w:p w:rsidR="008E6766" w:rsidRPr="00E5650B" w:rsidRDefault="00A83F6A" w:rsidP="008E6766">
      <w:r>
        <w:t>10:15AM</w:t>
      </w:r>
      <w:r>
        <w:tab/>
      </w:r>
      <w:r>
        <w:tab/>
      </w:r>
      <w:r w:rsidR="008E6766" w:rsidRPr="00E5650B">
        <w:t>Decision Time Round 1</w:t>
      </w:r>
    </w:p>
    <w:p w:rsidR="008E6766" w:rsidRPr="00E5650B" w:rsidRDefault="00A83F6A" w:rsidP="008E6766">
      <w:r>
        <w:t>10:30AM</w:t>
      </w:r>
      <w:r>
        <w:tab/>
      </w:r>
      <w:r>
        <w:tab/>
      </w:r>
      <w:r w:rsidR="008E6766" w:rsidRPr="00E5650B">
        <w:t>Round 2 (preset)</w:t>
      </w:r>
    </w:p>
    <w:p w:rsidR="008E6766" w:rsidRPr="00E5650B" w:rsidRDefault="00A83F6A" w:rsidP="008E6766">
      <w:r>
        <w:t>12:45PM</w:t>
      </w:r>
      <w:r>
        <w:tab/>
      </w:r>
      <w:r>
        <w:tab/>
      </w:r>
      <w:r w:rsidR="008E6766" w:rsidRPr="00E5650B">
        <w:t>Decision Time Round 2</w:t>
      </w:r>
    </w:p>
    <w:p w:rsidR="008E6766" w:rsidRPr="00E5650B" w:rsidRDefault="00A83F6A" w:rsidP="008E6766">
      <w:r>
        <w:t>12:30-1:30PM</w:t>
      </w:r>
      <w:r>
        <w:tab/>
      </w:r>
      <w:r>
        <w:tab/>
      </w:r>
      <w:r w:rsidR="008E6766" w:rsidRPr="00E5650B">
        <w:t>Lunch- 1st floor of Classroom Building</w:t>
      </w:r>
    </w:p>
    <w:p w:rsidR="008E6766" w:rsidRPr="00E5650B" w:rsidRDefault="00A83F6A" w:rsidP="008E6766">
      <w:r>
        <w:t>1:30PM</w:t>
      </w:r>
      <w:r>
        <w:tab/>
      </w:r>
      <w:r>
        <w:tab/>
      </w:r>
      <w:r>
        <w:tab/>
      </w:r>
      <w:r w:rsidR="008E6766" w:rsidRPr="00E5650B">
        <w:t>Pairings for Round 3</w:t>
      </w:r>
    </w:p>
    <w:p w:rsidR="008E6766" w:rsidRPr="00E5650B" w:rsidRDefault="00A83F6A" w:rsidP="008E6766">
      <w:r>
        <w:t>2:15PM</w:t>
      </w:r>
      <w:r>
        <w:tab/>
      </w:r>
      <w:r>
        <w:tab/>
      </w:r>
      <w:r>
        <w:tab/>
      </w:r>
      <w:r w:rsidR="008E6766" w:rsidRPr="00E5650B">
        <w:t>Round 3 (powered high-low)</w:t>
      </w:r>
    </w:p>
    <w:p w:rsidR="008E6766" w:rsidRPr="00E5650B" w:rsidRDefault="008E6766" w:rsidP="008E6766">
      <w:r w:rsidRPr="00E5650B">
        <w:t>4:30</w:t>
      </w:r>
      <w:r w:rsidR="00A83F6A">
        <w:t>PM</w:t>
      </w:r>
      <w:r w:rsidR="00A83F6A">
        <w:tab/>
      </w:r>
      <w:r w:rsidR="00A83F6A">
        <w:tab/>
      </w:r>
      <w:r w:rsidR="00A83F6A">
        <w:tab/>
      </w:r>
      <w:r w:rsidRPr="00E5650B">
        <w:t>Decision Time Round 3</w:t>
      </w:r>
    </w:p>
    <w:p w:rsidR="008E6766" w:rsidRPr="00E5650B" w:rsidRDefault="008E6766" w:rsidP="008E6766">
      <w:r w:rsidRPr="00E5650B">
        <w:t>5:00</w:t>
      </w:r>
      <w:r w:rsidR="00A83F6A">
        <w:t>PM</w:t>
      </w:r>
      <w:r w:rsidR="00A83F6A">
        <w:tab/>
      </w:r>
      <w:r w:rsidR="00A83F6A">
        <w:tab/>
      </w:r>
      <w:r w:rsidR="00A83F6A">
        <w:tab/>
      </w:r>
      <w:r w:rsidRPr="00E5650B">
        <w:t>Pairings for Round 4</w:t>
      </w:r>
    </w:p>
    <w:p w:rsidR="008E6766" w:rsidRPr="00E5650B" w:rsidRDefault="00A83F6A" w:rsidP="008E6766">
      <w:r>
        <w:t>5:40PM</w:t>
      </w:r>
      <w:r>
        <w:tab/>
      </w:r>
      <w:r>
        <w:tab/>
      </w:r>
      <w:r>
        <w:tab/>
      </w:r>
      <w:r w:rsidR="008E6766" w:rsidRPr="00E5650B">
        <w:t>Round 4 (powered high-low)</w:t>
      </w:r>
    </w:p>
    <w:p w:rsidR="008E6766" w:rsidRPr="00E5650B" w:rsidRDefault="00A83F6A" w:rsidP="008E6766">
      <w:r>
        <w:t>7:55PM</w:t>
      </w:r>
      <w:r>
        <w:tab/>
      </w:r>
      <w:r>
        <w:tab/>
      </w:r>
      <w:r>
        <w:tab/>
      </w:r>
      <w:r w:rsidR="008E6766" w:rsidRPr="00E5650B">
        <w:t>Decision Time Round 4</w:t>
      </w:r>
    </w:p>
    <w:p w:rsidR="008E6766" w:rsidRPr="00E5650B" w:rsidRDefault="008E6766" w:rsidP="008E6766">
      <w:r w:rsidRPr="00E5650B">
        <w:t xml:space="preserve"> </w:t>
      </w:r>
    </w:p>
    <w:p w:rsidR="008E6766" w:rsidRPr="00E5650B" w:rsidRDefault="00605801" w:rsidP="008E6766">
      <w:pPr>
        <w:pStyle w:val="Heading4"/>
        <w:rPr>
          <w:rFonts w:cs="Times New Roman"/>
        </w:rPr>
      </w:pPr>
      <w:r>
        <w:rPr>
          <w:rFonts w:cs="Times New Roman"/>
        </w:rPr>
        <w:t>Sunday, April 29</w:t>
      </w:r>
      <w:r w:rsidR="008E6766" w:rsidRPr="00E5650B">
        <w:rPr>
          <w:rFonts w:cs="Times New Roman"/>
          <w:vertAlign w:val="superscript"/>
        </w:rPr>
        <w:t>th</w:t>
      </w:r>
      <w:r w:rsidR="008E6766" w:rsidRPr="00E5650B">
        <w:rPr>
          <w:rFonts w:cs="Times New Roman"/>
        </w:rPr>
        <w:t xml:space="preserve"> </w:t>
      </w:r>
    </w:p>
    <w:p w:rsidR="008E6766" w:rsidRPr="00E5650B" w:rsidRDefault="00A83F6A" w:rsidP="008E6766">
      <w:r>
        <w:t>7:15AM</w:t>
      </w:r>
      <w:r>
        <w:tab/>
      </w:r>
      <w:r>
        <w:tab/>
      </w:r>
      <w:r>
        <w:tab/>
      </w:r>
      <w:r w:rsidR="008E6766" w:rsidRPr="00E5650B">
        <w:t>Pairings posted online</w:t>
      </w:r>
    </w:p>
    <w:p w:rsidR="008E6766" w:rsidRPr="00E5650B" w:rsidRDefault="00A83F6A" w:rsidP="008E6766">
      <w:r>
        <w:t>8:00AM</w:t>
      </w:r>
      <w:r>
        <w:tab/>
      </w:r>
      <w:r>
        <w:tab/>
      </w:r>
      <w:r>
        <w:tab/>
      </w:r>
      <w:r w:rsidR="008E6766" w:rsidRPr="00E5650B">
        <w:t>Round 5 (powered high-low)</w:t>
      </w:r>
    </w:p>
    <w:p w:rsidR="008E6766" w:rsidRPr="00E5650B" w:rsidRDefault="008E6766" w:rsidP="008E6766">
      <w:r w:rsidRPr="00E5650B">
        <w:t>10:15</w:t>
      </w:r>
      <w:r w:rsidR="00A83F6A">
        <w:t>AM</w:t>
      </w:r>
      <w:r w:rsidR="00A83F6A">
        <w:tab/>
      </w:r>
      <w:r w:rsidR="00A83F6A">
        <w:tab/>
      </w:r>
      <w:r w:rsidRPr="00E5650B">
        <w:t>Round 5 Decision Time</w:t>
      </w:r>
    </w:p>
    <w:p w:rsidR="008E6766" w:rsidRPr="00E5650B" w:rsidRDefault="008E6766" w:rsidP="008E6766">
      <w:r w:rsidRPr="00E5650B">
        <w:t>10:30</w:t>
      </w:r>
      <w:r w:rsidR="00A83F6A">
        <w:t>AM</w:t>
      </w:r>
      <w:r w:rsidR="00A83F6A">
        <w:tab/>
      </w:r>
      <w:r w:rsidR="00A83F6A">
        <w:tab/>
      </w:r>
      <w:r w:rsidRPr="00E5650B">
        <w:t>Pairings for Round 6</w:t>
      </w:r>
    </w:p>
    <w:p w:rsidR="008E6766" w:rsidRPr="00E5650B" w:rsidRDefault="008E6766" w:rsidP="008E6766">
      <w:r w:rsidRPr="00E5650B">
        <w:t>11:15</w:t>
      </w:r>
      <w:r w:rsidR="00A83F6A">
        <w:t>AM</w:t>
      </w:r>
      <w:r w:rsidR="00A83F6A">
        <w:tab/>
      </w:r>
      <w:r w:rsidR="00A83F6A">
        <w:tab/>
      </w:r>
      <w:r w:rsidRPr="00E5650B">
        <w:t>Round 6</w:t>
      </w:r>
    </w:p>
    <w:p w:rsidR="008E6766" w:rsidRPr="00E5650B" w:rsidRDefault="00A83F6A" w:rsidP="008E6766">
      <w:r>
        <w:t>1:30PM</w:t>
      </w:r>
      <w:r>
        <w:tab/>
      </w:r>
      <w:r>
        <w:tab/>
      </w:r>
      <w:r>
        <w:tab/>
      </w:r>
      <w:r w:rsidR="008E6766" w:rsidRPr="00E5650B">
        <w:t>Decision Time Round 6</w:t>
      </w:r>
    </w:p>
    <w:p w:rsidR="008E6766" w:rsidRPr="00E5650B" w:rsidRDefault="008E6766" w:rsidP="008E6766">
      <w:r w:rsidRPr="00E5650B">
        <w:t>1</w:t>
      </w:r>
      <w:r w:rsidR="00A83F6A">
        <w:t>2:30-2:00PM</w:t>
      </w:r>
      <w:r w:rsidR="00A83F6A">
        <w:tab/>
      </w:r>
      <w:r w:rsidR="00A83F6A">
        <w:tab/>
      </w:r>
      <w:r w:rsidRPr="00E5650B">
        <w:t>Lunch- 1st floor of Classroom Building</w:t>
      </w:r>
    </w:p>
    <w:p w:rsidR="008E6766" w:rsidRPr="00E5650B" w:rsidRDefault="008E6766" w:rsidP="008E6766">
      <w:r w:rsidRPr="00E5650B">
        <w:t>2:00</w:t>
      </w:r>
      <w:r w:rsidR="00A83F6A">
        <w:t>PM</w:t>
      </w:r>
      <w:r w:rsidR="00A83F6A">
        <w:tab/>
      </w:r>
      <w:r w:rsidR="00A83F6A">
        <w:tab/>
      </w:r>
      <w:r w:rsidR="00A83F6A">
        <w:tab/>
      </w:r>
      <w:r w:rsidRPr="00E5650B">
        <w:t>Pairings for Round 7</w:t>
      </w:r>
    </w:p>
    <w:p w:rsidR="008E6766" w:rsidRPr="00E5650B" w:rsidRDefault="00A83F6A" w:rsidP="008E6766">
      <w:r>
        <w:t>2:45PM</w:t>
      </w:r>
      <w:r>
        <w:tab/>
      </w:r>
      <w:r>
        <w:tab/>
      </w:r>
      <w:r>
        <w:tab/>
      </w:r>
      <w:r w:rsidR="008E6766" w:rsidRPr="00E5650B">
        <w:t>Round 7</w:t>
      </w:r>
    </w:p>
    <w:p w:rsidR="008E6766" w:rsidRPr="00E5650B" w:rsidRDefault="00A83F6A" w:rsidP="008E6766">
      <w:r>
        <w:t>5:00PM</w:t>
      </w:r>
      <w:r>
        <w:tab/>
      </w:r>
      <w:r>
        <w:tab/>
      </w:r>
      <w:r>
        <w:tab/>
      </w:r>
      <w:r w:rsidR="008E6766" w:rsidRPr="00E5650B">
        <w:t>Decision Time Round 7</w:t>
      </w:r>
    </w:p>
    <w:p w:rsidR="008E6766" w:rsidRPr="00E5650B" w:rsidRDefault="00A83F6A" w:rsidP="008E6766">
      <w:r>
        <w:t>5:45PM OR ASAP</w:t>
      </w:r>
      <w:r>
        <w:tab/>
      </w:r>
      <w:r w:rsidR="008E6766" w:rsidRPr="00E5650B">
        <w:t>Parings for Run-off Round if Necessary</w:t>
      </w:r>
    </w:p>
    <w:p w:rsidR="008E6766" w:rsidRPr="00E5650B" w:rsidRDefault="008E6766" w:rsidP="008E6766">
      <w:r w:rsidRPr="00E5650B">
        <w:t>6:30</w:t>
      </w:r>
      <w:r w:rsidR="00A83F6A">
        <w:t>PM</w:t>
      </w:r>
      <w:r w:rsidR="00A83F6A">
        <w:tab/>
      </w:r>
      <w:r w:rsidR="00A83F6A">
        <w:tab/>
      </w:r>
      <w:r w:rsidR="00A83F6A">
        <w:tab/>
      </w:r>
      <w:r w:rsidRPr="00E5650B">
        <w:t>Run-off Round starts</w:t>
      </w:r>
    </w:p>
    <w:p w:rsidR="008E6766" w:rsidRPr="00E5650B" w:rsidRDefault="008E6766" w:rsidP="008E6766"/>
    <w:p w:rsidR="008E6766" w:rsidRPr="00E5650B" w:rsidRDefault="008E6766" w:rsidP="008E6766">
      <w:pPr>
        <w:pStyle w:val="Heading4"/>
        <w:rPr>
          <w:rFonts w:cs="Times New Roman"/>
        </w:rPr>
      </w:pPr>
      <w:r w:rsidRPr="00E5650B">
        <w:rPr>
          <w:rFonts w:cs="Times New Roman"/>
        </w:rPr>
        <w:t xml:space="preserve">Monday, </w:t>
      </w:r>
      <w:r w:rsidR="00605801">
        <w:rPr>
          <w:rFonts w:cs="Times New Roman"/>
        </w:rPr>
        <w:t>April 30th</w:t>
      </w:r>
      <w:r w:rsidRPr="00E5650B">
        <w:rPr>
          <w:rFonts w:cs="Times New Roman"/>
        </w:rPr>
        <w:t xml:space="preserve"> </w:t>
      </w:r>
    </w:p>
    <w:p w:rsidR="00C95409" w:rsidRPr="00E5650B" w:rsidRDefault="00A83F6A" w:rsidP="00C95409">
      <w:r>
        <w:t>8:00AM</w:t>
      </w:r>
      <w:r w:rsidR="00C95409" w:rsidRPr="00E5650B">
        <w:tab/>
      </w:r>
      <w:r w:rsidR="00C95409" w:rsidRPr="00E5650B">
        <w:tab/>
      </w:r>
      <w:r w:rsidR="00C95409" w:rsidRPr="00E5650B">
        <w:tab/>
        <w:t>Debate Awards Ceremony Begins, Grand Ballroom, Campbell House</w:t>
      </w:r>
    </w:p>
    <w:p w:rsidR="00C95409" w:rsidRPr="00E5650B" w:rsidRDefault="00A83F6A" w:rsidP="00C95409">
      <w:r>
        <w:t>10:00AM</w:t>
      </w:r>
      <w:r>
        <w:tab/>
      </w:r>
      <w:r>
        <w:tab/>
      </w:r>
      <w:proofErr w:type="spellStart"/>
      <w:r w:rsidR="00C95409" w:rsidRPr="00E5650B">
        <w:t>Octafinal</w:t>
      </w:r>
      <w:proofErr w:type="spellEnd"/>
      <w:r w:rsidR="00C95409" w:rsidRPr="00E5650B">
        <w:t xml:space="preserve"> Pairing</w:t>
      </w:r>
    </w:p>
    <w:p w:rsidR="00C95409" w:rsidRDefault="00A83F6A" w:rsidP="00C95409">
      <w:r>
        <w:t>10:40AM</w:t>
      </w:r>
      <w:r w:rsidR="00C95409" w:rsidRPr="00E5650B">
        <w:tab/>
      </w:r>
      <w:r w:rsidR="00C95409" w:rsidRPr="00E5650B">
        <w:tab/>
      </w:r>
      <w:proofErr w:type="spellStart"/>
      <w:r w:rsidR="00C95409" w:rsidRPr="00E5650B">
        <w:t>Octafinal</w:t>
      </w:r>
      <w:proofErr w:type="spellEnd"/>
      <w:r w:rsidR="00C95409" w:rsidRPr="00E5650B">
        <w:t xml:space="preserve"> Start Time</w:t>
      </w:r>
    </w:p>
    <w:p w:rsidR="003278E4" w:rsidRPr="00E5650B" w:rsidRDefault="00A83F6A" w:rsidP="00C95409">
      <w:r>
        <w:t>2:00PM</w:t>
      </w:r>
      <w:r w:rsidR="003278E4">
        <w:tab/>
      </w:r>
      <w:r w:rsidR="003278E4">
        <w:tab/>
      </w:r>
      <w:r>
        <w:tab/>
      </w:r>
      <w:r w:rsidR="003278E4">
        <w:t>Taiwan vs US Exhibition Debate</w:t>
      </w:r>
    </w:p>
    <w:p w:rsidR="00C95409" w:rsidRPr="00E5650B" w:rsidRDefault="00A83F6A" w:rsidP="008E6766">
      <w:r>
        <w:t>2:30PM</w:t>
      </w:r>
      <w:r w:rsidR="008E6766" w:rsidRPr="00E5650B">
        <w:tab/>
      </w:r>
      <w:r w:rsidR="008E6766" w:rsidRPr="00E5650B">
        <w:tab/>
      </w:r>
      <w:r w:rsidR="008E6766" w:rsidRPr="00E5650B">
        <w:tab/>
        <w:t xml:space="preserve">Quarterfinals </w:t>
      </w:r>
      <w:r w:rsidR="00C95409" w:rsidRPr="00E5650B">
        <w:t>Start Time (time tentative)</w:t>
      </w:r>
    </w:p>
    <w:p w:rsidR="008E6766" w:rsidRPr="00E5650B" w:rsidRDefault="00A83F6A" w:rsidP="008E6766">
      <w:r>
        <w:t>6:30PM</w:t>
      </w:r>
      <w:r w:rsidR="008E6766" w:rsidRPr="00E5650B">
        <w:tab/>
      </w:r>
      <w:r w:rsidR="008E6766" w:rsidRPr="00E5650B">
        <w:tab/>
      </w:r>
      <w:r w:rsidR="008E6766" w:rsidRPr="00E5650B">
        <w:tab/>
        <w:t xml:space="preserve">Semifinals </w:t>
      </w:r>
      <w:r w:rsidR="00C95409" w:rsidRPr="00E5650B">
        <w:t>Start Time</w:t>
      </w:r>
      <w:r w:rsidR="008E6766" w:rsidRPr="00E5650B">
        <w:t xml:space="preserve"> (time tentative)</w:t>
      </w:r>
    </w:p>
    <w:p w:rsidR="008E6766" w:rsidRPr="00E5650B" w:rsidRDefault="00A83F6A" w:rsidP="008E6766">
      <w:r>
        <w:t>10:00PM</w:t>
      </w:r>
      <w:r w:rsidR="008E6766" w:rsidRPr="00E5650B">
        <w:tab/>
      </w:r>
      <w:r w:rsidR="008E6766" w:rsidRPr="00E5650B">
        <w:tab/>
        <w:t xml:space="preserve">Final Round </w:t>
      </w:r>
      <w:r w:rsidR="00C95409" w:rsidRPr="00E5650B">
        <w:t xml:space="preserve">Start Time </w:t>
      </w:r>
      <w:r w:rsidR="008E6766" w:rsidRPr="00E5650B">
        <w:t>(time tentative)</w:t>
      </w:r>
    </w:p>
    <w:p w:rsidR="008E6766" w:rsidRPr="00E5650B" w:rsidRDefault="008E6766" w:rsidP="008E6766">
      <w:pPr>
        <w:pStyle w:val="Heading3"/>
        <w:rPr>
          <w:rFonts w:cs="Times New Roman"/>
        </w:rPr>
      </w:pPr>
      <w:r w:rsidRPr="00E5650B">
        <w:rPr>
          <w:rFonts w:cs="Times New Roman"/>
        </w:rPr>
        <w:t>Public Forum Schedule (Gold and Silver)</w:t>
      </w:r>
    </w:p>
    <w:p w:rsidR="008E6766" w:rsidRPr="00E5650B" w:rsidRDefault="008E6766" w:rsidP="008E6766"/>
    <w:p w:rsidR="008E6766" w:rsidRPr="00E5650B" w:rsidRDefault="008E6766" w:rsidP="008E6766">
      <w:pPr>
        <w:pStyle w:val="Heading4"/>
        <w:rPr>
          <w:rFonts w:cs="Times New Roman"/>
        </w:rPr>
      </w:pPr>
      <w:r w:rsidRPr="00E5650B">
        <w:rPr>
          <w:rFonts w:cs="Times New Roman"/>
        </w:rPr>
        <w:t>Friday, April 27th</w:t>
      </w:r>
    </w:p>
    <w:p w:rsidR="008E6766" w:rsidRPr="00E5650B" w:rsidRDefault="008E6766" w:rsidP="008E6766">
      <w:r w:rsidRPr="00E5650B">
        <w:t>7:00-9:00</w:t>
      </w:r>
      <w:r w:rsidR="00A83F6A">
        <w:t>PM</w:t>
      </w:r>
      <w:r w:rsidR="00A83F6A">
        <w:tab/>
      </w:r>
      <w:r w:rsidR="00A83F6A">
        <w:tab/>
      </w:r>
      <w:r w:rsidRPr="00E5650B">
        <w:t>Registration- Paddock Room-Campbell House</w:t>
      </w:r>
    </w:p>
    <w:p w:rsidR="008E6766" w:rsidRPr="00E5650B" w:rsidRDefault="008E6766" w:rsidP="008E6766"/>
    <w:p w:rsidR="008E6766" w:rsidRPr="00E5650B" w:rsidRDefault="008E6766" w:rsidP="008E6766">
      <w:pPr>
        <w:pStyle w:val="Heading4"/>
        <w:rPr>
          <w:rFonts w:cs="Times New Roman"/>
        </w:rPr>
      </w:pPr>
      <w:r w:rsidRPr="00E5650B">
        <w:rPr>
          <w:rFonts w:cs="Times New Roman"/>
        </w:rPr>
        <w:t>Saturday, April 28th</w:t>
      </w:r>
    </w:p>
    <w:p w:rsidR="008E6766" w:rsidRPr="00E5650B" w:rsidRDefault="00A83F6A" w:rsidP="008E6766">
      <w:r>
        <w:t>7:45AM</w:t>
      </w:r>
      <w:r>
        <w:tab/>
      </w:r>
      <w:r>
        <w:tab/>
      </w:r>
      <w:r>
        <w:tab/>
      </w:r>
      <w:r w:rsidR="008E6766" w:rsidRPr="00E5650B">
        <w:t>Opening Meeting for ALL judges</w:t>
      </w:r>
    </w:p>
    <w:p w:rsidR="008E6766" w:rsidRPr="00E5650B" w:rsidRDefault="00A83F6A" w:rsidP="008E6766">
      <w:r>
        <w:t>8:00AM</w:t>
      </w:r>
      <w:r>
        <w:tab/>
      </w:r>
      <w:r>
        <w:tab/>
      </w:r>
      <w:r>
        <w:tab/>
      </w:r>
      <w:r w:rsidR="008E6766" w:rsidRPr="00E5650B">
        <w:t>Pairings</w:t>
      </w:r>
    </w:p>
    <w:p w:rsidR="008E6766" w:rsidRPr="00E5650B" w:rsidRDefault="00A83F6A" w:rsidP="008E6766">
      <w:r>
        <w:t>8:30AM</w:t>
      </w:r>
      <w:r>
        <w:tab/>
      </w:r>
      <w:r>
        <w:tab/>
      </w:r>
      <w:r>
        <w:tab/>
      </w:r>
      <w:r w:rsidR="008E6766" w:rsidRPr="00E5650B">
        <w:t>Round 1 (preset)</w:t>
      </w:r>
    </w:p>
    <w:p w:rsidR="008E6766" w:rsidRPr="00E5650B" w:rsidRDefault="00A83F6A" w:rsidP="008E6766">
      <w:r>
        <w:t>10:45AM</w:t>
      </w:r>
      <w:r>
        <w:tab/>
      </w:r>
      <w:r>
        <w:tab/>
      </w:r>
      <w:r w:rsidR="008E6766" w:rsidRPr="00E5650B">
        <w:t>Round 2 (preset)</w:t>
      </w:r>
    </w:p>
    <w:p w:rsidR="008E6766" w:rsidRPr="00E5650B" w:rsidRDefault="008E6766" w:rsidP="008E6766">
      <w:r w:rsidRPr="00E5650B">
        <w:t>12:30-1:30</w:t>
      </w:r>
      <w:r w:rsidR="00A83F6A">
        <w:t>PM</w:t>
      </w:r>
      <w:r w:rsidR="00A83F6A">
        <w:tab/>
      </w:r>
      <w:r w:rsidR="00A83F6A">
        <w:tab/>
      </w:r>
      <w:r w:rsidRPr="00E5650B">
        <w:t>Lunch</w:t>
      </w:r>
    </w:p>
    <w:p w:rsidR="008E6766" w:rsidRPr="00E5650B" w:rsidRDefault="00A83F6A" w:rsidP="008E6766">
      <w:r>
        <w:t>2:30PM</w:t>
      </w:r>
      <w:r>
        <w:tab/>
      </w:r>
      <w:r>
        <w:tab/>
      </w:r>
      <w:r>
        <w:tab/>
      </w:r>
      <w:r w:rsidR="008E6766" w:rsidRPr="00E5650B">
        <w:t>Round 3 (powered high-low)</w:t>
      </w:r>
    </w:p>
    <w:p w:rsidR="008E6766" w:rsidRPr="00E5650B" w:rsidRDefault="008E6766" w:rsidP="008E6766">
      <w:r w:rsidRPr="00E5650B">
        <w:t>5:30</w:t>
      </w:r>
      <w:r w:rsidR="00A83F6A">
        <w:t>PM</w:t>
      </w:r>
      <w:r w:rsidR="00A83F6A">
        <w:tab/>
      </w:r>
      <w:r w:rsidR="00A83F6A">
        <w:tab/>
      </w:r>
      <w:r w:rsidR="00A83F6A">
        <w:tab/>
      </w:r>
      <w:r w:rsidRPr="00E5650B">
        <w:t>Round 4 (powered high-low)</w:t>
      </w:r>
    </w:p>
    <w:p w:rsidR="008E6766" w:rsidRPr="00E5650B" w:rsidRDefault="008E6766" w:rsidP="008E6766"/>
    <w:p w:rsidR="008E6766" w:rsidRPr="00E5650B" w:rsidRDefault="008E6766" w:rsidP="008E6766">
      <w:pPr>
        <w:pStyle w:val="Heading4"/>
        <w:rPr>
          <w:rFonts w:cs="Times New Roman"/>
        </w:rPr>
      </w:pPr>
      <w:r w:rsidRPr="00E5650B">
        <w:rPr>
          <w:rFonts w:cs="Times New Roman"/>
        </w:rPr>
        <w:t>Sunday, April 29th</w:t>
      </w:r>
    </w:p>
    <w:p w:rsidR="008E6766" w:rsidRPr="00E5650B" w:rsidRDefault="006E0885" w:rsidP="008E6766">
      <w:r w:rsidRPr="00E5650B">
        <w:t>8:00</w:t>
      </w:r>
      <w:r w:rsidR="00A83F6A">
        <w:t>AM</w:t>
      </w:r>
      <w:r w:rsidR="00A83F6A">
        <w:tab/>
      </w:r>
      <w:r w:rsidR="00A83F6A">
        <w:tab/>
      </w:r>
      <w:r w:rsidR="00A83F6A">
        <w:tab/>
      </w:r>
      <w:r w:rsidR="008E6766" w:rsidRPr="00E5650B">
        <w:t>Pairings</w:t>
      </w:r>
    </w:p>
    <w:p w:rsidR="008E6766" w:rsidRPr="00E5650B" w:rsidRDefault="00A83F6A" w:rsidP="008E6766">
      <w:r>
        <w:t>8:30AM</w:t>
      </w:r>
      <w:r>
        <w:tab/>
      </w:r>
      <w:r>
        <w:tab/>
      </w:r>
      <w:r>
        <w:tab/>
      </w:r>
      <w:r w:rsidR="008E6766" w:rsidRPr="00E5650B">
        <w:t>Round 5 (powered high-low)</w:t>
      </w:r>
    </w:p>
    <w:p w:rsidR="008E6766" w:rsidRPr="00E5650B" w:rsidRDefault="00A83F6A" w:rsidP="008E6766">
      <w:r>
        <w:t>11:30AM</w:t>
      </w:r>
      <w:r>
        <w:tab/>
      </w:r>
      <w:r>
        <w:tab/>
      </w:r>
      <w:r w:rsidR="008E6766" w:rsidRPr="00E5650B">
        <w:t>Round 6 (powered high-low)</w:t>
      </w:r>
    </w:p>
    <w:p w:rsidR="008E6766" w:rsidRPr="00E5650B" w:rsidRDefault="00A83F6A" w:rsidP="008E6766">
      <w:r>
        <w:t>12:30-1:30PM</w:t>
      </w:r>
      <w:r>
        <w:tab/>
      </w:r>
      <w:r>
        <w:tab/>
      </w:r>
      <w:r w:rsidR="008E6766" w:rsidRPr="00E5650B">
        <w:t>Lunch</w:t>
      </w:r>
    </w:p>
    <w:p w:rsidR="008E6766" w:rsidRPr="00E5650B" w:rsidRDefault="00A83F6A" w:rsidP="008E6766">
      <w:r>
        <w:t>2:30PM</w:t>
      </w:r>
      <w:r>
        <w:tab/>
      </w:r>
      <w:r>
        <w:tab/>
      </w:r>
      <w:r>
        <w:tab/>
      </w:r>
      <w:r w:rsidR="008E6766" w:rsidRPr="00E5650B">
        <w:t>Round 7 (powered high-low)</w:t>
      </w:r>
    </w:p>
    <w:p w:rsidR="008E6766" w:rsidRPr="00E5650B" w:rsidRDefault="00A83F6A" w:rsidP="008E6766">
      <w:r>
        <w:t>5:00PM</w:t>
      </w:r>
      <w:r>
        <w:tab/>
      </w:r>
      <w:r>
        <w:tab/>
      </w:r>
      <w:r>
        <w:tab/>
      </w:r>
      <w:r w:rsidR="008E6766" w:rsidRPr="00E5650B">
        <w:t>Run-off round if needed</w:t>
      </w:r>
    </w:p>
    <w:p w:rsidR="008E6766" w:rsidRPr="00E5650B" w:rsidRDefault="008E6766" w:rsidP="008E6766">
      <w:r w:rsidRPr="00E5650B">
        <w:t>7:30</w:t>
      </w:r>
      <w:r w:rsidR="00A83F6A">
        <w:t>PM</w:t>
      </w:r>
      <w:r w:rsidR="00A83F6A">
        <w:tab/>
      </w:r>
      <w:r w:rsidR="00A83F6A">
        <w:tab/>
      </w:r>
      <w:r w:rsidR="00A83F6A">
        <w:tab/>
      </w:r>
      <w:proofErr w:type="spellStart"/>
      <w:r w:rsidRPr="00E5650B">
        <w:t>Octafinals</w:t>
      </w:r>
      <w:proofErr w:type="spellEnd"/>
      <w:r w:rsidRPr="00E5650B">
        <w:t xml:space="preserve"> (if no run-off round, will occur at 4:30pm)</w:t>
      </w:r>
    </w:p>
    <w:p w:rsidR="008E6766" w:rsidRPr="00E5650B" w:rsidRDefault="008E6766" w:rsidP="008E6766"/>
    <w:p w:rsidR="008E6766" w:rsidRPr="00E5650B" w:rsidRDefault="008E6766" w:rsidP="008E6766">
      <w:pPr>
        <w:pStyle w:val="Heading4"/>
        <w:rPr>
          <w:rFonts w:cs="Times New Roman"/>
        </w:rPr>
      </w:pPr>
      <w:r w:rsidRPr="00E5650B">
        <w:rPr>
          <w:rFonts w:cs="Times New Roman"/>
        </w:rPr>
        <w:t>Monday, April 30</w:t>
      </w:r>
      <w:r w:rsidRPr="00E5650B">
        <w:rPr>
          <w:rFonts w:cs="Times New Roman"/>
          <w:vertAlign w:val="superscript"/>
        </w:rPr>
        <w:t>th</w:t>
      </w:r>
      <w:r w:rsidRPr="00E5650B">
        <w:rPr>
          <w:rFonts w:cs="Times New Roman"/>
        </w:rPr>
        <w:t xml:space="preserve"> </w:t>
      </w:r>
    </w:p>
    <w:p w:rsidR="00C95409" w:rsidRPr="00E5650B" w:rsidRDefault="00A83F6A" w:rsidP="00C95409">
      <w:r>
        <w:t xml:space="preserve">8:00AM </w:t>
      </w:r>
      <w:r>
        <w:tab/>
      </w:r>
      <w:r>
        <w:tab/>
      </w:r>
      <w:r w:rsidR="00C95409" w:rsidRPr="00E5650B">
        <w:t>Debate Awards Ceremony Begins, Grand Ballroom, Campbell House</w:t>
      </w:r>
    </w:p>
    <w:p w:rsidR="00C95409" w:rsidRPr="00E5650B" w:rsidRDefault="00A83F6A" w:rsidP="00C95409">
      <w:r>
        <w:t>10:00AM</w:t>
      </w:r>
      <w:r>
        <w:tab/>
      </w:r>
      <w:r>
        <w:tab/>
      </w:r>
      <w:proofErr w:type="spellStart"/>
      <w:r w:rsidR="00C95409" w:rsidRPr="00E5650B">
        <w:t>Quaterfinal</w:t>
      </w:r>
      <w:proofErr w:type="spellEnd"/>
      <w:r w:rsidR="00C95409" w:rsidRPr="00E5650B">
        <w:t xml:space="preserve"> Pairing</w:t>
      </w:r>
    </w:p>
    <w:p w:rsidR="00C95409" w:rsidRPr="00E5650B" w:rsidRDefault="00A83F6A" w:rsidP="00C95409">
      <w:r>
        <w:t>10:30AM</w:t>
      </w:r>
      <w:r>
        <w:tab/>
      </w:r>
      <w:r>
        <w:tab/>
      </w:r>
      <w:proofErr w:type="spellStart"/>
      <w:r w:rsidR="00C95409" w:rsidRPr="00E5650B">
        <w:t>Quaterfinal</w:t>
      </w:r>
      <w:proofErr w:type="spellEnd"/>
      <w:r w:rsidR="00C95409" w:rsidRPr="00E5650B">
        <w:t xml:space="preserve"> Start Time</w:t>
      </w:r>
    </w:p>
    <w:p w:rsidR="008E6766" w:rsidRPr="00E5650B" w:rsidRDefault="008E6766" w:rsidP="008E6766">
      <w:r w:rsidRPr="00E5650B">
        <w:t>1</w:t>
      </w:r>
      <w:r w:rsidR="00C95409" w:rsidRPr="00E5650B">
        <w:t>2</w:t>
      </w:r>
      <w:r w:rsidR="00A83F6A">
        <w:t>:30PM</w:t>
      </w:r>
      <w:r w:rsidRPr="00E5650B">
        <w:tab/>
      </w:r>
      <w:r w:rsidR="00A83F6A">
        <w:tab/>
      </w:r>
      <w:r w:rsidRPr="00E5650B">
        <w:t>Elimination Rounds Continue</w:t>
      </w:r>
    </w:p>
    <w:p w:rsidR="008E6766" w:rsidRPr="00E5650B" w:rsidRDefault="008E6766" w:rsidP="008E6766"/>
    <w:p w:rsidR="008E6766" w:rsidRPr="00E5650B" w:rsidRDefault="008E6766" w:rsidP="008E6766">
      <w:pPr>
        <w:pStyle w:val="Heading3"/>
        <w:rPr>
          <w:rFonts w:cs="Times New Roman"/>
        </w:rPr>
      </w:pPr>
      <w:r w:rsidRPr="00E5650B">
        <w:rPr>
          <w:rFonts w:cs="Times New Roman"/>
        </w:rPr>
        <w:t xml:space="preserve">Speech Schedule </w:t>
      </w:r>
    </w:p>
    <w:p w:rsidR="008E6766" w:rsidRPr="00E5650B" w:rsidRDefault="008E6766" w:rsidP="008E6766"/>
    <w:p w:rsidR="008E6766" w:rsidRPr="00E5650B" w:rsidRDefault="008E6766" w:rsidP="008E6766">
      <w:pPr>
        <w:keepNext/>
        <w:keepLines/>
        <w:spacing w:before="40"/>
        <w:outlineLvl w:val="3"/>
        <w:rPr>
          <w:rFonts w:eastAsia="Times New Roman"/>
          <w:b/>
          <w:iCs/>
          <w:color w:val="000000"/>
          <w:sz w:val="27"/>
          <w:szCs w:val="27"/>
        </w:rPr>
      </w:pPr>
      <w:r w:rsidRPr="00E5650B">
        <w:rPr>
          <w:rFonts w:eastAsia="Times New Roman"/>
          <w:b/>
          <w:iCs/>
          <w:color w:val="000000"/>
          <w:sz w:val="27"/>
          <w:szCs w:val="27"/>
        </w:rPr>
        <w:t>Flight Information</w:t>
      </w:r>
    </w:p>
    <w:p w:rsidR="008E6766" w:rsidRPr="00E5650B" w:rsidRDefault="008E6766" w:rsidP="008E6766">
      <w:pPr>
        <w:rPr>
          <w:color w:val="000000"/>
          <w:szCs w:val="20"/>
        </w:rPr>
      </w:pPr>
      <w:r w:rsidRPr="00E5650B">
        <w:rPr>
          <w:b/>
          <w:bCs/>
          <w:color w:val="000000"/>
          <w:szCs w:val="20"/>
        </w:rPr>
        <w:t>Flight A</w:t>
      </w:r>
      <w:r w:rsidR="00A83F6A">
        <w:rPr>
          <w:b/>
          <w:bCs/>
          <w:color w:val="000000"/>
          <w:szCs w:val="20"/>
        </w:rPr>
        <w:tab/>
      </w:r>
      <w:r w:rsidR="00A83F6A">
        <w:rPr>
          <w:b/>
          <w:bCs/>
          <w:color w:val="000000"/>
          <w:szCs w:val="20"/>
        </w:rPr>
        <w:tab/>
      </w:r>
      <w:r w:rsidR="00A83F6A">
        <w:rPr>
          <w:b/>
          <w:bCs/>
          <w:color w:val="000000"/>
          <w:szCs w:val="20"/>
        </w:rPr>
        <w:tab/>
      </w:r>
      <w:r w:rsidR="00A83F6A">
        <w:rPr>
          <w:b/>
          <w:bCs/>
          <w:color w:val="000000"/>
          <w:szCs w:val="20"/>
        </w:rPr>
        <w:tab/>
      </w:r>
      <w:r w:rsidRPr="00E5650B">
        <w:rPr>
          <w:b/>
          <w:bCs/>
          <w:color w:val="000000"/>
          <w:szCs w:val="20"/>
        </w:rPr>
        <w:t>Flight B</w:t>
      </w:r>
    </w:p>
    <w:p w:rsidR="008E6766" w:rsidRPr="00E5650B" w:rsidRDefault="00A83F6A" w:rsidP="008E6766">
      <w:pPr>
        <w:rPr>
          <w:color w:val="000000"/>
          <w:szCs w:val="20"/>
        </w:rPr>
      </w:pPr>
      <w:r>
        <w:rPr>
          <w:color w:val="000000"/>
          <w:szCs w:val="20"/>
        </w:rPr>
        <w:t>Extemporaneous Speaking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>Original Oratory</w:t>
      </w:r>
    </w:p>
    <w:p w:rsidR="008E6766" w:rsidRPr="00E5650B" w:rsidRDefault="008E6766" w:rsidP="008E6766">
      <w:pPr>
        <w:rPr>
          <w:color w:val="000000"/>
          <w:szCs w:val="20"/>
        </w:rPr>
      </w:pPr>
      <w:r w:rsidRPr="00E5650B">
        <w:rPr>
          <w:color w:val="000000"/>
          <w:szCs w:val="20"/>
        </w:rPr>
        <w:t>Humorous Int</w:t>
      </w:r>
      <w:r w:rsidR="00A83F6A">
        <w:rPr>
          <w:color w:val="000000"/>
          <w:szCs w:val="20"/>
        </w:rPr>
        <w:t>erpretation</w:t>
      </w:r>
      <w:r w:rsidR="00A83F6A">
        <w:rPr>
          <w:color w:val="000000"/>
          <w:szCs w:val="20"/>
        </w:rPr>
        <w:tab/>
      </w:r>
      <w:r w:rsidR="00A83F6A">
        <w:rPr>
          <w:color w:val="000000"/>
          <w:szCs w:val="20"/>
        </w:rPr>
        <w:tab/>
      </w:r>
      <w:r w:rsidRPr="00E5650B">
        <w:rPr>
          <w:color w:val="000000"/>
          <w:szCs w:val="20"/>
        </w:rPr>
        <w:t>Oral Interpretation</w:t>
      </w:r>
    </w:p>
    <w:p w:rsidR="008E6766" w:rsidRPr="00E5650B" w:rsidRDefault="008E6766" w:rsidP="008E6766">
      <w:pPr>
        <w:rPr>
          <w:color w:val="000000"/>
          <w:szCs w:val="20"/>
        </w:rPr>
      </w:pPr>
      <w:r w:rsidRPr="00E5650B">
        <w:rPr>
          <w:color w:val="000000"/>
          <w:szCs w:val="20"/>
        </w:rPr>
        <w:t>Informativ</w:t>
      </w:r>
      <w:r w:rsidR="00A83F6A">
        <w:rPr>
          <w:color w:val="000000"/>
          <w:szCs w:val="20"/>
        </w:rPr>
        <w:t>e</w:t>
      </w:r>
      <w:r w:rsidR="00A83F6A">
        <w:rPr>
          <w:color w:val="000000"/>
          <w:szCs w:val="20"/>
        </w:rPr>
        <w:tab/>
      </w:r>
      <w:r w:rsidR="00A83F6A">
        <w:rPr>
          <w:color w:val="000000"/>
          <w:szCs w:val="20"/>
        </w:rPr>
        <w:tab/>
      </w:r>
      <w:r w:rsidR="00A83F6A">
        <w:rPr>
          <w:color w:val="000000"/>
          <w:szCs w:val="20"/>
        </w:rPr>
        <w:tab/>
      </w:r>
      <w:r w:rsidRPr="00E5650B">
        <w:rPr>
          <w:color w:val="000000"/>
          <w:szCs w:val="20"/>
        </w:rPr>
        <w:t>Dramatic Interpretation</w:t>
      </w:r>
    </w:p>
    <w:p w:rsidR="008E6766" w:rsidRPr="00E5650B" w:rsidRDefault="00A83F6A" w:rsidP="008E6766">
      <w:pPr>
        <w:rPr>
          <w:color w:val="000000"/>
          <w:szCs w:val="20"/>
        </w:rPr>
      </w:pPr>
      <w:r>
        <w:rPr>
          <w:color w:val="000000"/>
          <w:szCs w:val="20"/>
        </w:rPr>
        <w:t>Program Oral Interpretation</w:t>
      </w:r>
      <w:r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>Duo</w:t>
      </w:r>
    </w:p>
    <w:p w:rsidR="008E6766" w:rsidRPr="00E5650B" w:rsidRDefault="008E6766" w:rsidP="008E6766">
      <w:pPr>
        <w:rPr>
          <w:color w:val="000000"/>
          <w:szCs w:val="20"/>
        </w:rPr>
      </w:pPr>
      <w:r w:rsidRPr="00E5650B">
        <w:rPr>
          <w:color w:val="000000"/>
          <w:szCs w:val="20"/>
        </w:rPr>
        <w:t> </w:t>
      </w:r>
    </w:p>
    <w:p w:rsidR="008E6766" w:rsidRPr="00E5650B" w:rsidRDefault="008E6766" w:rsidP="008E6766">
      <w:pPr>
        <w:pStyle w:val="Heading4"/>
        <w:rPr>
          <w:rFonts w:cs="Times New Roman"/>
        </w:rPr>
      </w:pPr>
      <w:r w:rsidRPr="00E5650B">
        <w:rPr>
          <w:rFonts w:cs="Times New Roman"/>
        </w:rPr>
        <w:t>Friday, April 27th</w:t>
      </w:r>
    </w:p>
    <w:p w:rsidR="008E6766" w:rsidRPr="00E5650B" w:rsidRDefault="00A83F6A" w:rsidP="008E6766">
      <w:pPr>
        <w:rPr>
          <w:color w:val="000000"/>
          <w:szCs w:val="20"/>
        </w:rPr>
      </w:pPr>
      <w:r>
        <w:rPr>
          <w:color w:val="000000"/>
          <w:szCs w:val="20"/>
        </w:rPr>
        <w:t>7:00-9:00PM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>Registration- Paddock Room-Campbell House</w:t>
      </w:r>
    </w:p>
    <w:p w:rsidR="008E6766" w:rsidRPr="00E5650B" w:rsidRDefault="008E6766" w:rsidP="008E6766">
      <w:pPr>
        <w:rPr>
          <w:color w:val="000000"/>
          <w:szCs w:val="20"/>
        </w:rPr>
      </w:pPr>
      <w:r w:rsidRPr="00E5650B">
        <w:rPr>
          <w:color w:val="000000"/>
          <w:szCs w:val="20"/>
        </w:rPr>
        <w:t> </w:t>
      </w:r>
    </w:p>
    <w:p w:rsidR="008E6766" w:rsidRPr="00E5650B" w:rsidRDefault="008E6766" w:rsidP="008E6766">
      <w:pPr>
        <w:pStyle w:val="Heading4"/>
        <w:rPr>
          <w:rFonts w:cs="Times New Roman"/>
        </w:rPr>
      </w:pPr>
      <w:r w:rsidRPr="00E5650B">
        <w:rPr>
          <w:rFonts w:cs="Times New Roman"/>
        </w:rPr>
        <w:t>Saturday April 28th</w:t>
      </w:r>
    </w:p>
    <w:p w:rsidR="009654E2" w:rsidRDefault="00A83F6A" w:rsidP="009654E2">
      <w:pPr>
        <w:ind w:left="2160" w:hanging="2160"/>
        <w:rPr>
          <w:color w:val="000000"/>
          <w:szCs w:val="20"/>
        </w:rPr>
      </w:pPr>
      <w:r>
        <w:rPr>
          <w:color w:val="000000"/>
          <w:szCs w:val="20"/>
        </w:rPr>
        <w:t>8:00</w:t>
      </w:r>
      <w:r w:rsidR="008E6766" w:rsidRPr="00E5650B">
        <w:rPr>
          <w:color w:val="000000"/>
          <w:szCs w:val="20"/>
        </w:rPr>
        <w:t>AM</w:t>
      </w:r>
      <w:r w:rsidR="009654E2"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 xml:space="preserve">Opening Information Session &amp; Release of Round 1 Schematics </w:t>
      </w:r>
      <w:proofErr w:type="spellStart"/>
      <w:r w:rsidR="009654E2">
        <w:rPr>
          <w:color w:val="000000"/>
          <w:szCs w:val="20"/>
        </w:rPr>
        <w:t>Funkhouser</w:t>
      </w:r>
      <w:proofErr w:type="spellEnd"/>
      <w:r w:rsidR="009654E2">
        <w:rPr>
          <w:color w:val="000000"/>
          <w:szCs w:val="20"/>
        </w:rPr>
        <w:t> Building 200</w:t>
      </w:r>
    </w:p>
    <w:p w:rsidR="008E6766" w:rsidRPr="00E5650B" w:rsidRDefault="00A83F6A" w:rsidP="008E6766">
      <w:pPr>
        <w:rPr>
          <w:color w:val="000000"/>
          <w:szCs w:val="20"/>
        </w:rPr>
      </w:pPr>
      <w:r>
        <w:rPr>
          <w:color w:val="000000"/>
          <w:szCs w:val="20"/>
        </w:rPr>
        <w:t>8:30</w:t>
      </w:r>
      <w:r w:rsidR="008E6766" w:rsidRPr="00E5650B">
        <w:rPr>
          <w:color w:val="000000"/>
          <w:szCs w:val="20"/>
        </w:rPr>
        <w:t>AM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>Draw for Round 1, Flight A Extemporaneous Speaking</w:t>
      </w:r>
    </w:p>
    <w:p w:rsidR="008E6766" w:rsidRPr="00E5650B" w:rsidRDefault="00A83F6A" w:rsidP="008E6766">
      <w:pPr>
        <w:rPr>
          <w:color w:val="000000"/>
          <w:szCs w:val="20"/>
        </w:rPr>
      </w:pPr>
      <w:r>
        <w:rPr>
          <w:color w:val="000000"/>
          <w:szCs w:val="20"/>
        </w:rPr>
        <w:t>9:00</w:t>
      </w:r>
      <w:r w:rsidR="008E6766" w:rsidRPr="00E5650B">
        <w:rPr>
          <w:color w:val="000000"/>
          <w:szCs w:val="20"/>
        </w:rPr>
        <w:t>AM</w:t>
      </w:r>
      <w:r w:rsidR="009654E2">
        <w:rPr>
          <w:color w:val="000000"/>
          <w:szCs w:val="20"/>
        </w:rPr>
        <w:tab/>
      </w:r>
      <w:r w:rsidR="009654E2">
        <w:rPr>
          <w:color w:val="000000"/>
          <w:szCs w:val="20"/>
        </w:rPr>
        <w:tab/>
      </w:r>
      <w:r w:rsidR="009654E2"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>Round 1, Flight A</w:t>
      </w:r>
    </w:p>
    <w:p w:rsidR="008E6766" w:rsidRPr="00E5650B" w:rsidRDefault="00A83F6A" w:rsidP="008E6766">
      <w:pPr>
        <w:rPr>
          <w:color w:val="000000"/>
          <w:szCs w:val="20"/>
        </w:rPr>
      </w:pPr>
      <w:r>
        <w:rPr>
          <w:color w:val="000000"/>
          <w:szCs w:val="20"/>
        </w:rPr>
        <w:t>10:15</w:t>
      </w:r>
      <w:r w:rsidR="008E6766" w:rsidRPr="00E5650B">
        <w:rPr>
          <w:color w:val="000000"/>
          <w:szCs w:val="20"/>
        </w:rPr>
        <w:t>AM</w:t>
      </w:r>
      <w:r w:rsidR="009654E2">
        <w:rPr>
          <w:color w:val="000000"/>
          <w:szCs w:val="20"/>
        </w:rPr>
        <w:tab/>
      </w:r>
      <w:r w:rsidR="009654E2"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>Round 1, Flight B</w:t>
      </w:r>
    </w:p>
    <w:p w:rsidR="008E6766" w:rsidRPr="00E5650B" w:rsidRDefault="00A83F6A" w:rsidP="008E6766">
      <w:pPr>
        <w:rPr>
          <w:color w:val="000000"/>
          <w:szCs w:val="20"/>
        </w:rPr>
      </w:pPr>
      <w:r>
        <w:rPr>
          <w:color w:val="000000"/>
          <w:szCs w:val="20"/>
        </w:rPr>
        <w:t>11:15</w:t>
      </w:r>
      <w:r w:rsidR="008E6766" w:rsidRPr="00E5650B">
        <w:rPr>
          <w:color w:val="000000"/>
          <w:szCs w:val="20"/>
        </w:rPr>
        <w:t>AM</w:t>
      </w:r>
      <w:r w:rsidR="009654E2">
        <w:rPr>
          <w:color w:val="000000"/>
          <w:szCs w:val="20"/>
        </w:rPr>
        <w:tab/>
      </w:r>
      <w:r w:rsidR="009654E2"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>Draw for Round 2, Flight A Extemporaneous Speaking</w:t>
      </w:r>
    </w:p>
    <w:p w:rsidR="008E6766" w:rsidRPr="00E5650B" w:rsidRDefault="00A83F6A" w:rsidP="008E6766">
      <w:pPr>
        <w:rPr>
          <w:color w:val="000000"/>
          <w:szCs w:val="20"/>
        </w:rPr>
      </w:pPr>
      <w:r>
        <w:rPr>
          <w:color w:val="000000"/>
          <w:szCs w:val="20"/>
        </w:rPr>
        <w:t>11:45</w:t>
      </w:r>
      <w:r w:rsidR="008E6766" w:rsidRPr="00E5650B">
        <w:rPr>
          <w:color w:val="000000"/>
          <w:szCs w:val="20"/>
        </w:rPr>
        <w:t>AM</w:t>
      </w:r>
      <w:r w:rsidR="009654E2">
        <w:rPr>
          <w:color w:val="000000"/>
          <w:szCs w:val="20"/>
        </w:rPr>
        <w:tab/>
      </w:r>
      <w:r w:rsidR="009654E2"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>Round 2, Flight A</w:t>
      </w:r>
    </w:p>
    <w:p w:rsidR="008E6766" w:rsidRPr="00E5650B" w:rsidRDefault="00A83F6A" w:rsidP="008E6766">
      <w:pPr>
        <w:rPr>
          <w:color w:val="000000"/>
          <w:szCs w:val="20"/>
        </w:rPr>
      </w:pPr>
      <w:r>
        <w:rPr>
          <w:color w:val="000000"/>
          <w:szCs w:val="20"/>
        </w:rPr>
        <w:t>1:00</w:t>
      </w:r>
      <w:r w:rsidR="008E6766" w:rsidRPr="00E5650B">
        <w:rPr>
          <w:color w:val="000000"/>
          <w:szCs w:val="20"/>
        </w:rPr>
        <w:t>PM</w:t>
      </w:r>
      <w:r w:rsidR="009654E2">
        <w:rPr>
          <w:color w:val="000000"/>
          <w:szCs w:val="20"/>
        </w:rPr>
        <w:tab/>
      </w:r>
      <w:r w:rsidR="009654E2">
        <w:rPr>
          <w:color w:val="000000"/>
          <w:szCs w:val="20"/>
        </w:rPr>
        <w:tab/>
      </w:r>
      <w:r w:rsidR="009654E2"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>Lunch</w:t>
      </w:r>
    </w:p>
    <w:p w:rsidR="008E6766" w:rsidRPr="00E5650B" w:rsidRDefault="00A83F6A" w:rsidP="008E6766">
      <w:pPr>
        <w:rPr>
          <w:color w:val="000000"/>
          <w:szCs w:val="20"/>
        </w:rPr>
      </w:pPr>
      <w:r>
        <w:rPr>
          <w:color w:val="000000"/>
          <w:szCs w:val="20"/>
        </w:rPr>
        <w:t>1:30</w:t>
      </w:r>
      <w:r w:rsidR="008E6766" w:rsidRPr="00E5650B">
        <w:rPr>
          <w:color w:val="000000"/>
          <w:szCs w:val="20"/>
        </w:rPr>
        <w:t>PM</w:t>
      </w:r>
      <w:r w:rsidR="009654E2">
        <w:rPr>
          <w:color w:val="000000"/>
          <w:szCs w:val="20"/>
        </w:rPr>
        <w:tab/>
      </w:r>
      <w:r w:rsidR="009654E2">
        <w:rPr>
          <w:color w:val="000000"/>
          <w:szCs w:val="20"/>
        </w:rPr>
        <w:tab/>
      </w:r>
      <w:r w:rsidR="009654E2"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>Round 2, Flight B</w:t>
      </w:r>
    </w:p>
    <w:p w:rsidR="008E6766" w:rsidRPr="00E5650B" w:rsidRDefault="00A83F6A" w:rsidP="008E6766">
      <w:pPr>
        <w:rPr>
          <w:color w:val="000000"/>
          <w:szCs w:val="20"/>
        </w:rPr>
      </w:pPr>
      <w:r>
        <w:rPr>
          <w:color w:val="000000"/>
          <w:szCs w:val="20"/>
        </w:rPr>
        <w:t>2:45</w:t>
      </w:r>
      <w:r w:rsidR="008E6766" w:rsidRPr="00E5650B">
        <w:rPr>
          <w:color w:val="000000"/>
          <w:szCs w:val="20"/>
        </w:rPr>
        <w:t>PM</w:t>
      </w:r>
      <w:r w:rsidR="009654E2">
        <w:rPr>
          <w:color w:val="000000"/>
          <w:szCs w:val="20"/>
        </w:rPr>
        <w:tab/>
      </w:r>
      <w:r w:rsidR="009654E2">
        <w:rPr>
          <w:color w:val="000000"/>
          <w:szCs w:val="20"/>
        </w:rPr>
        <w:tab/>
      </w:r>
      <w:r w:rsidR="009654E2"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>Draw for Round 3, Flight A Extemporaneous Speaking</w:t>
      </w:r>
    </w:p>
    <w:p w:rsidR="008E6766" w:rsidRPr="00E5650B" w:rsidRDefault="00A83F6A" w:rsidP="008E6766">
      <w:pPr>
        <w:rPr>
          <w:color w:val="000000"/>
          <w:szCs w:val="20"/>
        </w:rPr>
      </w:pPr>
      <w:r>
        <w:rPr>
          <w:color w:val="000000"/>
          <w:szCs w:val="20"/>
        </w:rPr>
        <w:t>3:15</w:t>
      </w:r>
      <w:r w:rsidR="008E6766" w:rsidRPr="00E5650B">
        <w:rPr>
          <w:color w:val="000000"/>
          <w:szCs w:val="20"/>
        </w:rPr>
        <w:t>PM</w:t>
      </w:r>
      <w:r w:rsidR="009654E2">
        <w:rPr>
          <w:color w:val="000000"/>
          <w:szCs w:val="20"/>
        </w:rPr>
        <w:tab/>
      </w:r>
      <w:r w:rsidR="009654E2">
        <w:rPr>
          <w:color w:val="000000"/>
          <w:szCs w:val="20"/>
        </w:rPr>
        <w:tab/>
      </w:r>
      <w:r w:rsidR="009654E2"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>Round 3, Flight A</w:t>
      </w:r>
    </w:p>
    <w:p w:rsidR="008E6766" w:rsidRPr="00E5650B" w:rsidRDefault="00A83F6A" w:rsidP="008E6766">
      <w:pPr>
        <w:rPr>
          <w:color w:val="000000"/>
          <w:szCs w:val="20"/>
        </w:rPr>
      </w:pPr>
      <w:r>
        <w:rPr>
          <w:color w:val="000000"/>
          <w:szCs w:val="20"/>
        </w:rPr>
        <w:t>4:30</w:t>
      </w:r>
      <w:r w:rsidR="009654E2">
        <w:rPr>
          <w:color w:val="000000"/>
          <w:szCs w:val="20"/>
        </w:rPr>
        <w:t>PM</w:t>
      </w:r>
      <w:r w:rsidR="009654E2">
        <w:rPr>
          <w:color w:val="000000"/>
          <w:szCs w:val="20"/>
        </w:rPr>
        <w:tab/>
      </w:r>
      <w:r w:rsidR="009654E2">
        <w:rPr>
          <w:color w:val="000000"/>
          <w:szCs w:val="20"/>
        </w:rPr>
        <w:tab/>
      </w:r>
      <w:r w:rsidR="009654E2"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>Round 3, Flight B</w:t>
      </w:r>
    </w:p>
    <w:p w:rsidR="008E6766" w:rsidRPr="00E5650B" w:rsidRDefault="008E6766" w:rsidP="008E6766">
      <w:pPr>
        <w:rPr>
          <w:color w:val="000000"/>
          <w:szCs w:val="20"/>
        </w:rPr>
      </w:pPr>
    </w:p>
    <w:p w:rsidR="008E6766" w:rsidRPr="00E5650B" w:rsidRDefault="008E6766" w:rsidP="008E6766">
      <w:pPr>
        <w:pStyle w:val="Heading4"/>
        <w:rPr>
          <w:rFonts w:cs="Times New Roman"/>
        </w:rPr>
      </w:pPr>
      <w:r w:rsidRPr="00E5650B">
        <w:rPr>
          <w:rFonts w:cs="Times New Roman"/>
        </w:rPr>
        <w:t>Sunday April 29th</w:t>
      </w:r>
    </w:p>
    <w:p w:rsidR="008E6766" w:rsidRPr="00E5650B" w:rsidRDefault="009654E2" w:rsidP="008E6766">
      <w:pPr>
        <w:shd w:val="clear" w:color="auto" w:fill="FFFFFF"/>
        <w:rPr>
          <w:color w:val="000000"/>
          <w:szCs w:val="20"/>
        </w:rPr>
      </w:pPr>
      <w:r>
        <w:rPr>
          <w:color w:val="000000"/>
          <w:sz w:val="21"/>
          <w:szCs w:val="21"/>
        </w:rPr>
        <w:t>8:00AM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8E6766" w:rsidRPr="00E5650B">
        <w:rPr>
          <w:color w:val="000000"/>
          <w:sz w:val="21"/>
          <w:szCs w:val="21"/>
        </w:rPr>
        <w:t>Draw for Round 4, Flight A Extemporaneous Speaking</w:t>
      </w:r>
    </w:p>
    <w:p w:rsidR="008E6766" w:rsidRPr="00E5650B" w:rsidRDefault="009654E2" w:rsidP="008E6766">
      <w:pPr>
        <w:shd w:val="clear" w:color="auto" w:fill="FFFFFF"/>
        <w:rPr>
          <w:color w:val="000000"/>
          <w:szCs w:val="20"/>
        </w:rPr>
      </w:pPr>
      <w:r>
        <w:rPr>
          <w:color w:val="000000"/>
          <w:sz w:val="21"/>
          <w:szCs w:val="21"/>
        </w:rPr>
        <w:t>8:30</w:t>
      </w:r>
      <w:r w:rsidR="008E6766" w:rsidRPr="00E5650B">
        <w:rPr>
          <w:color w:val="000000"/>
          <w:sz w:val="21"/>
          <w:szCs w:val="21"/>
        </w:rPr>
        <w:t>AM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8E6766" w:rsidRPr="00E5650B">
        <w:rPr>
          <w:color w:val="000000"/>
          <w:sz w:val="21"/>
          <w:szCs w:val="21"/>
        </w:rPr>
        <w:t>Round 4, Flight A</w:t>
      </w:r>
    </w:p>
    <w:p w:rsidR="008E6766" w:rsidRPr="00E5650B" w:rsidRDefault="009654E2" w:rsidP="008E6766">
      <w:pPr>
        <w:shd w:val="clear" w:color="auto" w:fill="FFFFFF"/>
        <w:rPr>
          <w:color w:val="000000"/>
          <w:szCs w:val="20"/>
        </w:rPr>
      </w:pPr>
      <w:r>
        <w:rPr>
          <w:color w:val="000000"/>
          <w:sz w:val="21"/>
          <w:szCs w:val="21"/>
        </w:rPr>
        <w:t>9:45</w:t>
      </w:r>
      <w:r w:rsidR="008E6766" w:rsidRPr="00E5650B">
        <w:rPr>
          <w:color w:val="000000"/>
          <w:sz w:val="21"/>
          <w:szCs w:val="21"/>
        </w:rPr>
        <w:t>AM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8E6766" w:rsidRPr="00E5650B">
        <w:rPr>
          <w:color w:val="000000"/>
          <w:sz w:val="21"/>
          <w:szCs w:val="21"/>
        </w:rPr>
        <w:t>Round 4, Flight B</w:t>
      </w:r>
    </w:p>
    <w:p w:rsidR="008E6766" w:rsidRPr="00E5650B" w:rsidRDefault="009654E2" w:rsidP="008E6766">
      <w:pPr>
        <w:shd w:val="clear" w:color="auto" w:fill="FFFFFF"/>
        <w:rPr>
          <w:color w:val="000000"/>
          <w:szCs w:val="20"/>
        </w:rPr>
      </w:pPr>
      <w:r>
        <w:rPr>
          <w:color w:val="000000"/>
          <w:sz w:val="21"/>
          <w:szCs w:val="21"/>
        </w:rPr>
        <w:t>11:00</w:t>
      </w:r>
      <w:r w:rsidR="008E6766" w:rsidRPr="00E5650B">
        <w:rPr>
          <w:color w:val="000000"/>
          <w:sz w:val="21"/>
          <w:szCs w:val="21"/>
        </w:rPr>
        <w:t>AM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8E6766" w:rsidRPr="00E5650B">
        <w:rPr>
          <w:color w:val="000000"/>
          <w:sz w:val="21"/>
          <w:szCs w:val="21"/>
        </w:rPr>
        <w:t>Lunch</w:t>
      </w:r>
    </w:p>
    <w:p w:rsidR="008E6766" w:rsidRPr="00E5650B" w:rsidRDefault="009654E2" w:rsidP="008E6766">
      <w:pPr>
        <w:shd w:val="clear" w:color="auto" w:fill="FFFFFF"/>
        <w:rPr>
          <w:color w:val="000000"/>
          <w:szCs w:val="20"/>
        </w:rPr>
      </w:pPr>
      <w:r>
        <w:rPr>
          <w:color w:val="000000"/>
          <w:sz w:val="21"/>
          <w:szCs w:val="21"/>
        </w:rPr>
        <w:t>12:00</w:t>
      </w:r>
      <w:r w:rsidR="008E6766" w:rsidRPr="00E5650B">
        <w:rPr>
          <w:color w:val="000000"/>
          <w:sz w:val="21"/>
          <w:szCs w:val="21"/>
        </w:rPr>
        <w:t>PM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8E6766" w:rsidRPr="00E5650B">
        <w:rPr>
          <w:color w:val="000000"/>
          <w:sz w:val="21"/>
          <w:szCs w:val="21"/>
        </w:rPr>
        <w:t>Draw for Round 5, Flight A Extemporaneous Speaking</w:t>
      </w:r>
    </w:p>
    <w:p w:rsidR="008E6766" w:rsidRPr="00E5650B" w:rsidRDefault="009654E2" w:rsidP="008E6766">
      <w:pPr>
        <w:shd w:val="clear" w:color="auto" w:fill="FFFFFF"/>
        <w:rPr>
          <w:color w:val="000000"/>
          <w:szCs w:val="20"/>
        </w:rPr>
      </w:pPr>
      <w:r>
        <w:rPr>
          <w:color w:val="000000"/>
          <w:sz w:val="21"/>
          <w:szCs w:val="21"/>
        </w:rPr>
        <w:t>12:30PM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8E6766" w:rsidRPr="00E5650B">
        <w:rPr>
          <w:color w:val="000000"/>
          <w:sz w:val="21"/>
          <w:szCs w:val="21"/>
        </w:rPr>
        <w:t>Round 5, Flight A</w:t>
      </w:r>
    </w:p>
    <w:p w:rsidR="008E6766" w:rsidRPr="00E5650B" w:rsidRDefault="009654E2" w:rsidP="008E6766">
      <w:pPr>
        <w:shd w:val="clear" w:color="auto" w:fill="FFFFFF"/>
        <w:rPr>
          <w:color w:val="000000"/>
          <w:szCs w:val="20"/>
        </w:rPr>
      </w:pPr>
      <w:r>
        <w:rPr>
          <w:color w:val="000000"/>
          <w:sz w:val="21"/>
          <w:szCs w:val="21"/>
        </w:rPr>
        <w:t>1:45</w:t>
      </w:r>
      <w:r w:rsidR="008E6766" w:rsidRPr="00E5650B">
        <w:rPr>
          <w:color w:val="000000"/>
          <w:sz w:val="21"/>
          <w:szCs w:val="21"/>
        </w:rPr>
        <w:t>PM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8E6766" w:rsidRPr="00E5650B">
        <w:rPr>
          <w:color w:val="000000"/>
          <w:sz w:val="21"/>
          <w:szCs w:val="21"/>
        </w:rPr>
        <w:t>Round 5, Flight B</w:t>
      </w:r>
    </w:p>
    <w:p w:rsidR="008E6766" w:rsidRPr="00E5650B" w:rsidRDefault="009654E2" w:rsidP="008E6766">
      <w:pPr>
        <w:shd w:val="clear" w:color="auto" w:fill="FFFFFF"/>
        <w:rPr>
          <w:color w:val="000000"/>
          <w:szCs w:val="20"/>
        </w:rPr>
      </w:pPr>
      <w:r>
        <w:rPr>
          <w:color w:val="000000"/>
          <w:sz w:val="21"/>
          <w:szCs w:val="21"/>
        </w:rPr>
        <w:t>3:00</w:t>
      </w:r>
      <w:r w:rsidR="008E6766" w:rsidRPr="00E5650B">
        <w:rPr>
          <w:color w:val="000000"/>
          <w:sz w:val="21"/>
          <w:szCs w:val="21"/>
        </w:rPr>
        <w:t>PM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8E6766" w:rsidRPr="00E5650B">
        <w:rPr>
          <w:color w:val="000000"/>
          <w:sz w:val="21"/>
          <w:szCs w:val="21"/>
        </w:rPr>
        <w:t>Quarterfinals in events with greater than 40 entries and round 6 in all others</w:t>
      </w:r>
    </w:p>
    <w:p w:rsidR="008E6766" w:rsidRPr="00E5650B" w:rsidRDefault="009654E2" w:rsidP="008E6766">
      <w:pPr>
        <w:shd w:val="clear" w:color="auto" w:fill="FFFFFF"/>
        <w:rPr>
          <w:color w:val="000000"/>
          <w:szCs w:val="20"/>
        </w:rPr>
      </w:pPr>
      <w:r>
        <w:rPr>
          <w:color w:val="000000"/>
          <w:sz w:val="21"/>
          <w:szCs w:val="21"/>
        </w:rPr>
        <w:t>5:00</w:t>
      </w:r>
      <w:r w:rsidR="008E6766" w:rsidRPr="00E5650B">
        <w:rPr>
          <w:color w:val="000000"/>
          <w:sz w:val="21"/>
          <w:szCs w:val="21"/>
        </w:rPr>
        <w:t>PM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8E6766" w:rsidRPr="00E5650B">
        <w:rPr>
          <w:color w:val="000000"/>
          <w:sz w:val="21"/>
          <w:szCs w:val="21"/>
        </w:rPr>
        <w:t>Draw for Semifinals of Extemporaneous Speaking</w:t>
      </w:r>
    </w:p>
    <w:p w:rsidR="008E6766" w:rsidRPr="00E5650B" w:rsidRDefault="009654E2" w:rsidP="008E6766">
      <w:pPr>
        <w:shd w:val="clear" w:color="auto" w:fill="FFFFFF"/>
        <w:rPr>
          <w:color w:val="000000"/>
          <w:szCs w:val="20"/>
        </w:rPr>
      </w:pPr>
      <w:r>
        <w:rPr>
          <w:color w:val="000000"/>
          <w:sz w:val="21"/>
          <w:szCs w:val="21"/>
        </w:rPr>
        <w:t>5:30</w:t>
      </w:r>
      <w:r w:rsidR="008E6766" w:rsidRPr="00E5650B">
        <w:rPr>
          <w:color w:val="000000"/>
          <w:sz w:val="21"/>
          <w:szCs w:val="21"/>
        </w:rPr>
        <w:t>PM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8E6766" w:rsidRPr="00E5650B">
        <w:rPr>
          <w:color w:val="000000"/>
          <w:sz w:val="21"/>
          <w:szCs w:val="21"/>
        </w:rPr>
        <w:t>Semifinals in all events</w:t>
      </w:r>
    </w:p>
    <w:p w:rsidR="008E6766" w:rsidRPr="00E5650B" w:rsidRDefault="009654E2" w:rsidP="008E6766">
      <w:pPr>
        <w:shd w:val="clear" w:color="auto" w:fill="FFFFFF"/>
        <w:rPr>
          <w:color w:val="000000"/>
          <w:szCs w:val="20"/>
        </w:rPr>
      </w:pPr>
      <w:r>
        <w:rPr>
          <w:color w:val="000000"/>
          <w:sz w:val="21"/>
          <w:szCs w:val="21"/>
        </w:rPr>
        <w:t>8:30</w:t>
      </w:r>
      <w:r w:rsidR="008E6766" w:rsidRPr="00E5650B">
        <w:rPr>
          <w:color w:val="000000"/>
          <w:sz w:val="21"/>
          <w:szCs w:val="21"/>
        </w:rPr>
        <w:t>PM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8E6766" w:rsidRPr="00E5650B">
        <w:rPr>
          <w:color w:val="000000"/>
          <w:sz w:val="21"/>
          <w:szCs w:val="21"/>
        </w:rPr>
        <w:t>Award Ceremony: Campbell House Grand Ballroom</w:t>
      </w:r>
    </w:p>
    <w:p w:rsidR="008E6766" w:rsidRPr="00E5650B" w:rsidRDefault="008E6766" w:rsidP="009654E2">
      <w:pPr>
        <w:shd w:val="clear" w:color="auto" w:fill="FFFFFF"/>
        <w:ind w:left="1440" w:firstLine="720"/>
        <w:rPr>
          <w:color w:val="000000"/>
          <w:szCs w:val="20"/>
        </w:rPr>
      </w:pPr>
      <w:r w:rsidRPr="00E5650B">
        <w:rPr>
          <w:color w:val="000000"/>
          <w:sz w:val="21"/>
          <w:szCs w:val="21"/>
        </w:rPr>
        <w:t>Recognition of Quarterfinalists &amp; Semifinalists</w:t>
      </w:r>
    </w:p>
    <w:p w:rsidR="008E6766" w:rsidRPr="00E5650B" w:rsidRDefault="008E6766" w:rsidP="009654E2">
      <w:pPr>
        <w:shd w:val="clear" w:color="auto" w:fill="FFFFFF"/>
        <w:ind w:left="1440" w:firstLine="720"/>
        <w:rPr>
          <w:color w:val="000000"/>
          <w:szCs w:val="20"/>
        </w:rPr>
      </w:pPr>
      <w:r w:rsidRPr="00E5650B">
        <w:rPr>
          <w:color w:val="000000"/>
          <w:sz w:val="21"/>
          <w:szCs w:val="21"/>
        </w:rPr>
        <w:t>Announcement of Finalists</w:t>
      </w:r>
    </w:p>
    <w:p w:rsidR="008E6766" w:rsidRPr="00E5650B" w:rsidRDefault="008E6766" w:rsidP="008E6766">
      <w:pPr>
        <w:rPr>
          <w:color w:val="000000"/>
          <w:szCs w:val="20"/>
        </w:rPr>
      </w:pPr>
    </w:p>
    <w:p w:rsidR="008E6766" w:rsidRPr="00E5650B" w:rsidRDefault="008E6766" w:rsidP="008E6766">
      <w:pPr>
        <w:pStyle w:val="Heading4"/>
        <w:rPr>
          <w:rFonts w:cs="Times New Roman"/>
        </w:rPr>
      </w:pPr>
      <w:r w:rsidRPr="00E5650B">
        <w:rPr>
          <w:rFonts w:cs="Times New Roman"/>
        </w:rPr>
        <w:t>Monday April 30th</w:t>
      </w:r>
    </w:p>
    <w:p w:rsidR="008E6766" w:rsidRPr="00E5650B" w:rsidRDefault="008E6766" w:rsidP="008E6766">
      <w:pPr>
        <w:rPr>
          <w:color w:val="000000"/>
          <w:szCs w:val="20"/>
        </w:rPr>
      </w:pPr>
      <w:r w:rsidRPr="00E5650B">
        <w:rPr>
          <w:color w:val="000000"/>
          <w:szCs w:val="20"/>
        </w:rPr>
        <w:t>Campbell House Hotel and The Inn on Broadway</w:t>
      </w:r>
    </w:p>
    <w:p w:rsidR="008E6766" w:rsidRPr="00E5650B" w:rsidRDefault="009654E2" w:rsidP="008E6766">
      <w:pPr>
        <w:rPr>
          <w:color w:val="000000"/>
          <w:szCs w:val="20"/>
        </w:rPr>
      </w:pPr>
      <w:r>
        <w:rPr>
          <w:color w:val="000000"/>
          <w:szCs w:val="20"/>
        </w:rPr>
        <w:t>9:00</w:t>
      </w:r>
      <w:r w:rsidR="008E6766" w:rsidRPr="00E5650B">
        <w:rPr>
          <w:color w:val="000000"/>
          <w:szCs w:val="20"/>
        </w:rPr>
        <w:t>AM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>Draw for Extemporaneous Speaking Finals</w:t>
      </w:r>
    </w:p>
    <w:p w:rsidR="008E6766" w:rsidRPr="00E5650B" w:rsidRDefault="009654E2" w:rsidP="008E6766">
      <w:pPr>
        <w:rPr>
          <w:color w:val="000000"/>
          <w:szCs w:val="20"/>
        </w:rPr>
      </w:pPr>
      <w:r>
        <w:rPr>
          <w:color w:val="000000"/>
          <w:szCs w:val="20"/>
        </w:rPr>
        <w:t>9:30AM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>Finals: Extemporaneous Speaking &amp; Humorous Interpretation</w:t>
      </w:r>
    </w:p>
    <w:p w:rsidR="008E6766" w:rsidRPr="00E5650B" w:rsidRDefault="009654E2" w:rsidP="008E6766">
      <w:pPr>
        <w:rPr>
          <w:color w:val="000000"/>
          <w:szCs w:val="20"/>
        </w:rPr>
      </w:pPr>
      <w:r>
        <w:rPr>
          <w:color w:val="000000"/>
          <w:szCs w:val="20"/>
        </w:rPr>
        <w:t>11:00</w:t>
      </w:r>
      <w:r w:rsidR="008E6766" w:rsidRPr="00E5650B">
        <w:rPr>
          <w:color w:val="000000"/>
          <w:szCs w:val="20"/>
        </w:rPr>
        <w:t>AM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>Finals: Original Oratory &amp; Dramatic Interpretation</w:t>
      </w:r>
    </w:p>
    <w:p w:rsidR="008E6766" w:rsidRPr="00E5650B" w:rsidRDefault="009654E2" w:rsidP="008E6766">
      <w:pPr>
        <w:rPr>
          <w:color w:val="000000"/>
          <w:szCs w:val="20"/>
        </w:rPr>
      </w:pPr>
      <w:r>
        <w:rPr>
          <w:color w:val="000000"/>
          <w:szCs w:val="20"/>
        </w:rPr>
        <w:t>12:30</w:t>
      </w:r>
      <w:r w:rsidR="008E6766" w:rsidRPr="00E5650B">
        <w:rPr>
          <w:color w:val="000000"/>
          <w:szCs w:val="20"/>
        </w:rPr>
        <w:t>PM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8E6766" w:rsidRPr="00E5650B">
        <w:rPr>
          <w:color w:val="000000"/>
          <w:szCs w:val="20"/>
        </w:rPr>
        <w:t>Finals: Duo Interpretation, Program Oral Interpretation &amp; Oral Interpretation</w:t>
      </w:r>
    </w:p>
    <w:p w:rsidR="008E6766" w:rsidRPr="00E5650B" w:rsidRDefault="009654E2" w:rsidP="008E6766">
      <w:pPr>
        <w:rPr>
          <w:color w:val="000000"/>
          <w:szCs w:val="20"/>
        </w:rPr>
      </w:pPr>
      <w:r>
        <w:rPr>
          <w:color w:val="000000"/>
          <w:szCs w:val="20"/>
        </w:rPr>
        <w:t>2:00</w:t>
      </w:r>
      <w:r w:rsidR="008E6766" w:rsidRPr="00E5650B">
        <w:rPr>
          <w:color w:val="000000"/>
          <w:szCs w:val="20"/>
        </w:rPr>
        <w:t>PM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bookmarkStart w:id="0" w:name="_GoBack"/>
      <w:bookmarkEnd w:id="0"/>
      <w:r w:rsidR="008E6766" w:rsidRPr="00E5650B">
        <w:rPr>
          <w:color w:val="000000"/>
          <w:szCs w:val="20"/>
        </w:rPr>
        <w:t>Speech Awards</w:t>
      </w:r>
    </w:p>
    <w:p w:rsidR="008E6766" w:rsidRPr="00E5650B" w:rsidRDefault="008E6766" w:rsidP="008E6766"/>
    <w:p w:rsidR="00A95652" w:rsidRPr="00E5650B" w:rsidRDefault="00A95652" w:rsidP="00B55AD5"/>
    <w:sectPr w:rsidR="00A95652" w:rsidRPr="00E5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0"/>
  <w:doNotDisplayPageBoundaries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Pointer" w:val="1765498040480"/>
    <w:docVar w:name="VerbatimVersion" w:val="5.1"/>
  </w:docVars>
  <w:rsids>
    <w:rsidRoot w:val="008E6766"/>
    <w:rsid w:val="000139A3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51FC7"/>
    <w:rsid w:val="002855A7"/>
    <w:rsid w:val="002B146A"/>
    <w:rsid w:val="002B5E17"/>
    <w:rsid w:val="00315690"/>
    <w:rsid w:val="00316B75"/>
    <w:rsid w:val="00325646"/>
    <w:rsid w:val="003278E4"/>
    <w:rsid w:val="003460F2"/>
    <w:rsid w:val="0038158C"/>
    <w:rsid w:val="003902BA"/>
    <w:rsid w:val="003A09E2"/>
    <w:rsid w:val="00407037"/>
    <w:rsid w:val="004605D6"/>
    <w:rsid w:val="004C007D"/>
    <w:rsid w:val="004C60E8"/>
    <w:rsid w:val="004E3579"/>
    <w:rsid w:val="004E728B"/>
    <w:rsid w:val="004F39E0"/>
    <w:rsid w:val="00537BD5"/>
    <w:rsid w:val="0057268A"/>
    <w:rsid w:val="005D2912"/>
    <w:rsid w:val="00605801"/>
    <w:rsid w:val="006065BD"/>
    <w:rsid w:val="00612AD9"/>
    <w:rsid w:val="00645FA9"/>
    <w:rsid w:val="00647866"/>
    <w:rsid w:val="00665003"/>
    <w:rsid w:val="006A2AD0"/>
    <w:rsid w:val="006C2375"/>
    <w:rsid w:val="006D4ECC"/>
    <w:rsid w:val="006E0885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8E1494"/>
    <w:rsid w:val="008E6766"/>
    <w:rsid w:val="0091627E"/>
    <w:rsid w:val="009654E2"/>
    <w:rsid w:val="0097032B"/>
    <w:rsid w:val="009D2EAD"/>
    <w:rsid w:val="009D54B2"/>
    <w:rsid w:val="009E1922"/>
    <w:rsid w:val="009F7ED2"/>
    <w:rsid w:val="00A83F6A"/>
    <w:rsid w:val="00A93661"/>
    <w:rsid w:val="00A95652"/>
    <w:rsid w:val="00AC0AB8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5409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A1C92"/>
    <w:rsid w:val="00DA25D4"/>
    <w:rsid w:val="00DA6538"/>
    <w:rsid w:val="00DC221E"/>
    <w:rsid w:val="00E15E75"/>
    <w:rsid w:val="00E5262C"/>
    <w:rsid w:val="00E5650B"/>
    <w:rsid w:val="00EC7DC4"/>
    <w:rsid w:val="00ED30CF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81A0"/>
  <w15:chartTrackingRefBased/>
  <w15:docId w15:val="{941AB194-5CB0-4C02-AC5D-D196088C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/Card"/>
    <w:uiPriority w:val="4"/>
    <w:qFormat/>
    <w:rsid w:val="00A83F6A"/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A83F6A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A83F6A"/>
    <w:pPr>
      <w:keepNext/>
      <w:keepLines/>
      <w:pageBreakBefore/>
      <w:spacing w:before="4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A83F6A"/>
    <w:pPr>
      <w:keepNext/>
      <w:keepLines/>
      <w:pageBreakBefore/>
      <w:spacing w:before="4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A83F6A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  <w:rsid w:val="00A83F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3F6A"/>
  </w:style>
  <w:style w:type="character" w:customStyle="1" w:styleId="Heading1Char">
    <w:name w:val="Heading 1 Char"/>
    <w:aliases w:val="Pocket Char"/>
    <w:basedOn w:val="DefaultParagraphFont"/>
    <w:link w:val="Heading1"/>
    <w:rsid w:val="00A83F6A"/>
    <w:rPr>
      <w:rFonts w:ascii="Times New Roman" w:eastAsiaTheme="majorEastAsia" w:hAnsi="Times New Roman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A83F6A"/>
    <w:rPr>
      <w:rFonts w:ascii="Times New Roman" w:eastAsiaTheme="majorEastAsia" w:hAnsi="Times New Roman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A83F6A"/>
    <w:rPr>
      <w:rFonts w:ascii="Times New Roman" w:eastAsiaTheme="majorEastAsia" w:hAnsi="Times New Roman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A83F6A"/>
    <w:rPr>
      <w:rFonts w:ascii="Times New Roman" w:eastAsiaTheme="majorEastAsia" w:hAnsi="Times New Roman" w:cstheme="majorBidi"/>
      <w:b/>
      <w:iCs/>
      <w:sz w:val="24"/>
    </w:rPr>
  </w:style>
  <w:style w:type="character" w:styleId="Emphasis">
    <w:name w:val="Emphasis"/>
    <w:basedOn w:val="DefaultParagraphFont"/>
    <w:uiPriority w:val="7"/>
    <w:qFormat/>
    <w:rsid w:val="00A83F6A"/>
    <w:rPr>
      <w:rFonts w:ascii="Times New Roman" w:hAnsi="Times New Roman" w:cs="Times New Roman"/>
      <w:b/>
      <w:i w:val="0"/>
      <w:iCs/>
      <w:sz w:val="20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A83F6A"/>
    <w:rPr>
      <w:b/>
      <w:bCs/>
      <w:sz w:val="20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A83F6A"/>
    <w:rPr>
      <w:b w:val="0"/>
      <w:sz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83F6A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83F6A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col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F428C-12C3-4E0D-81FE-7337129F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</dc:creator>
  <cp:keywords>5.1.1</cp:keywords>
  <dc:description/>
  <cp:lastModifiedBy>Garrett, Lincoln D</cp:lastModifiedBy>
  <cp:revision>2</cp:revision>
  <dcterms:created xsi:type="dcterms:W3CDTF">2018-04-17T17:12:00Z</dcterms:created>
  <dcterms:modified xsi:type="dcterms:W3CDTF">2018-04-17T17:12:00Z</dcterms:modified>
</cp:coreProperties>
</file>