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088F" w14:textId="77777777" w:rsidR="00497116" w:rsidRDefault="00A12821" w:rsidP="00497116">
      <w:pPr>
        <w:jc w:val="right"/>
        <w:rPr>
          <w:rFonts w:asciiTheme="majorHAnsi" w:hAnsiTheme="majorHAnsi"/>
          <w:b/>
          <w:sz w:val="48"/>
          <w:szCs w:val="48"/>
        </w:rPr>
      </w:pPr>
      <w:r>
        <w:rPr>
          <w:noProof/>
        </w:rPr>
        <w:drawing>
          <wp:anchor distT="0" distB="0" distL="114300" distR="114300" simplePos="0" relativeHeight="251659264" behindDoc="1" locked="0" layoutInCell="1" allowOverlap="1" wp14:anchorId="50778EA5" wp14:editId="15A820CB">
            <wp:simplePos x="0" y="0"/>
            <wp:positionH relativeFrom="column">
              <wp:posOffset>51435</wp:posOffset>
            </wp:positionH>
            <wp:positionV relativeFrom="paragraph">
              <wp:posOffset>-226060</wp:posOffset>
            </wp:positionV>
            <wp:extent cx="886460" cy="921385"/>
            <wp:effectExtent l="0" t="0" r="2540" b="0"/>
            <wp:wrapNone/>
            <wp:docPr id="2" name="Picture 2" descr="le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x-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460" cy="9213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97116" w:rsidRPr="00497116">
        <w:rPr>
          <w:rFonts w:asciiTheme="majorHAnsi" w:hAnsiTheme="majorHAnsi"/>
          <w:b/>
          <w:sz w:val="48"/>
          <w:szCs w:val="48"/>
        </w:rPr>
        <w:t>the</w:t>
      </w:r>
      <w:proofErr w:type="gramEnd"/>
      <w:r w:rsidR="00497116" w:rsidRPr="00497116">
        <w:rPr>
          <w:rFonts w:asciiTheme="majorHAnsi" w:hAnsiTheme="majorHAnsi"/>
          <w:b/>
          <w:sz w:val="48"/>
          <w:szCs w:val="48"/>
        </w:rPr>
        <w:t xml:space="preserve"> </w:t>
      </w:r>
      <w:proofErr w:type="spellStart"/>
      <w:r w:rsidR="00497116" w:rsidRPr="00497116">
        <w:rPr>
          <w:rFonts w:asciiTheme="majorHAnsi" w:hAnsiTheme="majorHAnsi"/>
          <w:b/>
          <w:sz w:val="48"/>
          <w:szCs w:val="48"/>
        </w:rPr>
        <w:t>lexington</w:t>
      </w:r>
      <w:proofErr w:type="spellEnd"/>
      <w:r w:rsidR="00497116" w:rsidRPr="00497116">
        <w:rPr>
          <w:rFonts w:asciiTheme="majorHAnsi" w:hAnsiTheme="majorHAnsi"/>
          <w:b/>
          <w:sz w:val="48"/>
          <w:szCs w:val="48"/>
        </w:rPr>
        <w:t xml:space="preserve"> winter invitational</w:t>
      </w:r>
    </w:p>
    <w:p w14:paraId="27451291" w14:textId="6E6B7C32" w:rsidR="00497116" w:rsidRPr="00F3218A" w:rsidRDefault="00F3218A" w:rsidP="00497116">
      <w:pPr>
        <w:jc w:val="right"/>
        <w:rPr>
          <w:rFonts w:asciiTheme="majorHAnsi" w:hAnsiTheme="majorHAnsi"/>
          <w:b/>
          <w:sz w:val="32"/>
          <w:szCs w:val="32"/>
          <w:u w:val="single"/>
        </w:rPr>
      </w:pPr>
      <w:r w:rsidRPr="00F3218A">
        <w:rPr>
          <w:rFonts w:asciiTheme="majorHAnsi" w:hAnsiTheme="majorHAnsi"/>
          <w:b/>
          <w:sz w:val="32"/>
          <w:szCs w:val="32"/>
          <w:u w:val="single"/>
        </w:rPr>
        <w:t>http://biglex.tabroom.com</w:t>
      </w:r>
    </w:p>
    <w:p w14:paraId="1FE61C7E" w14:textId="77777777" w:rsidR="00497116" w:rsidRPr="00497116" w:rsidRDefault="00497116" w:rsidP="00497116">
      <w:pPr>
        <w:jc w:val="both"/>
        <w:rPr>
          <w:rFonts w:asciiTheme="majorHAnsi" w:hAnsiTheme="majorHAnsi"/>
        </w:rPr>
      </w:pPr>
    </w:p>
    <w:p w14:paraId="6400AC9F" w14:textId="77777777" w:rsidR="00E77CD3" w:rsidRPr="00DD41FC" w:rsidRDefault="00E77CD3" w:rsidP="00E77CD3">
      <w:pPr>
        <w:rPr>
          <w:rFonts w:asciiTheme="majorHAnsi" w:hAnsiTheme="majorHAnsi"/>
          <w:color w:val="000000"/>
          <w:sz w:val="16"/>
          <w:szCs w:val="16"/>
        </w:rPr>
      </w:pPr>
    </w:p>
    <w:p w14:paraId="43D950E6" w14:textId="05FB99DF" w:rsidR="0083437C" w:rsidRDefault="00E77CD3" w:rsidP="00E77CD3">
      <w:pPr>
        <w:rPr>
          <w:rFonts w:asciiTheme="majorHAnsi" w:hAnsiTheme="majorHAnsi"/>
          <w:color w:val="000000"/>
        </w:rPr>
      </w:pPr>
      <w:r>
        <w:rPr>
          <w:rFonts w:asciiTheme="majorHAnsi" w:hAnsiTheme="majorHAnsi"/>
          <w:color w:val="000000"/>
        </w:rPr>
        <w:t>Dear Coaches and Debaters,</w:t>
      </w:r>
      <w:r w:rsidRPr="00E77CD3">
        <w:rPr>
          <w:rFonts w:asciiTheme="majorHAnsi" w:hAnsiTheme="majorHAnsi"/>
          <w:color w:val="000000"/>
        </w:rPr>
        <w:br/>
      </w:r>
      <w:r w:rsidRPr="00E77CD3">
        <w:rPr>
          <w:rFonts w:asciiTheme="majorHAnsi" w:hAnsiTheme="majorHAnsi"/>
          <w:color w:val="000000"/>
        </w:rPr>
        <w:br/>
        <w:t xml:space="preserve">It is with great pleasure that we invite you to attend Lexington's annual </w:t>
      </w:r>
      <w:r>
        <w:rPr>
          <w:rFonts w:asciiTheme="majorHAnsi" w:hAnsiTheme="majorHAnsi"/>
          <w:color w:val="000000"/>
        </w:rPr>
        <w:t>Winter Invitational</w:t>
      </w:r>
      <w:r w:rsidRPr="00E77CD3">
        <w:rPr>
          <w:rFonts w:asciiTheme="majorHAnsi" w:hAnsiTheme="majorHAnsi"/>
          <w:color w:val="000000"/>
        </w:rPr>
        <w:t xml:space="preserve">, to be held </w:t>
      </w:r>
      <w:r w:rsidR="0083437C" w:rsidRPr="0083437C">
        <w:rPr>
          <w:rFonts w:asciiTheme="majorHAnsi" w:hAnsiTheme="majorHAnsi"/>
          <w:b/>
          <w:color w:val="000000"/>
        </w:rPr>
        <w:t>Saturday through Monday</w:t>
      </w:r>
      <w:r w:rsidR="005E72EB">
        <w:rPr>
          <w:rFonts w:asciiTheme="majorHAnsi" w:hAnsiTheme="majorHAnsi"/>
          <w:color w:val="000000"/>
        </w:rPr>
        <w:t>, January 13 through 15, 2018</w:t>
      </w:r>
      <w:r w:rsidRPr="00E77CD3">
        <w:rPr>
          <w:rFonts w:asciiTheme="majorHAnsi" w:hAnsiTheme="majorHAnsi"/>
          <w:color w:val="000000"/>
        </w:rPr>
        <w:t xml:space="preserve">. </w:t>
      </w:r>
      <w:r w:rsidR="0083437C">
        <w:rPr>
          <w:rFonts w:asciiTheme="majorHAnsi" w:hAnsiTheme="majorHAnsi"/>
          <w:color w:val="000000"/>
        </w:rPr>
        <w:t xml:space="preserve">This is </w:t>
      </w:r>
      <w:r w:rsidR="005E72EB">
        <w:rPr>
          <w:rFonts w:asciiTheme="majorHAnsi" w:hAnsiTheme="majorHAnsi"/>
          <w:color w:val="000000"/>
        </w:rPr>
        <w:t>the fourth</w:t>
      </w:r>
      <w:r w:rsidR="00336DD3">
        <w:rPr>
          <w:rFonts w:asciiTheme="majorHAnsi" w:hAnsiTheme="majorHAnsi"/>
          <w:color w:val="000000"/>
        </w:rPr>
        <w:t xml:space="preserve"> year of this revised schedule</w:t>
      </w:r>
      <w:r w:rsidR="0083437C">
        <w:rPr>
          <w:rFonts w:asciiTheme="majorHAnsi" w:hAnsiTheme="majorHAnsi"/>
          <w:color w:val="000000"/>
        </w:rPr>
        <w:t xml:space="preserve">.  </w:t>
      </w:r>
    </w:p>
    <w:p w14:paraId="66F3D202" w14:textId="77777777" w:rsidR="0083437C" w:rsidRPr="00DD41FC" w:rsidRDefault="0083437C" w:rsidP="00E77CD3">
      <w:pPr>
        <w:rPr>
          <w:rFonts w:asciiTheme="majorHAnsi" w:hAnsiTheme="majorHAnsi"/>
          <w:color w:val="000000"/>
          <w:sz w:val="16"/>
          <w:szCs w:val="16"/>
        </w:rPr>
      </w:pPr>
    </w:p>
    <w:p w14:paraId="4C167F64" w14:textId="182968BD" w:rsidR="00603CB3" w:rsidRDefault="00336DD3" w:rsidP="00E77CD3">
      <w:pPr>
        <w:rPr>
          <w:rFonts w:asciiTheme="majorHAnsi" w:hAnsiTheme="majorHAnsi"/>
          <w:b/>
          <w:color w:val="FF6600"/>
          <w:sz w:val="24"/>
        </w:rPr>
      </w:pPr>
      <w:r>
        <w:rPr>
          <w:rFonts w:asciiTheme="majorHAnsi" w:hAnsiTheme="majorHAnsi"/>
          <w:b/>
          <w:color w:val="FF6600"/>
          <w:sz w:val="24"/>
        </w:rPr>
        <w:t>ALL DIVISIONS WILL CONTINUE TO</w:t>
      </w:r>
      <w:r w:rsidR="0083437C" w:rsidRPr="00603CB3">
        <w:rPr>
          <w:rFonts w:asciiTheme="majorHAnsi" w:hAnsiTheme="majorHAnsi"/>
          <w:b/>
          <w:color w:val="FF6600"/>
          <w:sz w:val="24"/>
        </w:rPr>
        <w:t xml:space="preserve"> START ON SATURDA</w:t>
      </w:r>
      <w:r w:rsidR="00603CB3">
        <w:rPr>
          <w:rFonts w:asciiTheme="majorHAnsi" w:hAnsiTheme="majorHAnsi"/>
          <w:b/>
          <w:color w:val="FF6600"/>
          <w:sz w:val="24"/>
        </w:rPr>
        <w:t>Y MORNING AND RUN CONCURRENTLY!</w:t>
      </w:r>
    </w:p>
    <w:p w14:paraId="17BDC42D" w14:textId="460D3B5C" w:rsidR="0083437C" w:rsidRPr="00603CB3" w:rsidRDefault="0083437C" w:rsidP="00E77CD3">
      <w:pPr>
        <w:rPr>
          <w:rFonts w:asciiTheme="majorHAnsi" w:hAnsiTheme="majorHAnsi"/>
          <w:b/>
          <w:sz w:val="24"/>
        </w:rPr>
      </w:pPr>
      <w:r w:rsidRPr="00603CB3">
        <w:rPr>
          <w:rFonts w:asciiTheme="majorHAnsi" w:hAnsiTheme="majorHAnsi"/>
          <w:b/>
          <w:sz w:val="24"/>
        </w:rPr>
        <w:t>Public Forum and Lincoln Do</w:t>
      </w:r>
      <w:r w:rsidR="00336DD3">
        <w:rPr>
          <w:rFonts w:asciiTheme="majorHAnsi" w:hAnsiTheme="majorHAnsi"/>
          <w:b/>
          <w:sz w:val="24"/>
        </w:rPr>
        <w:t>uglas will conclude Sunday evening</w:t>
      </w:r>
      <w:r w:rsidR="00266B34">
        <w:rPr>
          <w:rFonts w:asciiTheme="majorHAnsi" w:hAnsiTheme="majorHAnsi"/>
          <w:b/>
          <w:sz w:val="24"/>
        </w:rPr>
        <w:t xml:space="preserve">; </w:t>
      </w:r>
      <w:r w:rsidR="00363EF7">
        <w:rPr>
          <w:rFonts w:asciiTheme="majorHAnsi" w:hAnsiTheme="majorHAnsi"/>
          <w:b/>
          <w:sz w:val="24"/>
        </w:rPr>
        <w:t xml:space="preserve">the </w:t>
      </w:r>
      <w:r w:rsidRPr="00603CB3">
        <w:rPr>
          <w:rFonts w:asciiTheme="majorHAnsi" w:hAnsiTheme="majorHAnsi"/>
          <w:b/>
          <w:sz w:val="24"/>
        </w:rPr>
        <w:t xml:space="preserve">late </w:t>
      </w:r>
      <w:proofErr w:type="spellStart"/>
      <w:r w:rsidRPr="00603CB3">
        <w:rPr>
          <w:rFonts w:asciiTheme="majorHAnsi" w:hAnsiTheme="majorHAnsi"/>
          <w:b/>
          <w:sz w:val="24"/>
        </w:rPr>
        <w:t>elims</w:t>
      </w:r>
      <w:proofErr w:type="spellEnd"/>
      <w:r w:rsidRPr="00603CB3">
        <w:rPr>
          <w:rFonts w:asciiTheme="majorHAnsi" w:hAnsiTheme="majorHAnsi"/>
          <w:b/>
          <w:sz w:val="24"/>
        </w:rPr>
        <w:t xml:space="preserve"> </w:t>
      </w:r>
      <w:r w:rsidR="00266B34">
        <w:rPr>
          <w:rFonts w:asciiTheme="majorHAnsi" w:hAnsiTheme="majorHAnsi"/>
          <w:b/>
          <w:sz w:val="24"/>
        </w:rPr>
        <w:t xml:space="preserve">in Policy </w:t>
      </w:r>
      <w:r w:rsidRPr="00603CB3">
        <w:rPr>
          <w:rFonts w:asciiTheme="majorHAnsi" w:hAnsiTheme="majorHAnsi"/>
          <w:b/>
          <w:sz w:val="24"/>
        </w:rPr>
        <w:t xml:space="preserve">will </w:t>
      </w:r>
      <w:r w:rsidR="00363EF7">
        <w:rPr>
          <w:rFonts w:asciiTheme="majorHAnsi" w:hAnsiTheme="majorHAnsi"/>
          <w:b/>
          <w:sz w:val="24"/>
        </w:rPr>
        <w:t>finish on</w:t>
      </w:r>
      <w:r w:rsidRPr="00603CB3">
        <w:rPr>
          <w:rFonts w:asciiTheme="majorHAnsi" w:hAnsiTheme="majorHAnsi"/>
          <w:b/>
          <w:sz w:val="24"/>
        </w:rPr>
        <w:t xml:space="preserve"> Monday.</w:t>
      </w:r>
    </w:p>
    <w:p w14:paraId="50A0BFB3" w14:textId="77777777" w:rsidR="0083437C" w:rsidRPr="00DD41FC" w:rsidRDefault="0083437C" w:rsidP="00E77CD3">
      <w:pPr>
        <w:rPr>
          <w:rFonts w:asciiTheme="majorHAnsi" w:hAnsiTheme="majorHAnsi"/>
          <w:color w:val="000000"/>
          <w:sz w:val="16"/>
          <w:szCs w:val="16"/>
        </w:rPr>
      </w:pPr>
    </w:p>
    <w:p w14:paraId="7E16EA28" w14:textId="79F9F1C9" w:rsidR="007F1F97" w:rsidRDefault="00E77CD3" w:rsidP="00E77CD3">
      <w:pPr>
        <w:rPr>
          <w:rFonts w:asciiTheme="majorHAnsi" w:hAnsiTheme="majorHAnsi"/>
          <w:color w:val="000000"/>
        </w:rPr>
      </w:pPr>
      <w:r w:rsidRPr="00E77CD3">
        <w:rPr>
          <w:rFonts w:asciiTheme="majorHAnsi" w:hAnsiTheme="majorHAnsi"/>
          <w:color w:val="000000"/>
        </w:rPr>
        <w:t>We are a trifecta TOC</w:t>
      </w:r>
      <w:r>
        <w:rPr>
          <w:rFonts w:asciiTheme="majorHAnsi" w:hAnsiTheme="majorHAnsi"/>
          <w:color w:val="000000"/>
        </w:rPr>
        <w:t xml:space="preserve"> qualifier at quarterfinals in P</w:t>
      </w:r>
      <w:r w:rsidRPr="00E77CD3">
        <w:rPr>
          <w:rFonts w:asciiTheme="majorHAnsi" w:hAnsiTheme="majorHAnsi"/>
          <w:color w:val="000000"/>
        </w:rPr>
        <w:t xml:space="preserve">olicy, Lincoln-Douglas and </w:t>
      </w:r>
      <w:r>
        <w:rPr>
          <w:rFonts w:asciiTheme="majorHAnsi" w:hAnsiTheme="majorHAnsi"/>
          <w:color w:val="000000"/>
        </w:rPr>
        <w:t>Public F</w:t>
      </w:r>
      <w:r w:rsidR="0083437C">
        <w:rPr>
          <w:rFonts w:asciiTheme="majorHAnsi" w:hAnsiTheme="majorHAnsi"/>
          <w:color w:val="000000"/>
        </w:rPr>
        <w:t>orum debate</w:t>
      </w:r>
      <w:r w:rsidRPr="00E77CD3">
        <w:rPr>
          <w:rFonts w:asciiTheme="majorHAnsi" w:hAnsiTheme="majorHAnsi"/>
          <w:color w:val="000000"/>
        </w:rPr>
        <w:t xml:space="preserve">. Debaters will only be allowed to compete under their </w:t>
      </w:r>
      <w:r w:rsidR="0083437C">
        <w:rPr>
          <w:rFonts w:asciiTheme="majorHAnsi" w:hAnsiTheme="majorHAnsi"/>
          <w:color w:val="000000"/>
        </w:rPr>
        <w:t xml:space="preserve">own </w:t>
      </w:r>
      <w:r w:rsidRPr="00E77CD3">
        <w:rPr>
          <w:rFonts w:asciiTheme="majorHAnsi" w:hAnsiTheme="majorHAnsi"/>
          <w:color w:val="000000"/>
        </w:rPr>
        <w:t>school</w:t>
      </w:r>
      <w:r w:rsidR="0083437C">
        <w:rPr>
          <w:rFonts w:asciiTheme="majorHAnsi" w:hAnsiTheme="majorHAnsi"/>
          <w:color w:val="000000"/>
        </w:rPr>
        <w:t>'s</w:t>
      </w:r>
      <w:r w:rsidRPr="00E77CD3">
        <w:rPr>
          <w:rFonts w:asciiTheme="majorHAnsi" w:hAnsiTheme="majorHAnsi"/>
          <w:color w:val="000000"/>
        </w:rPr>
        <w:t xml:space="preserve"> name and if accompanied by a responsible adult</w:t>
      </w:r>
      <w:r w:rsidR="00266B34">
        <w:rPr>
          <w:rFonts w:asciiTheme="majorHAnsi" w:hAnsiTheme="majorHAnsi"/>
          <w:color w:val="000000"/>
        </w:rPr>
        <w:t>,</w:t>
      </w:r>
      <w:r w:rsidRPr="00E77CD3">
        <w:rPr>
          <w:rFonts w:asciiTheme="majorHAnsi" w:hAnsiTheme="majorHAnsi"/>
          <w:color w:val="000000"/>
        </w:rPr>
        <w:t xml:space="preserve"> as defined by the Massac</w:t>
      </w:r>
      <w:r w:rsidR="00336DD3">
        <w:rPr>
          <w:rFonts w:asciiTheme="majorHAnsi" w:hAnsiTheme="majorHAnsi"/>
          <w:color w:val="000000"/>
        </w:rPr>
        <w:t xml:space="preserve">husetts </w:t>
      </w:r>
      <w:r w:rsidR="005E72EB">
        <w:rPr>
          <w:rFonts w:asciiTheme="majorHAnsi" w:hAnsiTheme="majorHAnsi"/>
          <w:color w:val="000000"/>
        </w:rPr>
        <w:t xml:space="preserve">Speech and Debate </w:t>
      </w:r>
      <w:r w:rsidR="00336DD3">
        <w:rPr>
          <w:rFonts w:asciiTheme="majorHAnsi" w:hAnsiTheme="majorHAnsi"/>
          <w:color w:val="000000"/>
        </w:rPr>
        <w:t>League. Home-</w:t>
      </w:r>
      <w:r w:rsidRPr="00E77CD3">
        <w:rPr>
          <w:rFonts w:asciiTheme="majorHAnsi" w:hAnsiTheme="majorHAnsi"/>
          <w:color w:val="000000"/>
        </w:rPr>
        <w:t xml:space="preserve">schooled </w:t>
      </w:r>
      <w:r w:rsidR="00336DD3">
        <w:rPr>
          <w:rFonts w:asciiTheme="majorHAnsi" w:hAnsiTheme="majorHAnsi"/>
          <w:color w:val="000000"/>
        </w:rPr>
        <w:t xml:space="preserve">students </w:t>
      </w:r>
      <w:r w:rsidRPr="00E77CD3">
        <w:rPr>
          <w:rFonts w:asciiTheme="majorHAnsi" w:hAnsiTheme="majorHAnsi"/>
          <w:color w:val="000000"/>
        </w:rPr>
        <w:t>may be entered under their town</w:t>
      </w:r>
      <w:r>
        <w:rPr>
          <w:rFonts w:asciiTheme="majorHAnsi" w:hAnsiTheme="majorHAnsi"/>
          <w:color w:val="000000"/>
        </w:rPr>
        <w:t>/association</w:t>
      </w:r>
      <w:r w:rsidRPr="00E77CD3">
        <w:rPr>
          <w:rFonts w:asciiTheme="majorHAnsi" w:hAnsiTheme="majorHAnsi"/>
          <w:color w:val="000000"/>
        </w:rPr>
        <w:t xml:space="preserve"> name and accompanied by a paren</w:t>
      </w:r>
      <w:r w:rsidR="005E72EB">
        <w:rPr>
          <w:rFonts w:asciiTheme="majorHAnsi" w:hAnsiTheme="majorHAnsi"/>
          <w:color w:val="000000"/>
        </w:rPr>
        <w:t>t/guardian in accordance with MSD</w:t>
      </w:r>
      <w:r w:rsidRPr="00E77CD3">
        <w:rPr>
          <w:rFonts w:asciiTheme="majorHAnsi" w:hAnsiTheme="majorHAnsi"/>
          <w:color w:val="000000"/>
        </w:rPr>
        <w:t>L rules.</w:t>
      </w:r>
      <w:r w:rsidR="00266B34">
        <w:rPr>
          <w:rFonts w:asciiTheme="majorHAnsi" w:hAnsiTheme="majorHAnsi"/>
          <w:color w:val="000000"/>
        </w:rPr>
        <w:t xml:space="preserve"> </w:t>
      </w:r>
      <w:r w:rsidR="00F3218A" w:rsidRPr="00E77CD3">
        <w:rPr>
          <w:rFonts w:asciiTheme="majorHAnsi" w:hAnsiTheme="majorHAnsi"/>
          <w:color w:val="000000"/>
        </w:rPr>
        <w:t>Entering our</w:t>
      </w:r>
      <w:r w:rsidR="00F3218A">
        <w:rPr>
          <w:rFonts w:asciiTheme="majorHAnsi" w:hAnsiTheme="majorHAnsi"/>
          <w:color w:val="000000"/>
        </w:rPr>
        <w:t xml:space="preserve"> tournament accepts these rules and those below.</w:t>
      </w:r>
    </w:p>
    <w:p w14:paraId="2D0A75BF" w14:textId="77777777" w:rsidR="00336DD3" w:rsidRPr="00DD41FC" w:rsidRDefault="00336DD3" w:rsidP="00E77CD3">
      <w:pPr>
        <w:rPr>
          <w:rFonts w:asciiTheme="majorHAnsi" w:hAnsiTheme="majorHAnsi"/>
          <w:color w:val="000000"/>
          <w:sz w:val="16"/>
          <w:szCs w:val="16"/>
        </w:rPr>
      </w:pPr>
    </w:p>
    <w:p w14:paraId="17CFB731" w14:textId="29354EE7" w:rsidR="007F1F97" w:rsidRPr="00DD41FC" w:rsidRDefault="007F1F97" w:rsidP="007F1F97">
      <w:pPr>
        <w:rPr>
          <w:rStyle w:val="Heading1Char"/>
          <w:sz w:val="44"/>
          <w:szCs w:val="44"/>
        </w:rPr>
      </w:pPr>
      <w:proofErr w:type="gramStart"/>
      <w:r w:rsidRPr="00DD41FC">
        <w:rPr>
          <w:rStyle w:val="Heading1Char"/>
          <w:sz w:val="44"/>
          <w:szCs w:val="44"/>
        </w:rPr>
        <w:t>general</w:t>
      </w:r>
      <w:proofErr w:type="gramEnd"/>
      <w:r w:rsidRPr="00DD41FC">
        <w:rPr>
          <w:rStyle w:val="Heading1Char"/>
          <w:sz w:val="44"/>
          <w:szCs w:val="44"/>
        </w:rPr>
        <w:t xml:space="preserve"> tournament info (all divisions)</w:t>
      </w:r>
    </w:p>
    <w:p w14:paraId="3F469A3F" w14:textId="77777777" w:rsidR="005B73F1" w:rsidRPr="00DD41FC" w:rsidRDefault="005B73F1" w:rsidP="007F1F97">
      <w:pPr>
        <w:rPr>
          <w:rFonts w:asciiTheme="majorHAnsi" w:hAnsiTheme="majorHAnsi"/>
          <w:b/>
          <w:color w:val="000000"/>
          <w:sz w:val="16"/>
          <w:szCs w:val="16"/>
        </w:rPr>
      </w:pPr>
    </w:p>
    <w:p w14:paraId="0E1028A2" w14:textId="778EAEB8" w:rsidR="008E2952" w:rsidRDefault="007F1F97" w:rsidP="007F1F97">
      <w:pPr>
        <w:rPr>
          <w:rFonts w:asciiTheme="majorHAnsi" w:hAnsiTheme="majorHAnsi"/>
          <w:color w:val="000000"/>
        </w:rPr>
      </w:pPr>
      <w:r>
        <w:rPr>
          <w:rFonts w:asciiTheme="majorHAnsi" w:hAnsiTheme="majorHAnsi"/>
          <w:b/>
          <w:color w:val="000000"/>
        </w:rPr>
        <w:t xml:space="preserve">Registration </w:t>
      </w:r>
      <w:r>
        <w:rPr>
          <w:rFonts w:asciiTheme="majorHAnsi" w:hAnsiTheme="majorHAnsi"/>
          <w:color w:val="000000"/>
        </w:rPr>
        <w:t xml:space="preserve">for Big </w:t>
      </w:r>
      <w:proofErr w:type="spellStart"/>
      <w:r>
        <w:rPr>
          <w:rFonts w:asciiTheme="majorHAnsi" w:hAnsiTheme="majorHAnsi"/>
          <w:color w:val="000000"/>
        </w:rPr>
        <w:t>Lex</w:t>
      </w:r>
      <w:proofErr w:type="spellEnd"/>
      <w:r w:rsidR="00E3082D">
        <w:rPr>
          <w:rFonts w:asciiTheme="majorHAnsi" w:hAnsiTheme="majorHAnsi"/>
          <w:color w:val="000000"/>
        </w:rPr>
        <w:t xml:space="preserve"> is entirely online.</w:t>
      </w:r>
      <w:r>
        <w:rPr>
          <w:rFonts w:asciiTheme="majorHAnsi" w:hAnsiTheme="majorHAnsi"/>
          <w:color w:val="000000"/>
        </w:rPr>
        <w:t xml:space="preserve"> You can register at </w:t>
      </w:r>
      <w:hyperlink r:id="rId8" w:history="1">
        <w:r w:rsidRPr="008D4B57">
          <w:rPr>
            <w:rStyle w:val="Hyperlink"/>
            <w:rFonts w:asciiTheme="majorHAnsi" w:hAnsiTheme="majorHAnsi"/>
          </w:rPr>
          <w:t>http://www.tabroom.com</w:t>
        </w:r>
      </w:hyperlink>
      <w:r>
        <w:rPr>
          <w:rFonts w:asciiTheme="majorHAnsi" w:hAnsiTheme="majorHAnsi"/>
          <w:color w:val="000000"/>
        </w:rPr>
        <w:t xml:space="preserve"> under the </w:t>
      </w:r>
      <w:r w:rsidR="005E72EB">
        <w:rPr>
          <w:rFonts w:asciiTheme="majorHAnsi" w:hAnsiTheme="majorHAnsi"/>
          <w:color w:val="000000"/>
        </w:rPr>
        <w:t>National Circuit or MSDL</w:t>
      </w:r>
      <w:r w:rsidR="00266B34">
        <w:rPr>
          <w:rFonts w:asciiTheme="majorHAnsi" w:hAnsiTheme="majorHAnsi"/>
          <w:color w:val="000000"/>
        </w:rPr>
        <w:t xml:space="preserve"> Circuit</w:t>
      </w:r>
      <w:r w:rsidR="00521132">
        <w:rPr>
          <w:rFonts w:asciiTheme="majorHAnsi" w:hAnsiTheme="majorHAnsi"/>
          <w:color w:val="000000"/>
        </w:rPr>
        <w:t xml:space="preserve">. </w:t>
      </w:r>
      <w:r w:rsidR="00830503" w:rsidRPr="00DD41FC">
        <w:rPr>
          <w:rFonts w:asciiTheme="majorHAnsi" w:hAnsiTheme="majorHAnsi"/>
          <w:b/>
          <w:color w:val="FF0000"/>
        </w:rPr>
        <w:t>THIS</w:t>
      </w:r>
      <w:r w:rsidR="008B3256">
        <w:rPr>
          <w:rFonts w:asciiTheme="majorHAnsi" w:hAnsiTheme="majorHAnsi"/>
          <w:color w:val="000000"/>
        </w:rPr>
        <w:t xml:space="preserve"> invitation contains</w:t>
      </w:r>
      <w:r w:rsidR="00521132">
        <w:rPr>
          <w:rFonts w:asciiTheme="majorHAnsi" w:hAnsiTheme="majorHAnsi"/>
          <w:color w:val="000000"/>
        </w:rPr>
        <w:t xml:space="preserve"> all </w:t>
      </w:r>
      <w:r w:rsidR="008B3256">
        <w:rPr>
          <w:rFonts w:asciiTheme="majorHAnsi" w:hAnsiTheme="majorHAnsi"/>
          <w:color w:val="000000"/>
        </w:rPr>
        <w:t xml:space="preserve">of the </w:t>
      </w:r>
      <w:r w:rsidR="00521132">
        <w:rPr>
          <w:rFonts w:asciiTheme="majorHAnsi" w:hAnsiTheme="majorHAnsi"/>
          <w:color w:val="000000"/>
        </w:rPr>
        <w:t>current information</w:t>
      </w:r>
      <w:r w:rsidR="008B3256">
        <w:rPr>
          <w:rFonts w:asciiTheme="majorHAnsi" w:hAnsiTheme="majorHAnsi"/>
          <w:color w:val="000000"/>
        </w:rPr>
        <w:t xml:space="preserve"> – I am still in the process of updating our stand-alone website</w:t>
      </w:r>
      <w:r w:rsidR="00521132">
        <w:rPr>
          <w:rFonts w:asciiTheme="majorHAnsi" w:hAnsiTheme="majorHAnsi"/>
          <w:color w:val="000000"/>
        </w:rPr>
        <w:t>.</w:t>
      </w:r>
      <w:r w:rsidR="00E3082D">
        <w:rPr>
          <w:rFonts w:asciiTheme="majorHAnsi" w:hAnsiTheme="majorHAnsi"/>
          <w:color w:val="000000"/>
        </w:rPr>
        <w:t xml:space="preserve"> </w:t>
      </w:r>
      <w:r>
        <w:rPr>
          <w:rFonts w:asciiTheme="majorHAnsi" w:hAnsiTheme="majorHAnsi"/>
          <w:color w:val="000000"/>
        </w:rPr>
        <w:t>Registration opens November</w:t>
      </w:r>
      <w:r w:rsidR="005E72EB">
        <w:rPr>
          <w:rFonts w:asciiTheme="majorHAnsi" w:hAnsiTheme="majorHAnsi"/>
          <w:color w:val="000000"/>
        </w:rPr>
        <w:t xml:space="preserve"> 5</w:t>
      </w:r>
      <w:r w:rsidR="005E72EB" w:rsidRPr="005E72EB">
        <w:rPr>
          <w:rFonts w:asciiTheme="majorHAnsi" w:hAnsiTheme="majorHAnsi"/>
          <w:color w:val="000000"/>
          <w:vertAlign w:val="superscript"/>
        </w:rPr>
        <w:t>th</w:t>
      </w:r>
      <w:r>
        <w:rPr>
          <w:rFonts w:asciiTheme="majorHAnsi" w:hAnsiTheme="majorHAnsi"/>
          <w:color w:val="000000"/>
        </w:rPr>
        <w:t xml:space="preserve"> and new entries are due by</w:t>
      </w:r>
      <w:r w:rsidRPr="007F1F97">
        <w:rPr>
          <w:rFonts w:asciiTheme="majorHAnsi" w:hAnsiTheme="majorHAnsi"/>
          <w:color w:val="000000"/>
        </w:rPr>
        <w:t xml:space="preserve"> </w:t>
      </w:r>
      <w:r w:rsidR="00266B34">
        <w:rPr>
          <w:rFonts w:asciiTheme="majorHAnsi" w:hAnsiTheme="majorHAnsi"/>
          <w:b/>
          <w:color w:val="000000"/>
        </w:rPr>
        <w:t>Wednes</w:t>
      </w:r>
      <w:r>
        <w:rPr>
          <w:rFonts w:asciiTheme="majorHAnsi" w:hAnsiTheme="majorHAnsi"/>
          <w:b/>
          <w:color w:val="000000"/>
        </w:rPr>
        <w:t>day</w:t>
      </w:r>
      <w:r w:rsidRPr="007F1F97">
        <w:rPr>
          <w:rFonts w:asciiTheme="majorHAnsi" w:hAnsiTheme="majorHAnsi"/>
          <w:b/>
          <w:color w:val="000000"/>
        </w:rPr>
        <w:t xml:space="preserve">, </w:t>
      </w:r>
      <w:r>
        <w:rPr>
          <w:rFonts w:asciiTheme="majorHAnsi" w:hAnsiTheme="majorHAnsi"/>
          <w:b/>
          <w:color w:val="000000"/>
        </w:rPr>
        <w:t>January</w:t>
      </w:r>
      <w:r w:rsidR="005E72EB">
        <w:rPr>
          <w:rFonts w:asciiTheme="majorHAnsi" w:hAnsiTheme="majorHAnsi"/>
          <w:b/>
          <w:color w:val="000000"/>
        </w:rPr>
        <w:t xml:space="preserve"> 3</w:t>
      </w:r>
      <w:r w:rsidR="005E72EB" w:rsidRPr="005E72EB">
        <w:rPr>
          <w:rFonts w:asciiTheme="majorHAnsi" w:hAnsiTheme="majorHAnsi"/>
          <w:b/>
          <w:color w:val="000000"/>
          <w:vertAlign w:val="superscript"/>
        </w:rPr>
        <w:t>rd</w:t>
      </w:r>
      <w:r w:rsidR="00336DD3">
        <w:rPr>
          <w:rFonts w:asciiTheme="majorHAnsi" w:hAnsiTheme="majorHAnsi"/>
          <w:b/>
          <w:color w:val="000000"/>
        </w:rPr>
        <w:t xml:space="preserve"> at 3:00 </w:t>
      </w:r>
      <w:proofErr w:type="gramStart"/>
      <w:r w:rsidRPr="007F1F97">
        <w:rPr>
          <w:rFonts w:asciiTheme="majorHAnsi" w:hAnsiTheme="majorHAnsi"/>
          <w:b/>
          <w:color w:val="000000"/>
        </w:rPr>
        <w:t>PM</w:t>
      </w:r>
      <w:r w:rsidR="00521132">
        <w:rPr>
          <w:rFonts w:asciiTheme="majorHAnsi" w:hAnsiTheme="majorHAnsi"/>
          <w:color w:val="000000"/>
        </w:rPr>
        <w:t>,</w:t>
      </w:r>
      <w:proofErr w:type="gramEnd"/>
      <w:r w:rsidR="00521132">
        <w:rPr>
          <w:rFonts w:asciiTheme="majorHAnsi" w:hAnsiTheme="majorHAnsi"/>
          <w:color w:val="000000"/>
        </w:rPr>
        <w:t xml:space="preserve"> </w:t>
      </w:r>
      <w:r w:rsidR="008B3256">
        <w:rPr>
          <w:rFonts w:asciiTheme="majorHAnsi" w:hAnsiTheme="majorHAnsi"/>
          <w:color w:val="000000"/>
        </w:rPr>
        <w:t>al</w:t>
      </w:r>
      <w:r w:rsidR="00521132">
        <w:rPr>
          <w:rFonts w:asciiTheme="majorHAnsi" w:hAnsiTheme="majorHAnsi"/>
          <w:color w:val="000000"/>
        </w:rPr>
        <w:t>though we usually fill</w:t>
      </w:r>
      <w:r w:rsidR="0083437C">
        <w:rPr>
          <w:rFonts w:asciiTheme="majorHAnsi" w:hAnsiTheme="majorHAnsi"/>
          <w:color w:val="000000"/>
        </w:rPr>
        <w:t xml:space="preserve"> before then</w:t>
      </w:r>
      <w:r w:rsidR="005E72EB">
        <w:rPr>
          <w:rFonts w:asciiTheme="majorHAnsi" w:hAnsiTheme="majorHAnsi"/>
          <w:color w:val="000000"/>
        </w:rPr>
        <w:t>,</w:t>
      </w:r>
      <w:r w:rsidR="0083437C">
        <w:rPr>
          <w:rFonts w:asciiTheme="majorHAnsi" w:hAnsiTheme="majorHAnsi"/>
          <w:color w:val="000000"/>
        </w:rPr>
        <w:t xml:space="preserve"> so please register early.</w:t>
      </w:r>
      <w:r w:rsidRPr="00E77CD3">
        <w:rPr>
          <w:rFonts w:asciiTheme="majorHAnsi" w:hAnsiTheme="majorHAnsi"/>
          <w:color w:val="000000"/>
        </w:rPr>
        <w:t xml:space="preserve"> </w:t>
      </w:r>
    </w:p>
    <w:p w14:paraId="4657111E" w14:textId="77777777" w:rsidR="008E2952" w:rsidRPr="00DD41FC" w:rsidRDefault="008E2952" w:rsidP="007F1F97">
      <w:pPr>
        <w:rPr>
          <w:rFonts w:asciiTheme="majorHAnsi" w:hAnsiTheme="majorHAnsi"/>
          <w:color w:val="000000"/>
          <w:sz w:val="16"/>
          <w:szCs w:val="16"/>
        </w:rPr>
      </w:pPr>
    </w:p>
    <w:p w14:paraId="5C5B25CF" w14:textId="2FD22E67" w:rsidR="005B73F1" w:rsidRDefault="00266B34" w:rsidP="007F1F97">
      <w:pPr>
        <w:rPr>
          <w:rFonts w:asciiTheme="majorHAnsi" w:hAnsiTheme="majorHAnsi"/>
          <w:color w:val="000000"/>
        </w:rPr>
      </w:pPr>
      <w:r>
        <w:rPr>
          <w:rFonts w:asciiTheme="majorHAnsi" w:hAnsiTheme="majorHAnsi"/>
          <w:b/>
          <w:color w:val="000000"/>
        </w:rPr>
        <w:t>T</w:t>
      </w:r>
      <w:r w:rsidR="005B73F1" w:rsidRPr="00603CB3">
        <w:rPr>
          <w:rFonts w:asciiTheme="majorHAnsi" w:hAnsiTheme="majorHAnsi"/>
          <w:b/>
          <w:color w:val="000000"/>
        </w:rPr>
        <w:t>ournament pairings and email/text updates</w:t>
      </w:r>
      <w:r w:rsidR="005B73F1">
        <w:rPr>
          <w:rFonts w:asciiTheme="majorHAnsi" w:hAnsiTheme="majorHAnsi"/>
          <w:color w:val="000000"/>
        </w:rPr>
        <w:t xml:space="preserve"> will also be available online on the "Pairings" and "Live Updates" tabs </w:t>
      </w:r>
      <w:r w:rsidR="008E2952">
        <w:rPr>
          <w:rFonts w:asciiTheme="majorHAnsi" w:hAnsiTheme="majorHAnsi"/>
          <w:color w:val="000000"/>
        </w:rPr>
        <w:t xml:space="preserve">at </w:t>
      </w:r>
      <w:hyperlink r:id="rId9" w:history="1">
        <w:r w:rsidR="008E2952" w:rsidRPr="008D4B57">
          <w:rPr>
            <w:rStyle w:val="Hyperlink"/>
            <w:rFonts w:asciiTheme="majorHAnsi" w:hAnsiTheme="majorHAnsi"/>
          </w:rPr>
          <w:t>http://lextab.tabroom.com</w:t>
        </w:r>
      </w:hyperlink>
      <w:r w:rsidR="008E2952">
        <w:rPr>
          <w:rFonts w:asciiTheme="majorHAnsi" w:hAnsiTheme="majorHAnsi"/>
          <w:color w:val="000000"/>
        </w:rPr>
        <w:t xml:space="preserve"> </w:t>
      </w:r>
      <w:r w:rsidR="005B73F1">
        <w:rPr>
          <w:rFonts w:asciiTheme="majorHAnsi" w:hAnsiTheme="majorHAnsi"/>
          <w:color w:val="000000"/>
        </w:rPr>
        <w:t>during the tournament.</w:t>
      </w:r>
      <w:r w:rsidR="008E2952">
        <w:rPr>
          <w:rFonts w:asciiTheme="majorHAnsi" w:hAnsiTheme="majorHAnsi"/>
          <w:color w:val="000000"/>
        </w:rPr>
        <w:t xml:space="preserve"> </w:t>
      </w:r>
      <w:r w:rsidR="005E72EB">
        <w:rPr>
          <w:rFonts w:asciiTheme="majorHAnsi" w:hAnsiTheme="majorHAnsi"/>
          <w:b/>
          <w:color w:val="000000"/>
        </w:rPr>
        <w:t xml:space="preserve">We will use online balloting </w:t>
      </w:r>
      <w:r w:rsidR="0083437C" w:rsidRPr="00603CB3">
        <w:rPr>
          <w:rFonts w:asciiTheme="majorHAnsi" w:hAnsiTheme="majorHAnsi"/>
          <w:b/>
          <w:color w:val="000000"/>
        </w:rPr>
        <w:t xml:space="preserve">in </w:t>
      </w:r>
      <w:r w:rsidRPr="00266B34">
        <w:rPr>
          <w:rFonts w:asciiTheme="majorHAnsi" w:hAnsiTheme="majorHAnsi"/>
          <w:b/>
          <w:color w:val="000000"/>
          <w:u w:val="single"/>
        </w:rPr>
        <w:t>ALL</w:t>
      </w:r>
      <w:r w:rsidR="0083437C" w:rsidRPr="00603CB3">
        <w:rPr>
          <w:rFonts w:asciiTheme="majorHAnsi" w:hAnsiTheme="majorHAnsi"/>
          <w:b/>
          <w:color w:val="000000"/>
        </w:rPr>
        <w:t xml:space="preserve"> divisions</w:t>
      </w:r>
      <w:r w:rsidRPr="00266B34">
        <w:rPr>
          <w:rFonts w:asciiTheme="majorHAnsi" w:hAnsiTheme="majorHAnsi"/>
          <w:color w:val="000000"/>
        </w:rPr>
        <w:t>,</w:t>
      </w:r>
      <w:r w:rsidR="0083437C">
        <w:rPr>
          <w:rFonts w:asciiTheme="majorHAnsi" w:hAnsiTheme="majorHAnsi"/>
          <w:color w:val="000000"/>
        </w:rPr>
        <w:t xml:space="preserve"> so </w:t>
      </w:r>
      <w:r w:rsidR="005E72EB">
        <w:rPr>
          <w:rFonts w:asciiTheme="majorHAnsi" w:hAnsiTheme="majorHAnsi"/>
          <w:color w:val="000000"/>
        </w:rPr>
        <w:t xml:space="preserve">please </w:t>
      </w:r>
      <w:r w:rsidR="0083437C">
        <w:rPr>
          <w:rFonts w:asciiTheme="majorHAnsi" w:hAnsiTheme="majorHAnsi"/>
          <w:color w:val="000000"/>
        </w:rPr>
        <w:t xml:space="preserve">advise </w:t>
      </w:r>
      <w:r w:rsidR="00DD41FC">
        <w:rPr>
          <w:rFonts w:asciiTheme="majorHAnsi" w:hAnsiTheme="majorHAnsi"/>
          <w:color w:val="000000"/>
        </w:rPr>
        <w:t xml:space="preserve">all of </w:t>
      </w:r>
      <w:r w:rsidR="0083437C">
        <w:rPr>
          <w:rFonts w:asciiTheme="majorHAnsi" w:hAnsiTheme="majorHAnsi"/>
          <w:color w:val="000000"/>
        </w:rPr>
        <w:t xml:space="preserve">your judges to bring </w:t>
      </w:r>
      <w:r>
        <w:rPr>
          <w:rFonts w:asciiTheme="majorHAnsi" w:hAnsiTheme="majorHAnsi"/>
          <w:color w:val="000000"/>
        </w:rPr>
        <w:t>laptop</w:t>
      </w:r>
      <w:r w:rsidR="00DD41FC">
        <w:rPr>
          <w:rFonts w:asciiTheme="majorHAnsi" w:hAnsiTheme="majorHAnsi"/>
          <w:color w:val="000000"/>
        </w:rPr>
        <w:t>s</w:t>
      </w:r>
      <w:r>
        <w:rPr>
          <w:rFonts w:asciiTheme="majorHAnsi" w:hAnsiTheme="majorHAnsi"/>
          <w:color w:val="000000"/>
        </w:rPr>
        <w:t>, tablet</w:t>
      </w:r>
      <w:r w:rsidR="00DD41FC">
        <w:rPr>
          <w:rFonts w:asciiTheme="majorHAnsi" w:hAnsiTheme="majorHAnsi"/>
          <w:color w:val="000000"/>
        </w:rPr>
        <w:t>s</w:t>
      </w:r>
      <w:r>
        <w:rPr>
          <w:rFonts w:asciiTheme="majorHAnsi" w:hAnsiTheme="majorHAnsi"/>
          <w:color w:val="000000"/>
        </w:rPr>
        <w:t xml:space="preserve"> or smartphone</w:t>
      </w:r>
      <w:r w:rsidR="00DD41FC">
        <w:rPr>
          <w:rFonts w:asciiTheme="majorHAnsi" w:hAnsiTheme="majorHAnsi"/>
          <w:color w:val="000000"/>
        </w:rPr>
        <w:t>s</w:t>
      </w:r>
      <w:r>
        <w:rPr>
          <w:rFonts w:asciiTheme="majorHAnsi" w:hAnsiTheme="majorHAnsi"/>
          <w:color w:val="000000"/>
        </w:rPr>
        <w:t>.</w:t>
      </w:r>
      <w:r w:rsidR="0083437C">
        <w:rPr>
          <w:rFonts w:asciiTheme="majorHAnsi" w:hAnsiTheme="majorHAnsi"/>
          <w:color w:val="000000"/>
        </w:rPr>
        <w:t xml:space="preserve"> </w:t>
      </w:r>
    </w:p>
    <w:p w14:paraId="4860EF30" w14:textId="77777777" w:rsidR="007F1F97" w:rsidRPr="00DD41FC" w:rsidRDefault="007F1F97" w:rsidP="007F1F97">
      <w:pPr>
        <w:rPr>
          <w:rFonts w:asciiTheme="majorHAnsi" w:hAnsiTheme="majorHAnsi"/>
          <w:color w:val="000000"/>
          <w:sz w:val="16"/>
          <w:szCs w:val="16"/>
        </w:rPr>
      </w:pPr>
    </w:p>
    <w:p w14:paraId="066556BD" w14:textId="334E25CA" w:rsidR="007F1F97" w:rsidRPr="00AF23A9" w:rsidRDefault="00266B34" w:rsidP="007F1F97">
      <w:pPr>
        <w:rPr>
          <w:rFonts w:asciiTheme="majorHAnsi" w:hAnsiTheme="majorHAnsi"/>
          <w:b/>
          <w:color w:val="000000"/>
        </w:rPr>
      </w:pPr>
      <w:r>
        <w:rPr>
          <w:rFonts w:asciiTheme="majorHAnsi" w:hAnsiTheme="majorHAnsi"/>
          <w:b/>
          <w:color w:val="000000"/>
        </w:rPr>
        <w:t>Fees are fixed and frozen on Fri</w:t>
      </w:r>
      <w:r w:rsidR="007F1F97">
        <w:rPr>
          <w:rFonts w:asciiTheme="majorHAnsi" w:hAnsiTheme="majorHAnsi"/>
          <w:b/>
          <w:color w:val="000000"/>
        </w:rPr>
        <w:t xml:space="preserve">day, January </w:t>
      </w:r>
      <w:r w:rsidR="005E72EB">
        <w:rPr>
          <w:rFonts w:asciiTheme="majorHAnsi" w:hAnsiTheme="majorHAnsi"/>
          <w:b/>
          <w:color w:val="000000"/>
        </w:rPr>
        <w:t>5</w:t>
      </w:r>
      <w:r w:rsidR="007F1F97" w:rsidRPr="007F1F97">
        <w:rPr>
          <w:rFonts w:asciiTheme="majorHAnsi" w:hAnsiTheme="majorHAnsi"/>
          <w:b/>
          <w:color w:val="000000"/>
          <w:vertAlign w:val="superscript"/>
        </w:rPr>
        <w:t>th</w:t>
      </w:r>
      <w:r>
        <w:rPr>
          <w:rFonts w:asciiTheme="majorHAnsi" w:hAnsiTheme="majorHAnsi"/>
          <w:b/>
          <w:color w:val="000000"/>
        </w:rPr>
        <w:t xml:space="preserve"> at 11:00 A</w:t>
      </w:r>
      <w:r w:rsidR="007F1F97">
        <w:rPr>
          <w:rFonts w:asciiTheme="majorHAnsi" w:hAnsiTheme="majorHAnsi"/>
          <w:b/>
          <w:color w:val="000000"/>
        </w:rPr>
        <w:t>M.</w:t>
      </w:r>
      <w:r>
        <w:rPr>
          <w:rFonts w:asciiTheme="majorHAnsi" w:hAnsiTheme="majorHAnsi"/>
          <w:color w:val="000000"/>
        </w:rPr>
        <w:t xml:space="preserve"> Drops are allowed</w:t>
      </w:r>
      <w:r w:rsidR="007F1F97" w:rsidRPr="00E77CD3">
        <w:rPr>
          <w:rFonts w:asciiTheme="majorHAnsi" w:hAnsiTheme="majorHAnsi"/>
          <w:color w:val="000000"/>
        </w:rPr>
        <w:t xml:space="preserve"> after this deadline, but that will NOT affect the fees due at regi</w:t>
      </w:r>
      <w:r w:rsidR="00F3218A">
        <w:rPr>
          <w:rFonts w:asciiTheme="majorHAnsi" w:hAnsiTheme="majorHAnsi"/>
          <w:color w:val="000000"/>
        </w:rPr>
        <w:t xml:space="preserve">stration; entry fees and judge hires must still </w:t>
      </w:r>
      <w:r w:rsidR="00AF23A9">
        <w:rPr>
          <w:rFonts w:asciiTheme="majorHAnsi" w:hAnsiTheme="majorHAnsi"/>
          <w:color w:val="000000"/>
        </w:rPr>
        <w:t>be paid for if dropped after January</w:t>
      </w:r>
      <w:r w:rsidR="00F3218A">
        <w:rPr>
          <w:rFonts w:asciiTheme="majorHAnsi" w:hAnsiTheme="majorHAnsi"/>
          <w:color w:val="000000"/>
        </w:rPr>
        <w:t xml:space="preserve"> </w:t>
      </w:r>
      <w:r w:rsidR="005E72EB">
        <w:rPr>
          <w:rFonts w:asciiTheme="majorHAnsi" w:hAnsiTheme="majorHAnsi"/>
          <w:color w:val="000000"/>
        </w:rPr>
        <w:t>5</w:t>
      </w:r>
      <w:r w:rsidR="00F3218A" w:rsidRPr="00F3218A">
        <w:rPr>
          <w:rFonts w:asciiTheme="majorHAnsi" w:hAnsiTheme="majorHAnsi"/>
          <w:color w:val="000000"/>
          <w:vertAlign w:val="superscript"/>
        </w:rPr>
        <w:t>th</w:t>
      </w:r>
      <w:r>
        <w:rPr>
          <w:rFonts w:asciiTheme="majorHAnsi" w:hAnsiTheme="majorHAnsi"/>
          <w:color w:val="000000"/>
        </w:rPr>
        <w:t xml:space="preserve"> because that is the day we are locked into our dining contract, and our contracts with </w:t>
      </w:r>
      <w:r w:rsidR="007A05CA">
        <w:rPr>
          <w:rFonts w:asciiTheme="majorHAnsi" w:hAnsiTheme="majorHAnsi"/>
          <w:color w:val="000000"/>
        </w:rPr>
        <w:t>our hired judges</w:t>
      </w:r>
      <w:r>
        <w:rPr>
          <w:rFonts w:asciiTheme="majorHAnsi" w:hAnsiTheme="majorHAnsi"/>
          <w:color w:val="000000"/>
        </w:rPr>
        <w:t>. Students (including student judges) are provided with lunch and dinner on Saturday and lunch on Sunday at no cost to them, and adult coaches and judges are fed for free throughout the weekend.</w:t>
      </w:r>
      <w:r w:rsidR="00AF23A9">
        <w:rPr>
          <w:rFonts w:asciiTheme="majorHAnsi" w:hAnsiTheme="majorHAnsi"/>
          <w:color w:val="000000"/>
        </w:rPr>
        <w:t xml:space="preserve"> </w:t>
      </w:r>
      <w:r w:rsidR="00521132">
        <w:rPr>
          <w:rFonts w:asciiTheme="majorHAnsi" w:hAnsiTheme="majorHAnsi"/>
          <w:color w:val="000000"/>
        </w:rPr>
        <w:t xml:space="preserve">We will also offer free pizza before and during the last </w:t>
      </w:r>
      <w:proofErr w:type="spellStart"/>
      <w:r w:rsidR="00521132">
        <w:rPr>
          <w:rFonts w:asciiTheme="majorHAnsi" w:hAnsiTheme="majorHAnsi"/>
          <w:color w:val="000000"/>
        </w:rPr>
        <w:t>elims</w:t>
      </w:r>
      <w:proofErr w:type="spellEnd"/>
      <w:r w:rsidR="00521132">
        <w:rPr>
          <w:rFonts w:asciiTheme="majorHAnsi" w:hAnsiTheme="majorHAnsi"/>
          <w:color w:val="000000"/>
        </w:rPr>
        <w:t xml:space="preserve"> on Sunday. </w:t>
      </w:r>
      <w:r w:rsidR="00AF23A9">
        <w:rPr>
          <w:rFonts w:asciiTheme="majorHAnsi" w:hAnsiTheme="majorHAnsi"/>
          <w:color w:val="000000"/>
        </w:rPr>
        <w:t xml:space="preserve">The names of all of your judges must be entered into </w:t>
      </w:r>
      <w:proofErr w:type="spellStart"/>
      <w:r w:rsidR="00AF23A9">
        <w:rPr>
          <w:rFonts w:asciiTheme="majorHAnsi" w:hAnsiTheme="majorHAnsi"/>
          <w:color w:val="000000"/>
        </w:rPr>
        <w:t>Tabroom</w:t>
      </w:r>
      <w:proofErr w:type="spellEnd"/>
      <w:r w:rsidR="00AF23A9">
        <w:rPr>
          <w:rFonts w:asciiTheme="majorHAnsi" w:hAnsiTheme="majorHAnsi"/>
          <w:color w:val="000000"/>
        </w:rPr>
        <w:t xml:space="preserve"> by </w:t>
      </w:r>
      <w:r w:rsidR="00AF23A9" w:rsidRPr="00AF23A9">
        <w:rPr>
          <w:rFonts w:asciiTheme="majorHAnsi" w:hAnsiTheme="majorHAnsi"/>
          <w:b/>
          <w:color w:val="000000"/>
        </w:rPr>
        <w:t xml:space="preserve">5 PM on Monday January </w:t>
      </w:r>
      <w:r w:rsidR="005E72EB">
        <w:rPr>
          <w:rFonts w:asciiTheme="majorHAnsi" w:hAnsiTheme="majorHAnsi"/>
          <w:b/>
          <w:color w:val="000000"/>
        </w:rPr>
        <w:t>8</w:t>
      </w:r>
      <w:r w:rsidR="00AF23A9" w:rsidRPr="00AF23A9">
        <w:rPr>
          <w:rFonts w:asciiTheme="majorHAnsi" w:hAnsiTheme="majorHAnsi"/>
          <w:b/>
          <w:color w:val="000000"/>
          <w:vertAlign w:val="superscript"/>
        </w:rPr>
        <w:t>th</w:t>
      </w:r>
      <w:r w:rsidR="00AF23A9">
        <w:rPr>
          <w:rFonts w:asciiTheme="majorHAnsi" w:hAnsiTheme="majorHAnsi"/>
          <w:color w:val="000000"/>
        </w:rPr>
        <w:t>.</w:t>
      </w:r>
    </w:p>
    <w:p w14:paraId="0DAA09E2" w14:textId="77777777" w:rsidR="007F1F97" w:rsidRPr="00DD41FC" w:rsidRDefault="007F1F97" w:rsidP="007F1F97">
      <w:pPr>
        <w:rPr>
          <w:rFonts w:asciiTheme="majorHAnsi" w:hAnsiTheme="majorHAnsi"/>
          <w:color w:val="000000"/>
          <w:sz w:val="16"/>
          <w:szCs w:val="16"/>
        </w:rPr>
      </w:pPr>
    </w:p>
    <w:p w14:paraId="1801D2F7" w14:textId="78BDF0FA" w:rsidR="0083437C" w:rsidRDefault="0083437C" w:rsidP="007F1F97">
      <w:pPr>
        <w:rPr>
          <w:rFonts w:asciiTheme="majorHAnsi" w:hAnsiTheme="majorHAnsi"/>
          <w:color w:val="000000"/>
        </w:rPr>
      </w:pPr>
      <w:r w:rsidRPr="00603CB3">
        <w:rPr>
          <w:rFonts w:asciiTheme="majorHAnsi" w:hAnsiTheme="majorHAnsi"/>
          <w:b/>
          <w:color w:val="000000"/>
        </w:rPr>
        <w:t>Onsite registration</w:t>
      </w:r>
      <w:r>
        <w:rPr>
          <w:rFonts w:asciiTheme="majorHAnsi" w:hAnsiTheme="majorHAnsi"/>
          <w:color w:val="000000"/>
        </w:rPr>
        <w:t xml:space="preserve"> can be done </w:t>
      </w:r>
      <w:r w:rsidR="00E3082D">
        <w:rPr>
          <w:rFonts w:asciiTheme="majorHAnsi" w:hAnsiTheme="majorHAnsi"/>
          <w:color w:val="000000"/>
        </w:rPr>
        <w:t xml:space="preserve">online through </w:t>
      </w:r>
      <w:proofErr w:type="spellStart"/>
      <w:r w:rsidR="00E3082D">
        <w:rPr>
          <w:rFonts w:asciiTheme="majorHAnsi" w:hAnsiTheme="majorHAnsi"/>
          <w:color w:val="000000"/>
        </w:rPr>
        <w:t>Tabroom</w:t>
      </w:r>
      <w:proofErr w:type="spellEnd"/>
      <w:r w:rsidR="00E3082D">
        <w:rPr>
          <w:rFonts w:asciiTheme="majorHAnsi" w:hAnsiTheme="majorHAnsi"/>
          <w:color w:val="000000"/>
        </w:rPr>
        <w:t xml:space="preserve">. </w:t>
      </w:r>
      <w:r w:rsidR="00336DD3">
        <w:rPr>
          <w:rFonts w:asciiTheme="majorHAnsi" w:hAnsiTheme="majorHAnsi"/>
          <w:color w:val="000000"/>
        </w:rPr>
        <w:t>To do onsite registration</w:t>
      </w:r>
      <w:r>
        <w:rPr>
          <w:rFonts w:asciiTheme="majorHAnsi" w:hAnsiTheme="majorHAnsi"/>
          <w:color w:val="000000"/>
        </w:rPr>
        <w:t>, log into Tabroom.com after 5</w:t>
      </w:r>
      <w:r w:rsidR="00336DD3">
        <w:rPr>
          <w:rFonts w:asciiTheme="majorHAnsi" w:hAnsiTheme="majorHAnsi"/>
          <w:color w:val="000000"/>
        </w:rPr>
        <w:t xml:space="preserve"> </w:t>
      </w:r>
      <w:r w:rsidR="00AA2FF3">
        <w:rPr>
          <w:rFonts w:asciiTheme="majorHAnsi" w:hAnsiTheme="majorHAnsi"/>
          <w:color w:val="000000"/>
        </w:rPr>
        <w:t>PM on Friday evening and</w:t>
      </w:r>
      <w:r>
        <w:rPr>
          <w:rFonts w:asciiTheme="majorHAnsi" w:hAnsiTheme="majorHAnsi"/>
          <w:color w:val="000000"/>
        </w:rPr>
        <w:t xml:space="preserve"> click "Onsite Registration" next to the tournament name to confirm your entry.</w:t>
      </w:r>
      <w:r w:rsidR="00336DD3">
        <w:rPr>
          <w:rFonts w:asciiTheme="majorHAnsi" w:hAnsiTheme="majorHAnsi"/>
          <w:color w:val="000000"/>
        </w:rPr>
        <w:t xml:space="preserve"> We will collect your checks on Saturday morning at either Lexington High</w:t>
      </w:r>
      <w:r w:rsidR="005E72EB">
        <w:rPr>
          <w:rFonts w:asciiTheme="majorHAnsi" w:hAnsiTheme="majorHAnsi"/>
          <w:color w:val="000000"/>
        </w:rPr>
        <w:t xml:space="preserve"> School or Clarke Middle School, depending on which is most convenient for you.</w:t>
      </w:r>
    </w:p>
    <w:p w14:paraId="2F538449" w14:textId="77777777" w:rsidR="00DD41FC" w:rsidRPr="00DD41FC" w:rsidRDefault="00DD41FC" w:rsidP="007F1F97">
      <w:pPr>
        <w:rPr>
          <w:rFonts w:asciiTheme="majorHAnsi" w:hAnsiTheme="majorHAnsi"/>
          <w:color w:val="000000"/>
          <w:sz w:val="16"/>
          <w:szCs w:val="16"/>
        </w:rPr>
      </w:pPr>
    </w:p>
    <w:p w14:paraId="000DC526" w14:textId="32154E4E" w:rsidR="007F1F97" w:rsidRDefault="007F1F97" w:rsidP="007F1F97">
      <w:pPr>
        <w:rPr>
          <w:rFonts w:asciiTheme="majorHAnsi" w:hAnsiTheme="majorHAnsi"/>
          <w:color w:val="000000"/>
        </w:rPr>
      </w:pPr>
      <w:r w:rsidRPr="00E77CD3">
        <w:rPr>
          <w:rFonts w:asciiTheme="majorHAnsi" w:hAnsiTheme="majorHAnsi"/>
          <w:color w:val="000000"/>
        </w:rPr>
        <w:t xml:space="preserve">A $25 per change </w:t>
      </w:r>
      <w:r w:rsidRPr="00603CB3">
        <w:rPr>
          <w:rFonts w:asciiTheme="majorHAnsi" w:hAnsiTheme="majorHAnsi"/>
          <w:b/>
          <w:color w:val="000000"/>
        </w:rPr>
        <w:t>nuisance fee</w:t>
      </w:r>
      <w:r w:rsidR="00603CB3" w:rsidRPr="00603CB3">
        <w:rPr>
          <w:rFonts w:asciiTheme="majorHAnsi" w:hAnsiTheme="majorHAnsi"/>
          <w:b/>
          <w:color w:val="000000"/>
        </w:rPr>
        <w:t>s</w:t>
      </w:r>
      <w:r w:rsidRPr="00E77CD3">
        <w:rPr>
          <w:rFonts w:asciiTheme="majorHAnsi" w:hAnsiTheme="majorHAnsi"/>
          <w:color w:val="000000"/>
        </w:rPr>
        <w:t xml:space="preserve"> will be assessed at the registration table </w:t>
      </w:r>
      <w:r w:rsidR="0083437C">
        <w:rPr>
          <w:rFonts w:asciiTheme="majorHAnsi" w:hAnsiTheme="majorHAnsi"/>
          <w:color w:val="000000"/>
        </w:rPr>
        <w:t xml:space="preserve">for </w:t>
      </w:r>
      <w:r w:rsidR="0083437C" w:rsidRPr="00603CB3">
        <w:rPr>
          <w:rFonts w:asciiTheme="majorHAnsi" w:hAnsiTheme="majorHAnsi"/>
          <w:b/>
          <w:color w:val="000000"/>
        </w:rPr>
        <w:t>last minute drops</w:t>
      </w:r>
      <w:r w:rsidR="005E72EB" w:rsidRPr="005E72EB">
        <w:rPr>
          <w:rFonts w:asciiTheme="majorHAnsi" w:hAnsiTheme="majorHAnsi"/>
          <w:color w:val="000000"/>
        </w:rPr>
        <w:t xml:space="preserve">, </w:t>
      </w:r>
      <w:r w:rsidR="005E72EB">
        <w:rPr>
          <w:rFonts w:asciiTheme="majorHAnsi" w:hAnsiTheme="majorHAnsi"/>
          <w:color w:val="000000"/>
        </w:rPr>
        <w:t xml:space="preserve">so please </w:t>
      </w:r>
      <w:r w:rsidR="00DD41FC" w:rsidRPr="00DD41FC">
        <w:rPr>
          <w:rFonts w:asciiTheme="majorHAnsi" w:hAnsiTheme="majorHAnsi"/>
          <w:b/>
          <w:color w:val="000000"/>
        </w:rPr>
        <w:t>TEXT</w:t>
      </w:r>
      <w:r w:rsidR="005E72EB">
        <w:rPr>
          <w:rFonts w:asciiTheme="majorHAnsi" w:hAnsiTheme="majorHAnsi"/>
          <w:color w:val="000000"/>
        </w:rPr>
        <w:t xml:space="preserve"> 845-541-6242 with any last minute changes, once you are no longer able to make them online yourself</w:t>
      </w:r>
      <w:r w:rsidRPr="005E72EB">
        <w:rPr>
          <w:rFonts w:asciiTheme="majorHAnsi" w:hAnsiTheme="majorHAnsi"/>
          <w:color w:val="000000"/>
        </w:rPr>
        <w:t>.</w:t>
      </w:r>
      <w:r w:rsidRPr="00E77CD3">
        <w:rPr>
          <w:rFonts w:asciiTheme="majorHAnsi" w:hAnsiTheme="majorHAnsi"/>
          <w:color w:val="000000"/>
        </w:rPr>
        <w:t xml:space="preserve"> Invoices are available on </w:t>
      </w:r>
      <w:r w:rsidR="00F3218A">
        <w:rPr>
          <w:rFonts w:asciiTheme="majorHAnsi" w:hAnsiTheme="majorHAnsi"/>
          <w:color w:val="000000"/>
        </w:rPr>
        <w:t>Tabroom.com</w:t>
      </w:r>
      <w:r w:rsidRPr="00E77CD3">
        <w:rPr>
          <w:rFonts w:asciiTheme="majorHAnsi" w:hAnsiTheme="majorHAnsi"/>
          <w:color w:val="000000"/>
        </w:rPr>
        <w:t xml:space="preserve">. </w:t>
      </w:r>
      <w:r w:rsidR="0083437C">
        <w:rPr>
          <w:rFonts w:asciiTheme="majorHAnsi" w:hAnsiTheme="majorHAnsi"/>
          <w:color w:val="000000"/>
        </w:rPr>
        <w:t xml:space="preserve"> </w:t>
      </w:r>
      <w:r w:rsidRPr="00E77CD3">
        <w:rPr>
          <w:rFonts w:asciiTheme="majorHAnsi" w:hAnsiTheme="majorHAnsi"/>
          <w:color w:val="000000"/>
        </w:rPr>
        <w:t xml:space="preserve">PO payment plans are available with prior approval only. You </w:t>
      </w:r>
      <w:r w:rsidR="005E72EB">
        <w:rPr>
          <w:rFonts w:asciiTheme="majorHAnsi" w:hAnsiTheme="majorHAnsi"/>
          <w:color w:val="000000"/>
        </w:rPr>
        <w:t xml:space="preserve">otherwise </w:t>
      </w:r>
      <w:r w:rsidRPr="00E77CD3">
        <w:rPr>
          <w:rFonts w:asciiTheme="majorHAnsi" w:hAnsiTheme="majorHAnsi"/>
          <w:color w:val="000000"/>
        </w:rPr>
        <w:t>must have full payment at registr</w:t>
      </w:r>
      <w:r w:rsidR="00F3218A">
        <w:rPr>
          <w:rFonts w:asciiTheme="majorHAnsi" w:hAnsiTheme="majorHAnsi"/>
          <w:color w:val="000000"/>
        </w:rPr>
        <w:t>ation to be allowed to compete.</w:t>
      </w:r>
    </w:p>
    <w:p w14:paraId="4BCF915B" w14:textId="540D82C5" w:rsidR="00F3218A" w:rsidRPr="007F1F97" w:rsidRDefault="00F3218A" w:rsidP="007F1F97">
      <w:pPr>
        <w:rPr>
          <w:rFonts w:asciiTheme="majorHAnsi" w:hAnsiTheme="majorHAnsi"/>
          <w:color w:val="000000"/>
        </w:rPr>
      </w:pPr>
      <w:r>
        <w:rPr>
          <w:rFonts w:asciiTheme="majorHAnsi" w:hAnsiTheme="majorHAnsi"/>
          <w:b/>
          <w:color w:val="000000"/>
        </w:rPr>
        <w:lastRenderedPageBreak/>
        <w:t>Contact us:</w:t>
      </w:r>
      <w:r w:rsidRPr="00E77CD3">
        <w:rPr>
          <w:rFonts w:asciiTheme="majorHAnsi" w:hAnsiTheme="majorHAnsi"/>
          <w:color w:val="000000"/>
        </w:rPr>
        <w:t xml:space="preserve"> </w:t>
      </w:r>
      <w:r w:rsidR="00740127">
        <w:rPr>
          <w:rFonts w:asciiTheme="majorHAnsi" w:hAnsiTheme="majorHAnsi"/>
          <w:color w:val="000000"/>
        </w:rPr>
        <w:t>Contact the tournament</w:t>
      </w:r>
      <w:r w:rsidR="0083437C">
        <w:rPr>
          <w:rFonts w:asciiTheme="majorHAnsi" w:hAnsiTheme="majorHAnsi"/>
          <w:color w:val="000000"/>
        </w:rPr>
        <w:t xml:space="preserve"> staff</w:t>
      </w:r>
      <w:r w:rsidR="00740127">
        <w:rPr>
          <w:rFonts w:asciiTheme="majorHAnsi" w:hAnsiTheme="majorHAnsi"/>
          <w:color w:val="000000"/>
        </w:rPr>
        <w:t xml:space="preserve"> by email</w:t>
      </w:r>
      <w:r w:rsidRPr="00E77CD3">
        <w:rPr>
          <w:rFonts w:asciiTheme="majorHAnsi" w:hAnsiTheme="majorHAnsi"/>
          <w:color w:val="000000"/>
        </w:rPr>
        <w:t xml:space="preserve"> at </w:t>
      </w:r>
      <w:hyperlink r:id="rId10" w:history="1">
        <w:r w:rsidRPr="00E77CD3">
          <w:rPr>
            <w:rStyle w:val="Hyperlink"/>
            <w:rFonts w:asciiTheme="majorHAnsi" w:hAnsiTheme="majorHAnsi"/>
          </w:rPr>
          <w:t>biglex@lexdebate.org</w:t>
        </w:r>
      </w:hyperlink>
      <w:r w:rsidRPr="00E77CD3">
        <w:rPr>
          <w:rFonts w:asciiTheme="majorHAnsi" w:hAnsiTheme="majorHAnsi"/>
          <w:color w:val="000000"/>
        </w:rPr>
        <w:t>. We cannot accept email or telephone registrations</w:t>
      </w:r>
      <w:r w:rsidR="00A9274A">
        <w:rPr>
          <w:rFonts w:asciiTheme="majorHAnsi" w:hAnsiTheme="majorHAnsi"/>
          <w:color w:val="000000"/>
        </w:rPr>
        <w:t>;</w:t>
      </w:r>
      <w:r w:rsidR="00740127">
        <w:rPr>
          <w:rFonts w:asciiTheme="majorHAnsi" w:hAnsiTheme="majorHAnsi"/>
          <w:color w:val="000000"/>
        </w:rPr>
        <w:t xml:space="preserve"> you must register on tabroom.com</w:t>
      </w:r>
      <w:r w:rsidRPr="00E77CD3">
        <w:rPr>
          <w:rFonts w:asciiTheme="majorHAnsi" w:hAnsiTheme="majorHAnsi"/>
          <w:color w:val="000000"/>
        </w:rPr>
        <w:t>.</w:t>
      </w:r>
    </w:p>
    <w:p w14:paraId="5E3B405A" w14:textId="77777777" w:rsidR="007F1F97" w:rsidRPr="006558AE" w:rsidRDefault="007F1F97" w:rsidP="007F1F97">
      <w:pPr>
        <w:rPr>
          <w:rFonts w:asciiTheme="majorHAnsi" w:hAnsiTheme="majorHAnsi"/>
          <w:b/>
          <w:color w:val="000000"/>
          <w:sz w:val="16"/>
          <w:szCs w:val="16"/>
        </w:rPr>
      </w:pPr>
    </w:p>
    <w:p w14:paraId="050517ED" w14:textId="53AA8CDA" w:rsidR="0034495C" w:rsidRDefault="007F1F97" w:rsidP="007F1F97">
      <w:pPr>
        <w:rPr>
          <w:rFonts w:asciiTheme="majorHAnsi" w:hAnsiTheme="majorHAnsi"/>
          <w:color w:val="000000"/>
        </w:rPr>
      </w:pPr>
      <w:r>
        <w:rPr>
          <w:rFonts w:asciiTheme="majorHAnsi" w:hAnsiTheme="majorHAnsi"/>
          <w:b/>
          <w:color w:val="000000"/>
        </w:rPr>
        <w:t>H</w:t>
      </w:r>
      <w:r w:rsidRPr="007F1F97">
        <w:rPr>
          <w:rFonts w:asciiTheme="majorHAnsi" w:hAnsiTheme="majorHAnsi"/>
          <w:b/>
          <w:color w:val="000000"/>
        </w:rPr>
        <w:t>ousing</w:t>
      </w:r>
      <w:r w:rsidR="005E72EB">
        <w:rPr>
          <w:rFonts w:asciiTheme="majorHAnsi" w:hAnsiTheme="majorHAnsi"/>
          <w:color w:val="000000"/>
        </w:rPr>
        <w:t>: We regret to say that we are no longer able to offer housing to our student guests.</w:t>
      </w:r>
      <w:r w:rsidR="00BB60C6">
        <w:rPr>
          <w:rFonts w:asciiTheme="majorHAnsi" w:hAnsiTheme="majorHAnsi"/>
          <w:color w:val="000000"/>
        </w:rPr>
        <w:t xml:space="preserve"> In order to help our guests find places to stay, we hav</w:t>
      </w:r>
      <w:r w:rsidR="00C51119">
        <w:rPr>
          <w:rFonts w:asciiTheme="majorHAnsi" w:hAnsiTheme="majorHAnsi"/>
          <w:color w:val="000000"/>
        </w:rPr>
        <w:t xml:space="preserve">e added two additional </w:t>
      </w:r>
      <w:r w:rsidR="00BB60C6">
        <w:rPr>
          <w:rFonts w:asciiTheme="majorHAnsi" w:hAnsiTheme="majorHAnsi"/>
          <w:color w:val="000000"/>
        </w:rPr>
        <w:t>hotels to our official list.</w:t>
      </w:r>
      <w:r w:rsidR="00DD41FC">
        <w:rPr>
          <w:rFonts w:asciiTheme="majorHAnsi" w:hAnsiTheme="majorHAnsi"/>
          <w:color w:val="000000"/>
        </w:rPr>
        <w:t xml:space="preserve"> Please book in our blocks if at all possible, and please be realistic about the number of rooms you book. Last year there were several last minute cancellations, after it was too late for others to take the rooms, which caused us some difficulty when setting up the block at the Marriott this year.</w:t>
      </w:r>
    </w:p>
    <w:p w14:paraId="7E245615" w14:textId="77777777" w:rsidR="0034495C" w:rsidRPr="006558AE" w:rsidRDefault="0034495C" w:rsidP="007F1F97">
      <w:pPr>
        <w:rPr>
          <w:rFonts w:asciiTheme="majorHAnsi" w:hAnsiTheme="majorHAnsi"/>
          <w:color w:val="000000"/>
          <w:sz w:val="16"/>
          <w:szCs w:val="16"/>
        </w:rPr>
      </w:pPr>
    </w:p>
    <w:p w14:paraId="7A5F7372" w14:textId="2FB8744A" w:rsidR="00DB77F5" w:rsidRDefault="00336DD3" w:rsidP="00DB77F5">
      <w:pPr>
        <w:rPr>
          <w:rFonts w:asciiTheme="majorHAnsi" w:hAnsiTheme="majorHAnsi"/>
          <w:color w:val="000000"/>
        </w:rPr>
      </w:pPr>
      <w:r>
        <w:rPr>
          <w:rFonts w:asciiTheme="majorHAnsi" w:hAnsiTheme="majorHAnsi"/>
          <w:b/>
          <w:color w:val="000000"/>
        </w:rPr>
        <w:t>Hotel</w:t>
      </w:r>
      <w:r w:rsidR="00830503">
        <w:rPr>
          <w:rFonts w:asciiTheme="majorHAnsi" w:hAnsiTheme="majorHAnsi"/>
          <w:b/>
          <w:color w:val="000000"/>
        </w:rPr>
        <w:t>s</w:t>
      </w:r>
      <w:r w:rsidR="0034495C">
        <w:rPr>
          <w:rFonts w:asciiTheme="majorHAnsi" w:hAnsiTheme="majorHAnsi"/>
          <w:b/>
          <w:color w:val="000000"/>
        </w:rPr>
        <w:t>:</w:t>
      </w:r>
      <w:r>
        <w:rPr>
          <w:rFonts w:asciiTheme="majorHAnsi" w:hAnsiTheme="majorHAnsi"/>
          <w:color w:val="000000"/>
        </w:rPr>
        <w:t xml:space="preserve"> </w:t>
      </w:r>
      <w:r w:rsidR="00905398">
        <w:rPr>
          <w:rFonts w:asciiTheme="majorHAnsi" w:hAnsiTheme="majorHAnsi"/>
          <w:color w:val="000000"/>
        </w:rPr>
        <w:t xml:space="preserve"> </w:t>
      </w:r>
      <w:r w:rsidR="006833A8">
        <w:rPr>
          <w:rFonts w:asciiTheme="majorHAnsi" w:hAnsiTheme="majorHAnsi"/>
          <w:color w:val="000000"/>
        </w:rPr>
        <w:t>One of our official hotels will be</w:t>
      </w:r>
      <w:r w:rsidR="008E2952" w:rsidRPr="008E2952">
        <w:rPr>
          <w:rFonts w:asciiTheme="majorHAnsi" w:hAnsiTheme="majorHAnsi"/>
          <w:color w:val="000000"/>
        </w:rPr>
        <w:t xml:space="preserve"> the </w:t>
      </w:r>
      <w:r w:rsidR="00740127">
        <w:rPr>
          <w:rFonts w:asciiTheme="majorHAnsi" w:hAnsiTheme="majorHAnsi"/>
          <w:b/>
          <w:color w:val="000000"/>
        </w:rPr>
        <w:t>Boston Marriott Burlington</w:t>
      </w:r>
      <w:r w:rsidR="008E2952" w:rsidRPr="008E2952">
        <w:rPr>
          <w:rFonts w:asciiTheme="majorHAnsi" w:hAnsiTheme="majorHAnsi"/>
          <w:b/>
          <w:color w:val="000000"/>
        </w:rPr>
        <w:t xml:space="preserve"> in Burlington</w:t>
      </w:r>
      <w:r w:rsidR="00740127">
        <w:rPr>
          <w:rFonts w:asciiTheme="majorHAnsi" w:hAnsiTheme="majorHAnsi"/>
          <w:b/>
          <w:color w:val="000000"/>
        </w:rPr>
        <w:t>, MA</w:t>
      </w:r>
      <w:r w:rsidR="00FB595D">
        <w:rPr>
          <w:rFonts w:asciiTheme="majorHAnsi" w:hAnsiTheme="majorHAnsi"/>
          <w:color w:val="000000"/>
        </w:rPr>
        <w:t xml:space="preserve">, which is about a </w:t>
      </w:r>
      <w:r w:rsidR="00DB77F5">
        <w:rPr>
          <w:rFonts w:asciiTheme="majorHAnsi" w:hAnsiTheme="majorHAnsi"/>
          <w:color w:val="000000"/>
        </w:rPr>
        <w:t>ten</w:t>
      </w:r>
      <w:r w:rsidR="00DB77F5" w:rsidRPr="008E2952">
        <w:rPr>
          <w:rFonts w:asciiTheme="majorHAnsi" w:hAnsiTheme="majorHAnsi"/>
          <w:color w:val="000000"/>
        </w:rPr>
        <w:t>-minute</w:t>
      </w:r>
      <w:r w:rsidR="008E2952" w:rsidRPr="008E2952">
        <w:rPr>
          <w:rFonts w:asciiTheme="majorHAnsi" w:hAnsiTheme="majorHAnsi"/>
          <w:color w:val="000000"/>
        </w:rPr>
        <w:t xml:space="preserve"> drive from the high school. They have offered us a rate of </w:t>
      </w:r>
      <w:r w:rsidR="004F7707">
        <w:rPr>
          <w:rFonts w:asciiTheme="majorHAnsi" w:hAnsiTheme="majorHAnsi"/>
          <w:b/>
          <w:color w:val="000000"/>
        </w:rPr>
        <w:t>110</w:t>
      </w:r>
      <w:r w:rsidR="008E2952" w:rsidRPr="008E2952">
        <w:rPr>
          <w:rFonts w:asciiTheme="majorHAnsi" w:hAnsiTheme="majorHAnsi"/>
          <w:b/>
          <w:color w:val="000000"/>
        </w:rPr>
        <w:t>.00 per night</w:t>
      </w:r>
      <w:r w:rsidR="004F7707">
        <w:rPr>
          <w:rFonts w:asciiTheme="majorHAnsi" w:hAnsiTheme="majorHAnsi"/>
          <w:b/>
          <w:color w:val="000000"/>
        </w:rPr>
        <w:t xml:space="preserve"> for single/double and 120.00 per night for triple/quad</w:t>
      </w:r>
      <w:r w:rsidR="008E2952" w:rsidRPr="008E2952">
        <w:rPr>
          <w:rFonts w:asciiTheme="majorHAnsi" w:hAnsiTheme="majorHAnsi"/>
          <w:color w:val="000000"/>
        </w:rPr>
        <w:t xml:space="preserve">, </w:t>
      </w:r>
      <w:r w:rsidR="00FB595D">
        <w:rPr>
          <w:rFonts w:asciiTheme="majorHAnsi" w:hAnsiTheme="majorHAnsi"/>
          <w:color w:val="000000"/>
        </w:rPr>
        <w:t>which includes</w:t>
      </w:r>
      <w:r w:rsidR="00DB77F5">
        <w:rPr>
          <w:rFonts w:asciiTheme="majorHAnsi" w:hAnsiTheme="majorHAnsi"/>
          <w:color w:val="000000"/>
        </w:rPr>
        <w:t xml:space="preserve"> complimentary I</w:t>
      </w:r>
      <w:r w:rsidR="008E2952" w:rsidRPr="008E2952">
        <w:rPr>
          <w:rFonts w:asciiTheme="majorHAnsi" w:hAnsiTheme="majorHAnsi"/>
          <w:color w:val="000000"/>
        </w:rPr>
        <w:t>nternet acc</w:t>
      </w:r>
      <w:r w:rsidR="00740127">
        <w:rPr>
          <w:rFonts w:asciiTheme="majorHAnsi" w:hAnsiTheme="majorHAnsi"/>
          <w:color w:val="000000"/>
        </w:rPr>
        <w:t>ess</w:t>
      </w:r>
      <w:r w:rsidR="00DB77F5">
        <w:rPr>
          <w:rFonts w:asciiTheme="majorHAnsi" w:hAnsiTheme="majorHAnsi"/>
          <w:color w:val="000000"/>
        </w:rPr>
        <w:t xml:space="preserve">, and </w:t>
      </w:r>
      <w:r w:rsidR="00DB77F5" w:rsidRPr="00DB77F5">
        <w:rPr>
          <w:rFonts w:asciiTheme="majorHAnsi" w:hAnsiTheme="majorHAnsi"/>
          <w:b/>
          <w:color w:val="000000"/>
        </w:rPr>
        <w:t>FREE BREAKFAST</w:t>
      </w:r>
      <w:r w:rsidR="00DB77F5">
        <w:rPr>
          <w:rFonts w:asciiTheme="majorHAnsi" w:hAnsiTheme="majorHAnsi"/>
          <w:color w:val="000000"/>
        </w:rPr>
        <w:t xml:space="preserve"> for up to four people per room</w:t>
      </w:r>
      <w:r w:rsidR="00740127">
        <w:rPr>
          <w:rFonts w:asciiTheme="majorHAnsi" w:hAnsiTheme="majorHAnsi"/>
          <w:color w:val="000000"/>
        </w:rPr>
        <w:t xml:space="preserve">. </w:t>
      </w:r>
      <w:r w:rsidR="00DB77F5">
        <w:rPr>
          <w:rFonts w:asciiTheme="majorHAnsi" w:hAnsiTheme="majorHAnsi"/>
          <w:color w:val="000000"/>
        </w:rPr>
        <w:t>The</w:t>
      </w:r>
      <w:r w:rsidR="006833A8">
        <w:rPr>
          <w:rFonts w:asciiTheme="majorHAnsi" w:hAnsiTheme="majorHAnsi"/>
          <w:color w:val="000000"/>
        </w:rPr>
        <w:t xml:space="preserve"> last day to book is December 19, 2017</w:t>
      </w:r>
      <w:r w:rsidR="00DB77F5">
        <w:rPr>
          <w:rFonts w:asciiTheme="majorHAnsi" w:hAnsiTheme="majorHAnsi"/>
          <w:color w:val="000000"/>
        </w:rPr>
        <w:t xml:space="preserve">. </w:t>
      </w:r>
      <w:r w:rsidR="00740127">
        <w:rPr>
          <w:rFonts w:asciiTheme="majorHAnsi" w:hAnsiTheme="majorHAnsi"/>
          <w:color w:val="000000"/>
        </w:rPr>
        <w:t>To receive this rate</w:t>
      </w:r>
      <w:r w:rsidR="006833A8">
        <w:rPr>
          <w:rFonts w:asciiTheme="majorHAnsi" w:hAnsiTheme="majorHAnsi"/>
          <w:color w:val="000000"/>
        </w:rPr>
        <w:t>, please</w:t>
      </w:r>
      <w:r>
        <w:rPr>
          <w:rFonts w:asciiTheme="majorHAnsi" w:hAnsiTheme="majorHAnsi"/>
          <w:color w:val="000000"/>
        </w:rPr>
        <w:t xml:space="preserve"> contact</w:t>
      </w:r>
      <w:r w:rsidR="00740127">
        <w:rPr>
          <w:rFonts w:asciiTheme="majorHAnsi" w:hAnsiTheme="majorHAnsi"/>
          <w:color w:val="000000"/>
        </w:rPr>
        <w:t xml:space="preserve"> </w:t>
      </w:r>
      <w:r>
        <w:rPr>
          <w:rFonts w:ascii="Arial Rounded MT Bold" w:hAnsi="Arial Rounded MT Bold"/>
          <w:color w:val="000000"/>
        </w:rPr>
        <w:t xml:space="preserve">Amy </w:t>
      </w:r>
      <w:proofErr w:type="spellStart"/>
      <w:r>
        <w:rPr>
          <w:rFonts w:ascii="Arial Rounded MT Bold" w:hAnsi="Arial Rounded MT Bold"/>
          <w:color w:val="000000"/>
        </w:rPr>
        <w:t>LaBossiere</w:t>
      </w:r>
      <w:proofErr w:type="spellEnd"/>
      <w:r>
        <w:t xml:space="preserve">, </w:t>
      </w:r>
      <w:r w:rsidRPr="00FF3976">
        <w:rPr>
          <w:rFonts w:ascii="Arial" w:hAnsi="Arial" w:cs="Arial"/>
          <w:sz w:val="20"/>
          <w:szCs w:val="20"/>
        </w:rPr>
        <w:t>Group Sales Coordinator, Boston Marriott Burlington | One Burlington Mall Road | Burlington, MA 01803</w:t>
      </w:r>
      <w:r w:rsidR="00DB77F5" w:rsidRPr="00FF3976">
        <w:rPr>
          <w:rFonts w:ascii="Arial" w:hAnsi="Arial" w:cs="Arial"/>
          <w:sz w:val="20"/>
          <w:szCs w:val="20"/>
        </w:rPr>
        <w:t xml:space="preserve"> at</w:t>
      </w:r>
      <w:r w:rsidR="00DB77F5">
        <w:rPr>
          <w:rFonts w:ascii="Arial Rounded MT Bold" w:hAnsi="Arial Rounded MT Bold"/>
          <w:sz w:val="20"/>
          <w:szCs w:val="20"/>
        </w:rPr>
        <w:t xml:space="preserve"> 781-221-6616 or </w:t>
      </w:r>
      <w:hyperlink r:id="rId11" w:history="1">
        <w:r w:rsidR="00DB77F5" w:rsidRPr="00FF3976">
          <w:rPr>
            <w:rStyle w:val="Hyperlink"/>
            <w:rFonts w:ascii="Arial Rounded MT Bold" w:hAnsi="Arial Rounded MT Bold"/>
            <w:color w:val="auto"/>
            <w:sz w:val="20"/>
            <w:szCs w:val="20"/>
          </w:rPr>
          <w:t>amy.labossiere@marriott.com</w:t>
        </w:r>
      </w:hyperlink>
      <w:r w:rsidR="00DB77F5">
        <w:rPr>
          <w:rFonts w:ascii="Arial Rounded MT Bold" w:hAnsi="Arial Rounded MT Bold"/>
          <w:sz w:val="20"/>
          <w:szCs w:val="20"/>
        </w:rPr>
        <w:t>.</w:t>
      </w:r>
      <w:r w:rsidR="00DB77F5">
        <w:rPr>
          <w:rFonts w:asciiTheme="majorHAnsi" w:hAnsiTheme="majorHAnsi"/>
          <w:color w:val="000000"/>
        </w:rPr>
        <w:t xml:space="preserve"> </w:t>
      </w:r>
    </w:p>
    <w:p w14:paraId="05120E31" w14:textId="77777777" w:rsidR="00830503" w:rsidRDefault="00830503" w:rsidP="00DB77F5">
      <w:pPr>
        <w:rPr>
          <w:rFonts w:asciiTheme="majorHAnsi" w:hAnsiTheme="majorHAnsi"/>
          <w:color w:val="000000"/>
        </w:rPr>
      </w:pPr>
    </w:p>
    <w:p w14:paraId="20B71A4F" w14:textId="782FEFF5" w:rsidR="00830503" w:rsidRPr="00830503" w:rsidRDefault="00830503" w:rsidP="00830503">
      <w:pPr>
        <w:shd w:val="clear" w:color="auto" w:fill="FFFFFF"/>
        <w:rPr>
          <w:rFonts w:ascii="Arial" w:hAnsi="Arial" w:cs="Arial"/>
          <w:color w:val="222222"/>
          <w:sz w:val="19"/>
          <w:szCs w:val="19"/>
        </w:rPr>
      </w:pPr>
      <w:r>
        <w:rPr>
          <w:rFonts w:asciiTheme="majorHAnsi" w:hAnsiTheme="majorHAnsi"/>
          <w:color w:val="000000"/>
        </w:rPr>
        <w:t xml:space="preserve">We also have blocks at both the </w:t>
      </w:r>
      <w:r w:rsidRPr="00905398">
        <w:rPr>
          <w:rFonts w:asciiTheme="majorHAnsi" w:hAnsiTheme="majorHAnsi"/>
          <w:b/>
          <w:color w:val="000000"/>
        </w:rPr>
        <w:t>Element and Aloft</w:t>
      </w:r>
      <w:r>
        <w:rPr>
          <w:rFonts w:asciiTheme="majorHAnsi" w:hAnsiTheme="majorHAnsi"/>
          <w:color w:val="000000"/>
        </w:rPr>
        <w:t xml:space="preserve"> in </w:t>
      </w:r>
      <w:r w:rsidRPr="00905398">
        <w:rPr>
          <w:rFonts w:asciiTheme="majorHAnsi" w:hAnsiTheme="majorHAnsi"/>
          <w:b/>
          <w:color w:val="000000"/>
        </w:rPr>
        <w:t>Lexington</w:t>
      </w:r>
      <w:r>
        <w:rPr>
          <w:rFonts w:asciiTheme="majorHAnsi" w:hAnsiTheme="majorHAnsi"/>
          <w:color w:val="000000"/>
        </w:rPr>
        <w:t xml:space="preserve">. The tournament rate at the </w:t>
      </w:r>
      <w:proofErr w:type="gramStart"/>
      <w:r>
        <w:rPr>
          <w:rFonts w:asciiTheme="majorHAnsi" w:hAnsiTheme="majorHAnsi"/>
          <w:color w:val="000000"/>
        </w:rPr>
        <w:t>Aloft</w:t>
      </w:r>
      <w:proofErr w:type="gramEnd"/>
      <w:r>
        <w:rPr>
          <w:rFonts w:asciiTheme="majorHAnsi" w:hAnsiTheme="majorHAnsi"/>
          <w:color w:val="000000"/>
        </w:rPr>
        <w:t xml:space="preserve"> is </w:t>
      </w:r>
      <w:r>
        <w:rPr>
          <w:rFonts w:asciiTheme="majorHAnsi" w:hAnsiTheme="majorHAnsi"/>
          <w:b/>
          <w:color w:val="000000"/>
        </w:rPr>
        <w:t>109</w:t>
      </w:r>
      <w:r w:rsidRPr="008E2952">
        <w:rPr>
          <w:rFonts w:asciiTheme="majorHAnsi" w:hAnsiTheme="majorHAnsi"/>
          <w:b/>
          <w:color w:val="000000"/>
        </w:rPr>
        <w:t>.00 per night</w:t>
      </w:r>
      <w:r w:rsidRPr="00830503">
        <w:rPr>
          <w:rFonts w:asciiTheme="majorHAnsi" w:hAnsiTheme="majorHAnsi"/>
          <w:color w:val="000000"/>
        </w:rPr>
        <w:t xml:space="preserve"> and</w:t>
      </w:r>
      <w:r>
        <w:rPr>
          <w:rFonts w:asciiTheme="majorHAnsi" w:hAnsiTheme="majorHAnsi"/>
          <w:color w:val="000000"/>
        </w:rPr>
        <w:t xml:space="preserve"> the rate at the Element is </w:t>
      </w:r>
      <w:r>
        <w:rPr>
          <w:rFonts w:asciiTheme="majorHAnsi" w:hAnsiTheme="majorHAnsi"/>
          <w:b/>
          <w:color w:val="000000"/>
        </w:rPr>
        <w:t>119</w:t>
      </w:r>
      <w:r w:rsidRPr="008E2952">
        <w:rPr>
          <w:rFonts w:asciiTheme="majorHAnsi" w:hAnsiTheme="majorHAnsi"/>
          <w:b/>
          <w:color w:val="000000"/>
        </w:rPr>
        <w:t>.00 per night</w:t>
      </w:r>
      <w:r>
        <w:rPr>
          <w:rFonts w:asciiTheme="majorHAnsi" w:hAnsiTheme="majorHAnsi"/>
          <w:color w:val="000000"/>
        </w:rPr>
        <w:t xml:space="preserve">. The information to reserve rooms at the Element or Aloft is listed below or you can contact </w:t>
      </w:r>
      <w:r w:rsidRPr="00830503">
        <w:rPr>
          <w:rFonts w:cs="Arial"/>
          <w:b/>
          <w:bCs/>
          <w:color w:val="464646"/>
          <w:sz w:val="24"/>
        </w:rPr>
        <w:t>Jessica Benoit</w:t>
      </w:r>
      <w:r w:rsidRPr="00830503">
        <w:rPr>
          <w:rFonts w:cs="Arial"/>
          <w:color w:val="222222"/>
          <w:sz w:val="24"/>
        </w:rPr>
        <w:t xml:space="preserve">, </w:t>
      </w:r>
      <w:r w:rsidRPr="00830503">
        <w:rPr>
          <w:rFonts w:cs="Arial"/>
          <w:color w:val="464646"/>
          <w:sz w:val="24"/>
        </w:rPr>
        <w:t>Director of Sales</w:t>
      </w:r>
      <w:r w:rsidRPr="00830503">
        <w:rPr>
          <w:rFonts w:cs="Arial"/>
          <w:color w:val="222222"/>
          <w:sz w:val="24"/>
        </w:rPr>
        <w:t xml:space="preserve">, </w:t>
      </w:r>
      <w:r w:rsidRPr="00830503">
        <w:rPr>
          <w:rFonts w:cs="Arial"/>
          <w:color w:val="464646"/>
          <w:sz w:val="24"/>
        </w:rPr>
        <w:t>Aloft Lexington | Element Lexington</w:t>
      </w:r>
      <w:r w:rsidRPr="00830503">
        <w:rPr>
          <w:rFonts w:cs="Arial"/>
          <w:color w:val="222222"/>
          <w:sz w:val="24"/>
        </w:rPr>
        <w:t xml:space="preserve">, </w:t>
      </w:r>
      <w:r w:rsidRPr="00830503">
        <w:rPr>
          <w:rFonts w:cs="Arial"/>
          <w:color w:val="464646"/>
          <w:sz w:val="24"/>
        </w:rPr>
        <w:t xml:space="preserve">727 </w:t>
      </w:r>
      <w:proofErr w:type="spellStart"/>
      <w:r w:rsidRPr="00830503">
        <w:rPr>
          <w:rFonts w:cs="Arial"/>
          <w:color w:val="464646"/>
          <w:sz w:val="24"/>
        </w:rPr>
        <w:t>Marret</w:t>
      </w:r>
      <w:r>
        <w:rPr>
          <w:rFonts w:cs="Arial"/>
          <w:color w:val="464646"/>
          <w:sz w:val="24"/>
        </w:rPr>
        <w:t>t</w:t>
      </w:r>
      <w:proofErr w:type="spellEnd"/>
      <w:r>
        <w:rPr>
          <w:rFonts w:cs="Arial"/>
          <w:color w:val="464646"/>
          <w:sz w:val="24"/>
        </w:rPr>
        <w:t xml:space="preserve"> Road, Lexington, MA</w:t>
      </w:r>
      <w:r w:rsidRPr="00830503">
        <w:rPr>
          <w:rFonts w:cs="Arial"/>
          <w:color w:val="464646"/>
          <w:sz w:val="24"/>
        </w:rPr>
        <w:t xml:space="preserve"> 02421 at </w:t>
      </w:r>
      <w:r w:rsidRPr="00830503">
        <w:rPr>
          <w:rFonts w:cs="Arial"/>
          <w:color w:val="464646"/>
          <w:sz w:val="24"/>
        </w:rPr>
        <w:fldChar w:fldCharType="begin"/>
      </w:r>
      <w:r w:rsidRPr="00830503">
        <w:rPr>
          <w:rFonts w:cs="Arial"/>
          <w:color w:val="464646"/>
          <w:sz w:val="24"/>
        </w:rPr>
        <w:instrText xml:space="preserve"> HYPERLINK "tel:(781)%20761-1729" \t "_blank" </w:instrText>
      </w:r>
      <w:r w:rsidRPr="00830503">
        <w:rPr>
          <w:rFonts w:cs="Arial"/>
          <w:color w:val="464646"/>
          <w:sz w:val="24"/>
        </w:rPr>
      </w:r>
      <w:r w:rsidRPr="00830503">
        <w:rPr>
          <w:rFonts w:cs="Arial"/>
          <w:color w:val="464646"/>
          <w:sz w:val="24"/>
        </w:rPr>
        <w:fldChar w:fldCharType="separate"/>
      </w:r>
      <w:r w:rsidRPr="00830503">
        <w:rPr>
          <w:rStyle w:val="Hyperlink"/>
          <w:rFonts w:cs="Arial"/>
          <w:color w:val="1155CC"/>
          <w:sz w:val="24"/>
        </w:rPr>
        <w:t>781-761-1729</w:t>
      </w:r>
      <w:r w:rsidRPr="00830503">
        <w:rPr>
          <w:rFonts w:cs="Arial"/>
          <w:color w:val="464646"/>
          <w:sz w:val="24"/>
        </w:rPr>
        <w:fldChar w:fldCharType="end"/>
      </w:r>
      <w:r w:rsidRPr="00830503">
        <w:rPr>
          <w:rFonts w:cs="Arial"/>
          <w:color w:val="464646"/>
          <w:sz w:val="24"/>
        </w:rPr>
        <w:t>. </w:t>
      </w:r>
    </w:p>
    <w:p w14:paraId="1A8C3722" w14:textId="0982E28F" w:rsidR="00830503" w:rsidRPr="00830503" w:rsidRDefault="00830503" w:rsidP="00DB77F5">
      <w:pPr>
        <w:rPr>
          <w:rFonts w:eastAsia="Times New Roman"/>
        </w:rPr>
      </w:pPr>
      <w:hyperlink r:id="rId12" w:history="1">
        <w:r>
          <w:rPr>
            <w:rStyle w:val="Hyperlink"/>
            <w:rFonts w:ascii="Helvetica" w:eastAsia="Times New Roman" w:hAnsi="Helvetica"/>
            <w:sz w:val="18"/>
            <w:szCs w:val="18"/>
          </w:rPr>
          <w:t>LHS Debate Room Blocks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 xml:space="preserve">(OR copy and paste the following link into a web browser) </w:t>
      </w:r>
      <w:hyperlink r:id="rId13" w:history="1">
        <w:r>
          <w:rPr>
            <w:rStyle w:val="Hyperlink"/>
            <w:rFonts w:ascii="Helvetica" w:eastAsia="Times New Roman" w:hAnsi="Helvetica"/>
            <w:sz w:val="18"/>
            <w:szCs w:val="18"/>
          </w:rPr>
          <w:t>https://www.starwoodmeeting.com/Book/LHSDebate</w:t>
        </w:r>
      </w:hyperlink>
      <w:r>
        <w:rPr>
          <w:rFonts w:ascii="Helvetica" w:eastAsia="Times New Roman" w:hAnsi="Helvetica"/>
          <w:color w:val="000000"/>
          <w:sz w:val="18"/>
          <w:szCs w:val="18"/>
        </w:rPr>
        <w:br/>
        <w:t>To obtain access to real time reporting 24/7, or to enter your own rooming lists &amp; obtain immediate confirmation numbers, simply enter the password</w:t>
      </w:r>
      <w:r>
        <w:rPr>
          <w:rStyle w:val="apple-converted-space"/>
          <w:rFonts w:ascii="Helvetica" w:eastAsia="Times New Roman" w:hAnsi="Helvetica"/>
          <w:color w:val="000000"/>
          <w:sz w:val="18"/>
          <w:szCs w:val="18"/>
        </w:rPr>
        <w:t> </w:t>
      </w:r>
      <w:r>
        <w:rPr>
          <w:rFonts w:ascii="Helvetica" w:eastAsia="Times New Roman" w:hAnsi="Helvetica"/>
          <w:b/>
          <w:bCs/>
          <w:color w:val="000000"/>
          <w:sz w:val="18"/>
          <w:szCs w:val="18"/>
        </w:rPr>
        <w:t>(2296663A)</w:t>
      </w:r>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in "Event Planner Login"</w:t>
      </w:r>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link on your personalized website or at:</w:t>
      </w:r>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br/>
      </w:r>
      <w:hyperlink r:id="rId14" w:history="1">
        <w:r>
          <w:rPr>
            <w:rStyle w:val="Hyperlink"/>
            <w:rFonts w:ascii="Helvetica" w:eastAsia="Times New Roman" w:hAnsi="Helvetica"/>
            <w:sz w:val="18"/>
            <w:szCs w:val="18"/>
          </w:rPr>
          <w:t>https://www.starwoodmeeting.com/StarGroupsWeb/MPView.go?id=1710240271&amp;mp=true&amp;rep=0</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w:t>
      </w:r>
    </w:p>
    <w:p w14:paraId="5EDD7D43" w14:textId="77777777" w:rsidR="00DB77F5" w:rsidRDefault="00DB77F5" w:rsidP="007F1F97">
      <w:pPr>
        <w:rPr>
          <w:rFonts w:asciiTheme="majorHAnsi" w:hAnsiTheme="majorHAnsi"/>
          <w:b/>
          <w:color w:val="000000"/>
        </w:rPr>
      </w:pPr>
    </w:p>
    <w:p w14:paraId="69253BD0" w14:textId="190A8D67" w:rsidR="0034495C" w:rsidRDefault="0034495C" w:rsidP="007F1F97">
      <w:pPr>
        <w:rPr>
          <w:rFonts w:asciiTheme="majorHAnsi" w:hAnsiTheme="majorHAnsi"/>
          <w:color w:val="000000"/>
        </w:rPr>
      </w:pPr>
      <w:r>
        <w:rPr>
          <w:rFonts w:asciiTheme="majorHAnsi" w:hAnsiTheme="majorHAnsi"/>
          <w:b/>
          <w:color w:val="000000"/>
        </w:rPr>
        <w:t xml:space="preserve">Directions to Lexington High School: </w:t>
      </w:r>
      <w:r w:rsidRPr="00E77CD3">
        <w:rPr>
          <w:rFonts w:asciiTheme="majorHAnsi" w:hAnsiTheme="majorHAnsi"/>
          <w:color w:val="000000"/>
        </w:rPr>
        <w:t xml:space="preserve"> </w:t>
      </w:r>
      <w:r w:rsidRPr="0034495C">
        <w:rPr>
          <w:rFonts w:asciiTheme="majorHAnsi" w:hAnsiTheme="majorHAnsi"/>
          <w:b/>
          <w:color w:val="000000"/>
        </w:rPr>
        <w:t>Route 128/Interstate 95</w:t>
      </w:r>
      <w:r w:rsidRPr="00E77CD3">
        <w:rPr>
          <w:rFonts w:asciiTheme="majorHAnsi" w:hAnsiTheme="majorHAnsi"/>
          <w:color w:val="000000"/>
        </w:rPr>
        <w:t xml:space="preserve"> is the best approach from any direction. </w:t>
      </w:r>
      <w:r w:rsidRPr="0034495C">
        <w:rPr>
          <w:rFonts w:asciiTheme="majorHAnsi" w:hAnsiTheme="majorHAnsi"/>
          <w:b/>
          <w:color w:val="000000"/>
        </w:rPr>
        <w:t>Exit 30</w:t>
      </w:r>
      <w:r w:rsidRPr="00E77CD3">
        <w:rPr>
          <w:rFonts w:asciiTheme="majorHAnsi" w:hAnsiTheme="majorHAnsi"/>
          <w:color w:val="000000"/>
        </w:rPr>
        <w:t xml:space="preserve"> is the second Lexington exit, regardless of the direction you are coming from; it is marked </w:t>
      </w:r>
      <w:r w:rsidRPr="0034495C">
        <w:rPr>
          <w:rFonts w:asciiTheme="majorHAnsi" w:hAnsiTheme="majorHAnsi"/>
          <w:color w:val="000000"/>
        </w:rPr>
        <w:t>Route 2A</w:t>
      </w:r>
      <w:r w:rsidRPr="00E77CD3">
        <w:rPr>
          <w:rFonts w:asciiTheme="majorHAnsi" w:hAnsiTheme="majorHAnsi"/>
          <w:color w:val="000000"/>
        </w:rPr>
        <w:t xml:space="preserve">. </w:t>
      </w:r>
      <w:r w:rsidRPr="0034495C">
        <w:rPr>
          <w:rFonts w:asciiTheme="majorHAnsi" w:hAnsiTheme="majorHAnsi"/>
          <w:b/>
          <w:color w:val="000000"/>
        </w:rPr>
        <w:t>Follow Route 2A East</w:t>
      </w:r>
      <w:r w:rsidRPr="00E77CD3">
        <w:rPr>
          <w:rFonts w:asciiTheme="majorHAnsi" w:hAnsiTheme="majorHAnsi"/>
          <w:color w:val="000000"/>
        </w:rPr>
        <w:t xml:space="preserve"> into Lexington</w:t>
      </w:r>
      <w:r w:rsidR="00C51119">
        <w:rPr>
          <w:rFonts w:asciiTheme="majorHAnsi" w:hAnsiTheme="majorHAnsi"/>
          <w:color w:val="000000"/>
        </w:rPr>
        <w:t xml:space="preserve">. </w:t>
      </w:r>
      <w:r w:rsidRPr="00E77CD3">
        <w:rPr>
          <w:rFonts w:asciiTheme="majorHAnsi" w:hAnsiTheme="majorHAnsi"/>
          <w:color w:val="000000"/>
        </w:rPr>
        <w:t xml:space="preserve">Travel for a little more than a mile until you reach the </w:t>
      </w:r>
      <w:r w:rsidRPr="0034495C">
        <w:rPr>
          <w:rFonts w:asciiTheme="majorHAnsi" w:hAnsiTheme="majorHAnsi"/>
          <w:b/>
          <w:color w:val="000000"/>
        </w:rPr>
        <w:t>first full traffic light</w:t>
      </w:r>
      <w:r w:rsidRPr="00E77CD3">
        <w:rPr>
          <w:rFonts w:asciiTheme="majorHAnsi" w:hAnsiTheme="majorHAnsi"/>
          <w:color w:val="000000"/>
        </w:rPr>
        <w:t xml:space="preserve">; there is a Dunkin' Donuts on this corner. Then </w:t>
      </w:r>
      <w:r w:rsidRPr="0034495C">
        <w:rPr>
          <w:rFonts w:asciiTheme="majorHAnsi" w:hAnsiTheme="majorHAnsi"/>
          <w:b/>
          <w:color w:val="000000"/>
        </w:rPr>
        <w:t xml:space="preserve">turn left onto </w:t>
      </w:r>
      <w:r>
        <w:rPr>
          <w:rFonts w:asciiTheme="majorHAnsi" w:hAnsiTheme="majorHAnsi"/>
          <w:b/>
          <w:color w:val="000000"/>
        </w:rPr>
        <w:t>Waltham Street</w:t>
      </w:r>
      <w:r w:rsidRPr="00E77CD3">
        <w:rPr>
          <w:rFonts w:asciiTheme="majorHAnsi" w:hAnsiTheme="majorHAnsi"/>
          <w:color w:val="000000"/>
        </w:rPr>
        <w:t xml:space="preserve">; </w:t>
      </w:r>
      <w:r w:rsidR="00C51119">
        <w:rPr>
          <w:rFonts w:asciiTheme="majorHAnsi" w:hAnsiTheme="majorHAnsi"/>
          <w:color w:val="000000"/>
        </w:rPr>
        <w:t xml:space="preserve">and </w:t>
      </w:r>
      <w:r w:rsidR="00C51119" w:rsidRPr="0009361D">
        <w:rPr>
          <w:rFonts w:asciiTheme="majorHAnsi" w:hAnsiTheme="majorHAnsi"/>
          <w:b/>
          <w:color w:val="000000"/>
        </w:rPr>
        <w:t xml:space="preserve">left again on </w:t>
      </w:r>
      <w:proofErr w:type="spellStart"/>
      <w:r w:rsidR="0009361D" w:rsidRPr="0009361D">
        <w:rPr>
          <w:rFonts w:asciiTheme="majorHAnsi" w:hAnsiTheme="majorHAnsi"/>
          <w:b/>
          <w:color w:val="000000"/>
        </w:rPr>
        <w:t>Worthen</w:t>
      </w:r>
      <w:proofErr w:type="spellEnd"/>
      <w:r w:rsidR="0009361D" w:rsidRPr="0009361D">
        <w:rPr>
          <w:rFonts w:asciiTheme="majorHAnsi" w:hAnsiTheme="majorHAnsi"/>
          <w:b/>
          <w:color w:val="000000"/>
        </w:rPr>
        <w:t xml:space="preserve"> Road</w:t>
      </w:r>
      <w:r w:rsidR="0009361D">
        <w:rPr>
          <w:rFonts w:asciiTheme="majorHAnsi" w:hAnsiTheme="majorHAnsi"/>
          <w:color w:val="000000"/>
        </w:rPr>
        <w:t xml:space="preserve">. </w:t>
      </w:r>
      <w:r w:rsidRPr="00E77CD3">
        <w:rPr>
          <w:rFonts w:asciiTheme="majorHAnsi" w:hAnsiTheme="majorHAnsi"/>
          <w:color w:val="000000"/>
        </w:rPr>
        <w:t>Lexington High Sc</w:t>
      </w:r>
      <w:r w:rsidR="0009361D">
        <w:rPr>
          <w:rFonts w:asciiTheme="majorHAnsi" w:hAnsiTheme="majorHAnsi"/>
          <w:color w:val="000000"/>
        </w:rPr>
        <w:t>hool will be on your right, after you make the final turn</w:t>
      </w:r>
      <w:r w:rsidRPr="00E77CD3">
        <w:rPr>
          <w:rFonts w:asciiTheme="majorHAnsi" w:hAnsiTheme="majorHAnsi"/>
          <w:color w:val="000000"/>
        </w:rPr>
        <w:t xml:space="preserve">. </w:t>
      </w:r>
    </w:p>
    <w:p w14:paraId="16B8B605" w14:textId="77777777" w:rsidR="0034495C" w:rsidRPr="006558AE" w:rsidRDefault="0034495C" w:rsidP="007F1F97">
      <w:pPr>
        <w:rPr>
          <w:rFonts w:asciiTheme="majorHAnsi" w:hAnsiTheme="majorHAnsi"/>
          <w:color w:val="000000"/>
          <w:sz w:val="16"/>
          <w:szCs w:val="16"/>
        </w:rPr>
      </w:pPr>
    </w:p>
    <w:p w14:paraId="6D087B9C" w14:textId="0F172464" w:rsidR="0034495C" w:rsidRDefault="0034495C" w:rsidP="007F1F97">
      <w:pPr>
        <w:rPr>
          <w:rFonts w:asciiTheme="majorHAnsi" w:hAnsiTheme="majorHAnsi"/>
          <w:color w:val="000000"/>
        </w:rPr>
      </w:pPr>
      <w:r w:rsidRPr="00E77CD3">
        <w:rPr>
          <w:rFonts w:asciiTheme="majorHAnsi" w:hAnsiTheme="majorHAnsi"/>
          <w:color w:val="000000"/>
        </w:rPr>
        <w:t xml:space="preserve">Lexington is twelve miles from Boston's Logan International Airport. </w:t>
      </w:r>
      <w:r>
        <w:rPr>
          <w:rFonts w:asciiTheme="majorHAnsi" w:hAnsiTheme="majorHAnsi"/>
          <w:color w:val="000000"/>
        </w:rPr>
        <w:t xml:space="preserve">You can also </w:t>
      </w:r>
      <w:r w:rsidRPr="00E77CD3">
        <w:rPr>
          <w:rFonts w:asciiTheme="majorHAnsi" w:hAnsiTheme="majorHAnsi"/>
          <w:color w:val="000000"/>
        </w:rPr>
        <w:t>fly into Providence</w:t>
      </w:r>
      <w:r>
        <w:rPr>
          <w:rFonts w:asciiTheme="majorHAnsi" w:hAnsiTheme="majorHAnsi"/>
          <w:color w:val="000000"/>
        </w:rPr>
        <w:t xml:space="preserve"> (RI)</w:t>
      </w:r>
      <w:r w:rsidRPr="00E77CD3">
        <w:rPr>
          <w:rFonts w:asciiTheme="majorHAnsi" w:hAnsiTheme="majorHAnsi"/>
          <w:color w:val="000000"/>
        </w:rPr>
        <w:t xml:space="preserve"> and Manchester (NH) airports -- they are each about 75 minutes' drive from Lexington</w:t>
      </w:r>
      <w:r w:rsidR="00E3082D">
        <w:rPr>
          <w:rFonts w:asciiTheme="majorHAnsi" w:hAnsiTheme="majorHAnsi"/>
          <w:color w:val="000000"/>
        </w:rPr>
        <w:t xml:space="preserve">. </w:t>
      </w:r>
      <w:r w:rsidRPr="00E77CD3">
        <w:rPr>
          <w:rFonts w:asciiTheme="majorHAnsi" w:hAnsiTheme="majorHAnsi"/>
          <w:color w:val="000000"/>
        </w:rPr>
        <w:t>We are also 20 minutes' drive from a suburban Amtrak station</w:t>
      </w:r>
      <w:r>
        <w:rPr>
          <w:rFonts w:asciiTheme="majorHAnsi" w:hAnsiTheme="majorHAnsi"/>
          <w:color w:val="000000"/>
        </w:rPr>
        <w:t xml:space="preserve"> (Route 128/University Park)</w:t>
      </w:r>
      <w:r w:rsidRPr="00E77CD3">
        <w:rPr>
          <w:rFonts w:asciiTheme="majorHAnsi" w:hAnsiTheme="majorHAnsi"/>
          <w:color w:val="000000"/>
        </w:rPr>
        <w:t xml:space="preserve">. </w:t>
      </w:r>
      <w:r>
        <w:rPr>
          <w:rFonts w:asciiTheme="majorHAnsi" w:hAnsiTheme="majorHAnsi"/>
          <w:color w:val="000000"/>
        </w:rPr>
        <w:t xml:space="preserve"> </w:t>
      </w:r>
      <w:r w:rsidRPr="00E77CD3">
        <w:rPr>
          <w:rFonts w:asciiTheme="majorHAnsi" w:hAnsiTheme="majorHAnsi"/>
          <w:color w:val="000000"/>
        </w:rPr>
        <w:t>Contact us for further details</w:t>
      </w:r>
      <w:r w:rsidR="0023159E">
        <w:rPr>
          <w:rFonts w:asciiTheme="majorHAnsi" w:hAnsiTheme="majorHAnsi"/>
          <w:color w:val="000000"/>
        </w:rPr>
        <w:t xml:space="preserve"> if you need help</w:t>
      </w:r>
      <w:r w:rsidRPr="00E77CD3">
        <w:rPr>
          <w:rFonts w:asciiTheme="majorHAnsi" w:hAnsiTheme="majorHAnsi"/>
          <w:color w:val="000000"/>
        </w:rPr>
        <w:t>.</w:t>
      </w:r>
    </w:p>
    <w:p w14:paraId="20EDA271" w14:textId="77777777" w:rsidR="0034495C" w:rsidRPr="00314FC5" w:rsidRDefault="0034495C" w:rsidP="007F1F97">
      <w:pPr>
        <w:rPr>
          <w:rFonts w:asciiTheme="majorHAnsi" w:hAnsiTheme="majorHAnsi"/>
          <w:color w:val="000000"/>
          <w:sz w:val="20"/>
          <w:szCs w:val="20"/>
        </w:rPr>
      </w:pPr>
    </w:p>
    <w:p w14:paraId="3F41BDA6" w14:textId="34292320" w:rsidR="001842F5" w:rsidRDefault="0034495C" w:rsidP="001842F5">
      <w:pPr>
        <w:rPr>
          <w:rFonts w:asciiTheme="majorHAnsi" w:hAnsiTheme="majorHAnsi"/>
          <w:color w:val="000000"/>
        </w:rPr>
      </w:pPr>
      <w:r>
        <w:rPr>
          <w:rFonts w:asciiTheme="majorHAnsi" w:hAnsiTheme="majorHAnsi"/>
          <w:b/>
          <w:color w:val="000000"/>
        </w:rPr>
        <w:t>Fees</w:t>
      </w:r>
    </w:p>
    <w:p w14:paraId="5DD8C7E8" w14:textId="26089A53" w:rsidR="00AF23A9" w:rsidRPr="00314FC5" w:rsidRDefault="00FB595D" w:rsidP="007F1F97">
      <w:pPr>
        <w:rPr>
          <w:rFonts w:asciiTheme="majorHAnsi" w:hAnsiTheme="majorHAnsi"/>
          <w:color w:val="000000"/>
          <w:sz w:val="21"/>
          <w:szCs w:val="21"/>
        </w:rPr>
      </w:pPr>
      <w:r w:rsidRPr="00314FC5">
        <w:rPr>
          <w:rFonts w:asciiTheme="majorHAnsi" w:hAnsiTheme="majorHAnsi"/>
          <w:color w:val="000000"/>
          <w:sz w:val="21"/>
          <w:szCs w:val="21"/>
        </w:rPr>
        <w:t>Varsity Policy Teams:</w:t>
      </w:r>
      <w:r w:rsidRPr="00314FC5">
        <w:rPr>
          <w:rFonts w:asciiTheme="majorHAnsi" w:hAnsiTheme="majorHAnsi"/>
          <w:color w:val="000000"/>
          <w:sz w:val="21"/>
          <w:szCs w:val="21"/>
        </w:rPr>
        <w:tab/>
      </w:r>
      <w:r w:rsidR="009F1B67">
        <w:rPr>
          <w:rFonts w:asciiTheme="majorHAnsi" w:hAnsiTheme="majorHAnsi"/>
          <w:color w:val="000000"/>
          <w:sz w:val="21"/>
          <w:szCs w:val="21"/>
        </w:rPr>
        <w:t>$10</w:t>
      </w:r>
      <w:r w:rsidR="00BB60C6">
        <w:rPr>
          <w:rFonts w:asciiTheme="majorHAnsi" w:hAnsiTheme="majorHAnsi"/>
          <w:color w:val="000000"/>
          <w:sz w:val="21"/>
          <w:szCs w:val="21"/>
        </w:rPr>
        <w:t>0 each</w:t>
      </w:r>
      <w:r w:rsidR="00BB60C6">
        <w:rPr>
          <w:rFonts w:asciiTheme="majorHAnsi" w:hAnsiTheme="majorHAnsi"/>
          <w:color w:val="000000"/>
          <w:sz w:val="21"/>
          <w:szCs w:val="21"/>
        </w:rPr>
        <w:tab/>
      </w:r>
      <w:r w:rsidR="000154FF" w:rsidRPr="00314FC5">
        <w:rPr>
          <w:rFonts w:asciiTheme="majorHAnsi" w:hAnsiTheme="majorHAnsi"/>
          <w:color w:val="000000"/>
          <w:sz w:val="21"/>
          <w:szCs w:val="21"/>
        </w:rPr>
        <w:t>H</w:t>
      </w:r>
      <w:r w:rsidR="00266B34" w:rsidRPr="00314FC5">
        <w:rPr>
          <w:rFonts w:asciiTheme="majorHAnsi" w:hAnsiTheme="majorHAnsi"/>
          <w:color w:val="000000"/>
          <w:sz w:val="21"/>
          <w:szCs w:val="21"/>
        </w:rPr>
        <w:t xml:space="preserve">ired judging:  </w:t>
      </w:r>
      <w:r w:rsidR="00266B34" w:rsidRPr="00314FC5">
        <w:rPr>
          <w:rFonts w:asciiTheme="majorHAnsi" w:hAnsiTheme="majorHAnsi"/>
          <w:color w:val="000000"/>
          <w:sz w:val="21"/>
          <w:szCs w:val="21"/>
        </w:rPr>
        <w:tab/>
        <w:t>$100/entry (</w:t>
      </w:r>
      <w:r w:rsidR="00AF23A9" w:rsidRPr="00314FC5">
        <w:rPr>
          <w:rFonts w:asciiTheme="majorHAnsi" w:hAnsiTheme="majorHAnsi"/>
          <w:color w:val="000000"/>
          <w:sz w:val="21"/>
          <w:szCs w:val="21"/>
        </w:rPr>
        <w:t xml:space="preserve">Novice </w:t>
      </w:r>
      <w:r w:rsidR="00266B34" w:rsidRPr="00314FC5">
        <w:rPr>
          <w:rFonts w:asciiTheme="majorHAnsi" w:hAnsiTheme="majorHAnsi"/>
          <w:color w:val="000000"/>
          <w:sz w:val="21"/>
          <w:szCs w:val="21"/>
        </w:rPr>
        <w:t xml:space="preserve">LD and </w:t>
      </w:r>
      <w:r w:rsidR="00BB60C6">
        <w:rPr>
          <w:rFonts w:asciiTheme="majorHAnsi" w:hAnsiTheme="majorHAnsi"/>
          <w:color w:val="000000"/>
          <w:sz w:val="21"/>
          <w:szCs w:val="21"/>
        </w:rPr>
        <w:t xml:space="preserve">Both Divisions of </w:t>
      </w:r>
      <w:r w:rsidR="00266B34" w:rsidRPr="00314FC5">
        <w:rPr>
          <w:rFonts w:asciiTheme="majorHAnsi" w:hAnsiTheme="majorHAnsi"/>
          <w:color w:val="000000"/>
          <w:sz w:val="21"/>
          <w:szCs w:val="21"/>
        </w:rPr>
        <w:t>PF)</w:t>
      </w:r>
    </w:p>
    <w:p w14:paraId="77038CB9" w14:textId="70B5A644" w:rsidR="00FB595D" w:rsidRPr="00314FC5" w:rsidRDefault="00FE3DCE" w:rsidP="00FE3DCE">
      <w:pPr>
        <w:rPr>
          <w:rFonts w:asciiTheme="majorHAnsi" w:hAnsiTheme="majorHAnsi"/>
          <w:color w:val="000000"/>
          <w:sz w:val="21"/>
          <w:szCs w:val="21"/>
        </w:rPr>
      </w:pPr>
      <w:r w:rsidRPr="00314FC5">
        <w:rPr>
          <w:rFonts w:asciiTheme="majorHAnsi" w:hAnsiTheme="majorHAnsi"/>
          <w:color w:val="000000"/>
          <w:sz w:val="21"/>
          <w:szCs w:val="21"/>
        </w:rPr>
        <w:t xml:space="preserve">Novice Policy Teams: </w:t>
      </w:r>
      <w:r w:rsidRPr="00314FC5">
        <w:rPr>
          <w:rFonts w:asciiTheme="majorHAnsi" w:hAnsiTheme="majorHAnsi"/>
          <w:color w:val="000000"/>
          <w:sz w:val="21"/>
          <w:szCs w:val="21"/>
        </w:rPr>
        <w:tab/>
        <w:t xml:space="preserve">$80 each </w:t>
      </w:r>
      <w:r>
        <w:rPr>
          <w:rFonts w:asciiTheme="majorHAnsi" w:hAnsiTheme="majorHAnsi"/>
          <w:color w:val="000000"/>
          <w:sz w:val="21"/>
          <w:szCs w:val="21"/>
        </w:rPr>
        <w:tab/>
      </w:r>
      <w:r>
        <w:rPr>
          <w:rFonts w:asciiTheme="majorHAnsi" w:hAnsiTheme="majorHAnsi"/>
          <w:color w:val="000000"/>
          <w:sz w:val="21"/>
          <w:szCs w:val="21"/>
        </w:rPr>
        <w:tab/>
      </w:r>
      <w:r>
        <w:rPr>
          <w:rFonts w:asciiTheme="majorHAnsi" w:hAnsiTheme="majorHAnsi"/>
          <w:color w:val="000000"/>
          <w:sz w:val="21"/>
          <w:szCs w:val="21"/>
        </w:rPr>
        <w:tab/>
      </w:r>
      <w:r w:rsidR="000154FF" w:rsidRPr="00314FC5">
        <w:rPr>
          <w:rFonts w:asciiTheme="majorHAnsi" w:hAnsiTheme="majorHAnsi"/>
          <w:color w:val="000000"/>
          <w:sz w:val="21"/>
          <w:szCs w:val="21"/>
        </w:rPr>
        <w:t>$150/</w:t>
      </w:r>
      <w:r w:rsidR="00E3082D" w:rsidRPr="00314FC5">
        <w:rPr>
          <w:rFonts w:asciiTheme="majorHAnsi" w:hAnsiTheme="majorHAnsi"/>
          <w:color w:val="000000"/>
          <w:sz w:val="21"/>
          <w:szCs w:val="21"/>
        </w:rPr>
        <w:t>entry (</w:t>
      </w:r>
      <w:r w:rsidR="00314FC5" w:rsidRPr="00314FC5">
        <w:rPr>
          <w:rFonts w:asciiTheme="majorHAnsi" w:hAnsiTheme="majorHAnsi"/>
          <w:color w:val="000000"/>
          <w:sz w:val="21"/>
          <w:szCs w:val="21"/>
        </w:rPr>
        <w:t xml:space="preserve">Novice </w:t>
      </w:r>
      <w:r w:rsidR="00E3082D" w:rsidRPr="00314FC5">
        <w:rPr>
          <w:rFonts w:asciiTheme="majorHAnsi" w:hAnsiTheme="majorHAnsi"/>
          <w:color w:val="000000"/>
          <w:sz w:val="21"/>
          <w:szCs w:val="21"/>
        </w:rPr>
        <w:t>P</w:t>
      </w:r>
      <w:r w:rsidR="000154FF" w:rsidRPr="00314FC5">
        <w:rPr>
          <w:rFonts w:asciiTheme="majorHAnsi" w:hAnsiTheme="majorHAnsi"/>
          <w:color w:val="000000"/>
          <w:sz w:val="21"/>
          <w:szCs w:val="21"/>
        </w:rPr>
        <w:t>olicy</w:t>
      </w:r>
      <w:r w:rsidR="00E3082D" w:rsidRPr="00314FC5">
        <w:rPr>
          <w:rFonts w:asciiTheme="majorHAnsi" w:hAnsiTheme="majorHAnsi"/>
          <w:color w:val="000000"/>
          <w:sz w:val="21"/>
          <w:szCs w:val="21"/>
        </w:rPr>
        <w:t>)</w:t>
      </w:r>
    </w:p>
    <w:p w14:paraId="7DD115FA" w14:textId="2D10BBD4" w:rsidR="00314FC5" w:rsidRPr="00314FC5" w:rsidRDefault="00FE3DCE" w:rsidP="00FE3DCE">
      <w:pPr>
        <w:rPr>
          <w:rFonts w:asciiTheme="majorHAnsi" w:hAnsiTheme="majorHAnsi"/>
          <w:color w:val="000000"/>
          <w:sz w:val="21"/>
          <w:szCs w:val="21"/>
        </w:rPr>
      </w:pPr>
      <w:r>
        <w:rPr>
          <w:rFonts w:asciiTheme="majorHAnsi" w:hAnsiTheme="majorHAnsi"/>
          <w:color w:val="000000"/>
          <w:sz w:val="21"/>
          <w:szCs w:val="21"/>
        </w:rPr>
        <w:t>Varsity PF</w:t>
      </w:r>
      <w:r w:rsidRPr="00314FC5">
        <w:rPr>
          <w:rFonts w:asciiTheme="majorHAnsi" w:hAnsiTheme="majorHAnsi"/>
          <w:color w:val="000000"/>
          <w:sz w:val="21"/>
          <w:szCs w:val="21"/>
        </w:rPr>
        <w:t xml:space="preserve"> Team</w:t>
      </w:r>
      <w:r>
        <w:rPr>
          <w:rFonts w:asciiTheme="majorHAnsi" w:hAnsiTheme="majorHAnsi"/>
          <w:color w:val="000000"/>
          <w:sz w:val="21"/>
          <w:szCs w:val="21"/>
        </w:rPr>
        <w:t>s</w:t>
      </w:r>
      <w:r w:rsidRPr="00314FC5">
        <w:rPr>
          <w:rFonts w:asciiTheme="majorHAnsi" w:hAnsiTheme="majorHAnsi"/>
          <w:color w:val="000000"/>
          <w:sz w:val="21"/>
          <w:szCs w:val="21"/>
        </w:rPr>
        <w:t>:</w:t>
      </w:r>
      <w:r w:rsidRPr="00314FC5">
        <w:rPr>
          <w:rFonts w:asciiTheme="majorHAnsi" w:hAnsiTheme="majorHAnsi"/>
          <w:color w:val="000000"/>
          <w:sz w:val="21"/>
          <w:szCs w:val="21"/>
        </w:rPr>
        <w:tab/>
        <w:t xml:space="preserve">$80 each </w:t>
      </w:r>
      <w:r>
        <w:rPr>
          <w:rFonts w:asciiTheme="majorHAnsi" w:hAnsiTheme="majorHAnsi"/>
          <w:color w:val="000000"/>
          <w:sz w:val="21"/>
          <w:szCs w:val="21"/>
        </w:rPr>
        <w:tab/>
      </w:r>
      <w:r>
        <w:rPr>
          <w:rFonts w:asciiTheme="majorHAnsi" w:hAnsiTheme="majorHAnsi"/>
          <w:color w:val="000000"/>
          <w:sz w:val="21"/>
          <w:szCs w:val="21"/>
        </w:rPr>
        <w:tab/>
      </w:r>
      <w:r>
        <w:rPr>
          <w:rFonts w:asciiTheme="majorHAnsi" w:hAnsiTheme="majorHAnsi"/>
          <w:color w:val="000000"/>
          <w:sz w:val="21"/>
          <w:szCs w:val="21"/>
        </w:rPr>
        <w:tab/>
      </w:r>
      <w:r w:rsidR="00314FC5" w:rsidRPr="00314FC5">
        <w:rPr>
          <w:rFonts w:asciiTheme="majorHAnsi" w:hAnsiTheme="majorHAnsi"/>
          <w:color w:val="000000"/>
          <w:sz w:val="21"/>
          <w:szCs w:val="21"/>
        </w:rPr>
        <w:t>$50/round (Varsity LD and Policy)</w:t>
      </w:r>
    </w:p>
    <w:p w14:paraId="285C2BB9" w14:textId="1569129E" w:rsidR="005B73F1" w:rsidRPr="00314FC5" w:rsidRDefault="00FE3DCE" w:rsidP="007F1F97">
      <w:pPr>
        <w:rPr>
          <w:rFonts w:asciiTheme="majorHAnsi" w:hAnsiTheme="majorHAnsi"/>
          <w:color w:val="000000"/>
          <w:sz w:val="21"/>
          <w:szCs w:val="21"/>
        </w:rPr>
      </w:pPr>
      <w:r>
        <w:rPr>
          <w:rFonts w:asciiTheme="majorHAnsi" w:hAnsiTheme="majorHAnsi"/>
          <w:color w:val="000000"/>
          <w:sz w:val="21"/>
          <w:szCs w:val="21"/>
        </w:rPr>
        <w:t>Novice PF Teams:</w:t>
      </w:r>
      <w:r>
        <w:rPr>
          <w:rFonts w:asciiTheme="majorHAnsi" w:hAnsiTheme="majorHAnsi"/>
          <w:color w:val="000000"/>
          <w:sz w:val="21"/>
          <w:szCs w:val="21"/>
        </w:rPr>
        <w:tab/>
        <w:t>$60 each</w:t>
      </w:r>
      <w:r w:rsidR="00BB60C6">
        <w:rPr>
          <w:rFonts w:asciiTheme="majorHAnsi" w:hAnsiTheme="majorHAnsi"/>
          <w:color w:val="000000"/>
          <w:sz w:val="21"/>
          <w:szCs w:val="21"/>
        </w:rPr>
        <w:tab/>
      </w:r>
      <w:r w:rsidR="00266B34" w:rsidRPr="00314FC5">
        <w:rPr>
          <w:rFonts w:asciiTheme="majorHAnsi" w:hAnsiTheme="majorHAnsi"/>
          <w:color w:val="000000"/>
          <w:sz w:val="21"/>
          <w:szCs w:val="21"/>
        </w:rPr>
        <w:t xml:space="preserve">School Fee:  </w:t>
      </w:r>
      <w:r w:rsidR="00266B34" w:rsidRPr="00314FC5">
        <w:rPr>
          <w:rFonts w:asciiTheme="majorHAnsi" w:hAnsiTheme="majorHAnsi"/>
          <w:color w:val="000000"/>
          <w:sz w:val="21"/>
          <w:szCs w:val="21"/>
        </w:rPr>
        <w:tab/>
      </w:r>
      <w:r w:rsidR="0034495C" w:rsidRPr="00314FC5">
        <w:rPr>
          <w:rFonts w:asciiTheme="majorHAnsi" w:hAnsiTheme="majorHAnsi"/>
          <w:color w:val="000000"/>
          <w:sz w:val="21"/>
          <w:szCs w:val="21"/>
        </w:rPr>
        <w:t xml:space="preserve">$25. </w:t>
      </w:r>
      <w:r w:rsidR="005B73F1" w:rsidRPr="00314FC5">
        <w:rPr>
          <w:rFonts w:asciiTheme="majorHAnsi" w:hAnsiTheme="majorHAnsi"/>
          <w:color w:val="000000"/>
          <w:sz w:val="21"/>
          <w:szCs w:val="21"/>
        </w:rPr>
        <w:tab/>
      </w:r>
      <w:r w:rsidR="005B73F1" w:rsidRPr="00314FC5">
        <w:rPr>
          <w:rFonts w:asciiTheme="majorHAnsi" w:hAnsiTheme="majorHAnsi"/>
          <w:color w:val="000000"/>
          <w:sz w:val="21"/>
          <w:szCs w:val="21"/>
        </w:rPr>
        <w:tab/>
      </w:r>
    </w:p>
    <w:p w14:paraId="6C26FAB1" w14:textId="4FED6F21" w:rsidR="00B23853" w:rsidRPr="00FE3DCE" w:rsidRDefault="00FE3DCE" w:rsidP="009F1B67">
      <w:pPr>
        <w:rPr>
          <w:rFonts w:asciiTheme="majorHAnsi" w:hAnsiTheme="majorHAnsi"/>
          <w:color w:val="000000"/>
          <w:sz w:val="21"/>
          <w:szCs w:val="21"/>
        </w:rPr>
      </w:pPr>
      <w:r w:rsidRPr="00314FC5">
        <w:rPr>
          <w:rFonts w:asciiTheme="majorHAnsi" w:hAnsiTheme="majorHAnsi"/>
          <w:color w:val="000000"/>
          <w:sz w:val="21"/>
          <w:szCs w:val="21"/>
        </w:rPr>
        <w:t>LD debater:</w:t>
      </w:r>
      <w:r w:rsidRPr="00314FC5">
        <w:rPr>
          <w:rFonts w:asciiTheme="majorHAnsi" w:hAnsiTheme="majorHAnsi"/>
          <w:color w:val="000000"/>
          <w:sz w:val="21"/>
          <w:szCs w:val="21"/>
        </w:rPr>
        <w:tab/>
      </w:r>
      <w:r w:rsidRPr="00314FC5">
        <w:rPr>
          <w:rFonts w:asciiTheme="majorHAnsi" w:hAnsiTheme="majorHAnsi"/>
          <w:color w:val="000000"/>
          <w:sz w:val="21"/>
          <w:szCs w:val="21"/>
        </w:rPr>
        <w:tab/>
        <w:t>$60 each</w:t>
      </w:r>
      <w:r>
        <w:rPr>
          <w:rFonts w:asciiTheme="majorHAnsi" w:hAnsiTheme="majorHAnsi"/>
          <w:color w:val="000000"/>
          <w:sz w:val="21"/>
          <w:szCs w:val="21"/>
        </w:rPr>
        <w:tab/>
      </w:r>
      <w:r>
        <w:rPr>
          <w:rFonts w:asciiTheme="majorHAnsi" w:hAnsiTheme="majorHAnsi"/>
          <w:color w:val="000000"/>
          <w:sz w:val="21"/>
          <w:szCs w:val="21"/>
        </w:rPr>
        <w:tab/>
      </w:r>
      <w:r>
        <w:rPr>
          <w:rFonts w:asciiTheme="majorHAnsi" w:hAnsiTheme="majorHAnsi"/>
          <w:color w:val="000000"/>
          <w:sz w:val="21"/>
          <w:szCs w:val="21"/>
        </w:rPr>
        <w:tab/>
      </w:r>
      <w:r w:rsidR="00655262" w:rsidRPr="00314FC5">
        <w:rPr>
          <w:rFonts w:asciiTheme="majorHAnsi" w:hAnsiTheme="majorHAnsi"/>
          <w:color w:val="000000"/>
          <w:sz w:val="21"/>
          <w:szCs w:val="21"/>
        </w:rPr>
        <w:t>(</w:t>
      </w:r>
      <w:r w:rsidR="00655262" w:rsidRPr="00314FC5">
        <w:rPr>
          <w:rFonts w:asciiTheme="majorHAnsi" w:hAnsiTheme="majorHAnsi"/>
          <w:i/>
          <w:color w:val="000000"/>
          <w:sz w:val="21"/>
          <w:szCs w:val="21"/>
        </w:rPr>
        <w:t>If your registration check is postmarked by</w:t>
      </w:r>
      <w:r w:rsidR="0034495C" w:rsidRPr="00314FC5">
        <w:rPr>
          <w:rFonts w:asciiTheme="majorHAnsi" w:hAnsiTheme="majorHAnsi"/>
          <w:i/>
          <w:color w:val="000000"/>
          <w:sz w:val="21"/>
          <w:szCs w:val="21"/>
        </w:rPr>
        <w:t xml:space="preserve"> </w:t>
      </w:r>
    </w:p>
    <w:p w14:paraId="0CCC81BA" w14:textId="62CD27D1" w:rsidR="0034495C" w:rsidRPr="00314FC5" w:rsidRDefault="005B73F1" w:rsidP="007F1F97">
      <w:pPr>
        <w:rPr>
          <w:rFonts w:asciiTheme="majorHAnsi" w:hAnsiTheme="majorHAnsi"/>
          <w:color w:val="000000"/>
          <w:sz w:val="21"/>
          <w:szCs w:val="21"/>
        </w:rPr>
      </w:pPr>
      <w:r w:rsidRPr="00314FC5">
        <w:rPr>
          <w:rFonts w:asciiTheme="majorHAnsi" w:hAnsiTheme="majorHAnsi"/>
          <w:i/>
          <w:color w:val="000000"/>
          <w:sz w:val="21"/>
          <w:szCs w:val="21"/>
        </w:rPr>
        <w:tab/>
      </w:r>
      <w:r w:rsidR="00B23853" w:rsidRPr="00314FC5">
        <w:rPr>
          <w:rFonts w:asciiTheme="majorHAnsi" w:hAnsiTheme="majorHAnsi"/>
          <w:i/>
          <w:color w:val="000000"/>
          <w:sz w:val="21"/>
          <w:szCs w:val="21"/>
        </w:rPr>
        <w:tab/>
      </w:r>
      <w:r w:rsidR="00FE3DCE">
        <w:rPr>
          <w:rFonts w:asciiTheme="majorHAnsi" w:hAnsiTheme="majorHAnsi"/>
          <w:i/>
          <w:color w:val="000000"/>
          <w:sz w:val="21"/>
          <w:szCs w:val="21"/>
        </w:rPr>
        <w:tab/>
      </w:r>
      <w:r w:rsidR="00FE3DCE">
        <w:rPr>
          <w:rFonts w:asciiTheme="majorHAnsi" w:hAnsiTheme="majorHAnsi"/>
          <w:i/>
          <w:color w:val="000000"/>
          <w:sz w:val="21"/>
          <w:szCs w:val="21"/>
        </w:rPr>
        <w:tab/>
      </w:r>
      <w:r w:rsidR="00FE3DCE">
        <w:rPr>
          <w:rFonts w:asciiTheme="majorHAnsi" w:hAnsiTheme="majorHAnsi"/>
          <w:i/>
          <w:color w:val="000000"/>
          <w:sz w:val="21"/>
          <w:szCs w:val="21"/>
        </w:rPr>
        <w:tab/>
      </w:r>
      <w:r w:rsidR="00FE3DCE">
        <w:rPr>
          <w:rFonts w:asciiTheme="majorHAnsi" w:hAnsiTheme="majorHAnsi"/>
          <w:i/>
          <w:color w:val="000000"/>
          <w:sz w:val="21"/>
          <w:szCs w:val="21"/>
        </w:rPr>
        <w:tab/>
      </w:r>
      <w:r w:rsidR="00FE3DCE">
        <w:rPr>
          <w:rFonts w:asciiTheme="majorHAnsi" w:hAnsiTheme="majorHAnsi"/>
          <w:i/>
          <w:color w:val="000000"/>
          <w:sz w:val="21"/>
          <w:szCs w:val="21"/>
        </w:rPr>
        <w:tab/>
      </w:r>
      <w:r w:rsidR="00BB60C6">
        <w:rPr>
          <w:rFonts w:asciiTheme="majorHAnsi" w:hAnsiTheme="majorHAnsi"/>
          <w:i/>
          <w:color w:val="000000"/>
          <w:sz w:val="21"/>
          <w:szCs w:val="21"/>
        </w:rPr>
        <w:t>January 3r</w:t>
      </w:r>
      <w:r w:rsidR="004F142E" w:rsidRPr="00314FC5">
        <w:rPr>
          <w:rFonts w:asciiTheme="majorHAnsi" w:hAnsiTheme="majorHAnsi"/>
          <w:i/>
          <w:color w:val="000000"/>
          <w:sz w:val="21"/>
          <w:szCs w:val="21"/>
        </w:rPr>
        <w:t>d, we will waive the school fee.)</w:t>
      </w:r>
    </w:p>
    <w:p w14:paraId="3206AA34" w14:textId="77777777" w:rsidR="00DD41FC" w:rsidRDefault="00DD41FC" w:rsidP="00E77CD3">
      <w:pPr>
        <w:rPr>
          <w:rFonts w:asciiTheme="majorHAnsi" w:hAnsiTheme="majorHAnsi"/>
          <w:bCs/>
          <w:color w:val="000000"/>
        </w:rPr>
      </w:pPr>
    </w:p>
    <w:p w14:paraId="525216BE" w14:textId="77777777" w:rsidR="00905398" w:rsidRDefault="00266B34" w:rsidP="00E77CD3">
      <w:pPr>
        <w:rPr>
          <w:rFonts w:asciiTheme="majorHAnsi" w:hAnsiTheme="majorHAnsi"/>
          <w:b/>
          <w:color w:val="000000"/>
        </w:rPr>
      </w:pPr>
      <w:r>
        <w:rPr>
          <w:rFonts w:asciiTheme="majorHAnsi" w:hAnsiTheme="majorHAnsi"/>
          <w:bCs/>
          <w:color w:val="000000"/>
        </w:rPr>
        <w:t>Entry f</w:t>
      </w:r>
      <w:r w:rsidR="0034495C" w:rsidRPr="005B73F1">
        <w:rPr>
          <w:rFonts w:asciiTheme="majorHAnsi" w:hAnsiTheme="majorHAnsi"/>
          <w:bCs/>
          <w:color w:val="000000"/>
        </w:rPr>
        <w:t xml:space="preserve">ees will be </w:t>
      </w:r>
      <w:r w:rsidR="00314FC5">
        <w:rPr>
          <w:rFonts w:asciiTheme="majorHAnsi" w:hAnsiTheme="majorHAnsi"/>
          <w:bCs/>
          <w:color w:val="000000"/>
        </w:rPr>
        <w:t>reduced by 50%</w:t>
      </w:r>
      <w:r w:rsidR="0034495C" w:rsidRPr="005B73F1">
        <w:rPr>
          <w:rFonts w:asciiTheme="majorHAnsi" w:hAnsiTheme="majorHAnsi"/>
          <w:bCs/>
          <w:color w:val="000000"/>
        </w:rPr>
        <w:t xml:space="preserve"> for </w:t>
      </w:r>
      <w:r w:rsidR="0034495C" w:rsidRPr="005B73F1">
        <w:rPr>
          <w:rFonts w:asciiTheme="majorHAnsi" w:hAnsiTheme="majorHAnsi"/>
          <w:b/>
          <w:bCs/>
          <w:color w:val="000000"/>
        </w:rPr>
        <w:t>Urban Debate League</w:t>
      </w:r>
      <w:r w:rsidR="0034495C" w:rsidRPr="005B73F1">
        <w:rPr>
          <w:rFonts w:asciiTheme="majorHAnsi" w:hAnsiTheme="majorHAnsi"/>
          <w:bCs/>
          <w:color w:val="000000"/>
        </w:rPr>
        <w:t xml:space="preserve"> programs</w:t>
      </w:r>
      <w:r w:rsidR="00336DD3">
        <w:rPr>
          <w:rFonts w:asciiTheme="majorHAnsi" w:hAnsiTheme="majorHAnsi"/>
          <w:bCs/>
          <w:color w:val="000000"/>
        </w:rPr>
        <w:t xml:space="preserve"> from outside the Greater Boston area</w:t>
      </w:r>
      <w:r w:rsidR="0034495C" w:rsidRPr="005B73F1">
        <w:rPr>
          <w:rFonts w:asciiTheme="majorHAnsi" w:hAnsiTheme="majorHAnsi"/>
          <w:bCs/>
          <w:color w:val="000000"/>
        </w:rPr>
        <w:t xml:space="preserve">. </w:t>
      </w:r>
      <w:r w:rsidR="005B73F1">
        <w:rPr>
          <w:rFonts w:asciiTheme="majorHAnsi" w:hAnsiTheme="majorHAnsi"/>
          <w:bCs/>
          <w:color w:val="000000"/>
        </w:rPr>
        <w:t>Email</w:t>
      </w:r>
      <w:r w:rsidR="0034495C" w:rsidRPr="005B73F1">
        <w:rPr>
          <w:rFonts w:asciiTheme="majorHAnsi" w:hAnsiTheme="majorHAnsi"/>
          <w:bCs/>
          <w:color w:val="000000"/>
        </w:rPr>
        <w:t xml:space="preserve"> </w:t>
      </w:r>
      <w:r w:rsidR="005B73F1">
        <w:rPr>
          <w:rFonts w:asciiTheme="majorHAnsi" w:hAnsiTheme="majorHAnsi"/>
          <w:bCs/>
          <w:color w:val="000000"/>
        </w:rPr>
        <w:t xml:space="preserve">us at </w:t>
      </w:r>
      <w:hyperlink r:id="rId15" w:history="1">
        <w:r w:rsidR="005B73F1" w:rsidRPr="008D4B57">
          <w:rPr>
            <w:rStyle w:val="Hyperlink"/>
            <w:rFonts w:asciiTheme="majorHAnsi" w:hAnsiTheme="majorHAnsi"/>
            <w:bCs/>
          </w:rPr>
          <w:t>biglex@tabroom.com</w:t>
        </w:r>
      </w:hyperlink>
      <w:r w:rsidR="005B73F1">
        <w:rPr>
          <w:rFonts w:asciiTheme="majorHAnsi" w:hAnsiTheme="majorHAnsi"/>
          <w:bCs/>
          <w:color w:val="000000"/>
        </w:rPr>
        <w:t xml:space="preserve"> </w:t>
      </w:r>
      <w:r w:rsidR="00314FC5">
        <w:rPr>
          <w:rFonts w:asciiTheme="majorHAnsi" w:hAnsiTheme="majorHAnsi"/>
          <w:bCs/>
          <w:color w:val="000000"/>
        </w:rPr>
        <w:t xml:space="preserve">to remind us you are entitled to this fee reduction, which does not apply to hired judging or </w:t>
      </w:r>
      <w:r w:rsidR="00BB60C6">
        <w:rPr>
          <w:rFonts w:asciiTheme="majorHAnsi" w:hAnsiTheme="majorHAnsi"/>
          <w:bCs/>
          <w:color w:val="000000"/>
        </w:rPr>
        <w:t xml:space="preserve">to </w:t>
      </w:r>
      <w:r w:rsidR="00314FC5">
        <w:rPr>
          <w:rFonts w:asciiTheme="majorHAnsi" w:hAnsiTheme="majorHAnsi"/>
          <w:bCs/>
          <w:color w:val="000000"/>
        </w:rPr>
        <w:t>the school fee.</w:t>
      </w:r>
      <w:r w:rsidR="0034495C" w:rsidRPr="00E77CD3">
        <w:rPr>
          <w:rFonts w:asciiTheme="majorHAnsi" w:hAnsiTheme="majorHAnsi"/>
          <w:color w:val="000000"/>
        </w:rPr>
        <w:br/>
      </w:r>
    </w:p>
    <w:p w14:paraId="777D1827" w14:textId="323F6B63" w:rsidR="00F922B6" w:rsidRDefault="0034495C" w:rsidP="00E77CD3">
      <w:pPr>
        <w:rPr>
          <w:rFonts w:asciiTheme="majorHAnsi" w:hAnsiTheme="majorHAnsi"/>
          <w:color w:val="000000"/>
        </w:rPr>
      </w:pPr>
      <w:r w:rsidRPr="0034495C">
        <w:rPr>
          <w:rFonts w:asciiTheme="majorHAnsi" w:hAnsiTheme="majorHAnsi"/>
          <w:b/>
          <w:color w:val="000000"/>
        </w:rPr>
        <w:t>We will offer hired judging</w:t>
      </w:r>
      <w:r w:rsidR="00314FC5">
        <w:rPr>
          <w:rFonts w:asciiTheme="majorHAnsi" w:hAnsiTheme="majorHAnsi"/>
          <w:b/>
          <w:color w:val="000000"/>
        </w:rPr>
        <w:t>,</w:t>
      </w:r>
      <w:r>
        <w:rPr>
          <w:rFonts w:asciiTheme="majorHAnsi" w:hAnsiTheme="majorHAnsi"/>
          <w:color w:val="000000"/>
        </w:rPr>
        <w:t xml:space="preserve"> which you may request to fill </w:t>
      </w:r>
      <w:r w:rsidR="00314FC5">
        <w:rPr>
          <w:rFonts w:asciiTheme="majorHAnsi" w:hAnsiTheme="majorHAnsi"/>
          <w:color w:val="000000"/>
        </w:rPr>
        <w:t>part</w:t>
      </w:r>
      <w:r w:rsidR="00BB60C6">
        <w:rPr>
          <w:rFonts w:asciiTheme="majorHAnsi" w:hAnsiTheme="majorHAnsi"/>
          <w:color w:val="000000"/>
        </w:rPr>
        <w:t>, but not all,</w:t>
      </w:r>
      <w:r w:rsidR="00314FC5">
        <w:rPr>
          <w:rFonts w:asciiTheme="majorHAnsi" w:hAnsiTheme="majorHAnsi"/>
          <w:color w:val="000000"/>
        </w:rPr>
        <w:t xml:space="preserve"> of </w:t>
      </w:r>
      <w:r>
        <w:rPr>
          <w:rFonts w:asciiTheme="majorHAnsi" w:hAnsiTheme="majorHAnsi"/>
          <w:color w:val="000000"/>
        </w:rPr>
        <w:t>your judging obl</w:t>
      </w:r>
      <w:r w:rsidR="00314FC5">
        <w:rPr>
          <w:rFonts w:asciiTheme="majorHAnsi" w:hAnsiTheme="majorHAnsi"/>
          <w:color w:val="000000"/>
        </w:rPr>
        <w:t xml:space="preserve">igation. </w:t>
      </w:r>
      <w:r w:rsidR="00336DD3">
        <w:rPr>
          <w:rFonts w:asciiTheme="majorHAnsi" w:hAnsiTheme="majorHAnsi"/>
          <w:color w:val="000000"/>
        </w:rPr>
        <w:t xml:space="preserve">However, hired judges </w:t>
      </w:r>
      <w:r w:rsidR="00E94C78" w:rsidRPr="00E94C78">
        <w:rPr>
          <w:rFonts w:asciiTheme="majorHAnsi" w:hAnsiTheme="majorHAnsi"/>
          <w:b/>
          <w:color w:val="000000"/>
        </w:rPr>
        <w:t>DO NOT</w:t>
      </w:r>
      <w:r w:rsidR="00336DD3">
        <w:rPr>
          <w:rFonts w:asciiTheme="majorHAnsi" w:hAnsiTheme="majorHAnsi"/>
          <w:color w:val="000000"/>
        </w:rPr>
        <w:t xml:space="preserve"> re</w:t>
      </w:r>
      <w:r w:rsidR="00BB60C6">
        <w:rPr>
          <w:rFonts w:asciiTheme="majorHAnsi" w:hAnsiTheme="majorHAnsi"/>
          <w:color w:val="000000"/>
        </w:rPr>
        <w:t>place chaperon</w:t>
      </w:r>
      <w:r w:rsidR="00266B34">
        <w:rPr>
          <w:rFonts w:asciiTheme="majorHAnsi" w:hAnsiTheme="majorHAnsi"/>
          <w:color w:val="000000"/>
        </w:rPr>
        <w:t>s; each school</w:t>
      </w:r>
      <w:r>
        <w:rPr>
          <w:rFonts w:asciiTheme="majorHAnsi" w:hAnsiTheme="majorHAnsi"/>
          <w:color w:val="000000"/>
        </w:rPr>
        <w:t xml:space="preserve"> must </w:t>
      </w:r>
      <w:r w:rsidR="00314FC5">
        <w:rPr>
          <w:rFonts w:asciiTheme="majorHAnsi" w:hAnsiTheme="majorHAnsi"/>
          <w:color w:val="000000"/>
        </w:rPr>
        <w:t>send</w:t>
      </w:r>
      <w:r>
        <w:rPr>
          <w:rFonts w:asciiTheme="majorHAnsi" w:hAnsiTheme="majorHAnsi"/>
          <w:color w:val="000000"/>
        </w:rPr>
        <w:t xml:space="preserve"> a responsible adult</w:t>
      </w:r>
      <w:r w:rsidR="00314FC5">
        <w:rPr>
          <w:rFonts w:asciiTheme="majorHAnsi" w:hAnsiTheme="majorHAnsi"/>
          <w:color w:val="000000"/>
        </w:rPr>
        <w:t xml:space="preserve"> who must remain on one of our campuses whenever the students are present</w:t>
      </w:r>
      <w:r>
        <w:rPr>
          <w:rFonts w:asciiTheme="majorHAnsi" w:hAnsiTheme="majorHAnsi"/>
          <w:color w:val="000000"/>
        </w:rPr>
        <w:t xml:space="preserve">. </w:t>
      </w:r>
      <w:r w:rsidR="00BB60C6">
        <w:rPr>
          <w:rFonts w:asciiTheme="majorHAnsi" w:hAnsiTheme="majorHAnsi"/>
          <w:color w:val="000000"/>
        </w:rPr>
        <w:t>You may r</w:t>
      </w:r>
      <w:r w:rsidR="005B73F1">
        <w:rPr>
          <w:rFonts w:asciiTheme="majorHAnsi" w:hAnsiTheme="majorHAnsi"/>
          <w:color w:val="000000"/>
        </w:rPr>
        <w:t>equest</w:t>
      </w:r>
      <w:r w:rsidRPr="00E77CD3">
        <w:rPr>
          <w:rFonts w:asciiTheme="majorHAnsi" w:hAnsiTheme="majorHAnsi"/>
          <w:color w:val="000000"/>
        </w:rPr>
        <w:t xml:space="preserve"> hired judging on </w:t>
      </w:r>
      <w:hyperlink r:id="rId16" w:history="1">
        <w:r w:rsidRPr="00E77CD3">
          <w:rPr>
            <w:rStyle w:val="Hyperlink"/>
            <w:rFonts w:asciiTheme="majorHAnsi" w:hAnsiTheme="majorHAnsi"/>
          </w:rPr>
          <w:t>www.tabroom.com</w:t>
        </w:r>
      </w:hyperlink>
      <w:r w:rsidRPr="00E77CD3">
        <w:rPr>
          <w:rFonts w:asciiTheme="majorHAnsi" w:hAnsiTheme="majorHAnsi"/>
          <w:color w:val="000000"/>
        </w:rPr>
        <w:t xml:space="preserve">. </w:t>
      </w:r>
      <w:r w:rsidR="005B73F1">
        <w:rPr>
          <w:rFonts w:asciiTheme="majorHAnsi" w:hAnsiTheme="majorHAnsi"/>
          <w:color w:val="000000"/>
        </w:rPr>
        <w:t xml:space="preserve"> </w:t>
      </w:r>
      <w:r w:rsidRPr="00E77CD3">
        <w:rPr>
          <w:rFonts w:asciiTheme="majorHAnsi" w:hAnsiTheme="majorHAnsi"/>
          <w:color w:val="000000"/>
        </w:rPr>
        <w:t xml:space="preserve">You should not assume your hired judge has been filled until your invoice </w:t>
      </w:r>
      <w:r>
        <w:rPr>
          <w:rFonts w:asciiTheme="majorHAnsi" w:hAnsiTheme="majorHAnsi"/>
          <w:color w:val="000000"/>
        </w:rPr>
        <w:t xml:space="preserve">reflects </w:t>
      </w:r>
      <w:r w:rsidR="005B73F1">
        <w:rPr>
          <w:rFonts w:asciiTheme="majorHAnsi" w:hAnsiTheme="majorHAnsi"/>
          <w:color w:val="000000"/>
        </w:rPr>
        <w:t>that</w:t>
      </w:r>
      <w:r>
        <w:rPr>
          <w:rFonts w:asciiTheme="majorHAnsi" w:hAnsiTheme="majorHAnsi"/>
          <w:color w:val="000000"/>
        </w:rPr>
        <w:t xml:space="preserve"> judge request has been accepted</w:t>
      </w:r>
      <w:r w:rsidRPr="00E77CD3">
        <w:rPr>
          <w:rFonts w:asciiTheme="majorHAnsi" w:hAnsiTheme="majorHAnsi"/>
          <w:color w:val="000000"/>
        </w:rPr>
        <w:t xml:space="preserve">. If we run out of hired judges, you will need to drop </w:t>
      </w:r>
      <w:r>
        <w:rPr>
          <w:rFonts w:asciiTheme="majorHAnsi" w:hAnsiTheme="majorHAnsi"/>
          <w:color w:val="000000"/>
        </w:rPr>
        <w:t xml:space="preserve">entries </w:t>
      </w:r>
      <w:r w:rsidR="00314FC5">
        <w:rPr>
          <w:rFonts w:asciiTheme="majorHAnsi" w:hAnsiTheme="majorHAnsi"/>
          <w:color w:val="000000"/>
        </w:rPr>
        <w:t>not covered by your own judges</w:t>
      </w:r>
      <w:r>
        <w:rPr>
          <w:rFonts w:asciiTheme="majorHAnsi" w:hAnsiTheme="majorHAnsi"/>
          <w:color w:val="000000"/>
        </w:rPr>
        <w:t>. </w:t>
      </w:r>
    </w:p>
    <w:p w14:paraId="76FB3345" w14:textId="77777777" w:rsidR="005B73F1" w:rsidRPr="006558AE" w:rsidRDefault="005B73F1" w:rsidP="00E77CD3">
      <w:pPr>
        <w:rPr>
          <w:rFonts w:asciiTheme="majorHAnsi" w:hAnsiTheme="majorHAnsi"/>
          <w:color w:val="000000"/>
          <w:sz w:val="16"/>
          <w:szCs w:val="16"/>
        </w:rPr>
      </w:pPr>
    </w:p>
    <w:p w14:paraId="4057725F" w14:textId="383395F7" w:rsidR="008E2952" w:rsidRDefault="005B73F1" w:rsidP="00E77CD3">
      <w:pPr>
        <w:rPr>
          <w:rFonts w:asciiTheme="majorHAnsi" w:hAnsiTheme="majorHAnsi"/>
          <w:color w:val="000000"/>
        </w:rPr>
      </w:pPr>
      <w:r>
        <w:rPr>
          <w:rFonts w:asciiTheme="majorHAnsi" w:hAnsiTheme="majorHAnsi"/>
          <w:color w:val="000000"/>
        </w:rPr>
        <w:t>We look forward to hosting you in January!</w:t>
      </w:r>
    </w:p>
    <w:p w14:paraId="0A852CEA" w14:textId="77777777" w:rsidR="00603CB3" w:rsidRPr="006558AE" w:rsidRDefault="00603CB3">
      <w:pPr>
        <w:rPr>
          <w:rFonts w:asciiTheme="majorHAnsi" w:hAnsiTheme="majorHAnsi"/>
          <w:color w:val="000000"/>
          <w:sz w:val="16"/>
          <w:szCs w:val="16"/>
        </w:rPr>
      </w:pPr>
    </w:p>
    <w:p w14:paraId="4FED01A5" w14:textId="0556A7BA" w:rsidR="008E2952" w:rsidRPr="001842F5" w:rsidRDefault="001842F5">
      <w:pPr>
        <w:rPr>
          <w:rStyle w:val="Heading1Char"/>
          <w:rFonts w:eastAsiaTheme="minorEastAsia" w:cstheme="minorBidi"/>
          <w:b w:val="0"/>
          <w:bCs w:val="0"/>
          <w:color w:val="000000"/>
          <w:sz w:val="22"/>
          <w:szCs w:val="24"/>
        </w:rPr>
      </w:pPr>
      <w:r>
        <w:rPr>
          <w:rFonts w:asciiTheme="majorHAnsi" w:hAnsiTheme="majorHAnsi"/>
          <w:color w:val="000000"/>
        </w:rPr>
        <w:t>Sheryl Kaczmarek</w:t>
      </w:r>
      <w:r w:rsidR="008E2952">
        <w:rPr>
          <w:rFonts w:asciiTheme="majorHAnsi" w:hAnsiTheme="majorHAnsi"/>
          <w:color w:val="000000"/>
        </w:rPr>
        <w:t>, Director of Debate</w:t>
      </w:r>
      <w:r w:rsidR="007F2CC7">
        <w:rPr>
          <w:rFonts w:asciiTheme="majorHAnsi" w:hAnsiTheme="majorHAnsi"/>
          <w:color w:val="000000"/>
        </w:rPr>
        <w:t>,</w:t>
      </w:r>
      <w:r>
        <w:rPr>
          <w:rFonts w:asciiTheme="majorHAnsi" w:hAnsiTheme="majorHAnsi"/>
          <w:color w:val="000000"/>
        </w:rPr>
        <w:t xml:space="preserve"> </w:t>
      </w:r>
      <w:r w:rsidR="005B73F1">
        <w:rPr>
          <w:rFonts w:asciiTheme="majorHAnsi" w:hAnsiTheme="majorHAnsi"/>
          <w:color w:val="000000"/>
        </w:rPr>
        <w:t>Chris Palmer, Assistant Coach</w:t>
      </w:r>
      <w:r>
        <w:rPr>
          <w:rFonts w:asciiTheme="majorHAnsi" w:hAnsiTheme="majorHAnsi"/>
          <w:color w:val="000000"/>
        </w:rPr>
        <w:t xml:space="preserve"> </w:t>
      </w:r>
      <w:r w:rsidR="005B73F1">
        <w:rPr>
          <w:rFonts w:asciiTheme="majorHAnsi" w:hAnsiTheme="majorHAnsi"/>
          <w:color w:val="000000"/>
        </w:rPr>
        <w:t>&amp; the Lexington High Debate Team</w:t>
      </w:r>
    </w:p>
    <w:p w14:paraId="5DD810F0" w14:textId="77777777" w:rsidR="00BB60C6" w:rsidRDefault="00BB60C6" w:rsidP="00E77CD3">
      <w:pPr>
        <w:rPr>
          <w:rStyle w:val="Heading1Char"/>
        </w:rPr>
      </w:pPr>
    </w:p>
    <w:p w14:paraId="60F75BF2" w14:textId="77777777" w:rsidR="00830503" w:rsidRDefault="00830503">
      <w:pPr>
        <w:rPr>
          <w:rStyle w:val="Heading1Char"/>
        </w:rPr>
      </w:pPr>
      <w:r>
        <w:rPr>
          <w:rStyle w:val="Heading1Char"/>
        </w:rPr>
        <w:br w:type="page"/>
      </w:r>
    </w:p>
    <w:p w14:paraId="33FCF4E1" w14:textId="3C714881" w:rsidR="004F142E" w:rsidRDefault="007F1F97" w:rsidP="00E77CD3">
      <w:pPr>
        <w:rPr>
          <w:rFonts w:asciiTheme="majorHAnsi" w:hAnsiTheme="majorHAnsi"/>
          <w:color w:val="000000"/>
        </w:rPr>
      </w:pPr>
      <w:proofErr w:type="spellStart"/>
      <w:proofErr w:type="gramStart"/>
      <w:r>
        <w:rPr>
          <w:rStyle w:val="Heading1Char"/>
        </w:rPr>
        <w:t>lincoln</w:t>
      </w:r>
      <w:proofErr w:type="spellEnd"/>
      <w:proofErr w:type="gramEnd"/>
      <w:r>
        <w:rPr>
          <w:rStyle w:val="Heading1Char"/>
        </w:rPr>
        <w:t xml:space="preserve"> </w:t>
      </w:r>
      <w:proofErr w:type="spellStart"/>
      <w:r>
        <w:rPr>
          <w:rStyle w:val="Heading1Char"/>
        </w:rPr>
        <w:t>douglas</w:t>
      </w:r>
      <w:proofErr w:type="spellEnd"/>
      <w:r>
        <w:rPr>
          <w:rStyle w:val="Heading1Char"/>
        </w:rPr>
        <w:t xml:space="preserve"> </w:t>
      </w:r>
      <w:r w:rsidR="007405CF">
        <w:rPr>
          <w:rStyle w:val="Heading1Char"/>
        </w:rPr>
        <w:t xml:space="preserve">debate </w:t>
      </w:r>
      <w:r>
        <w:rPr>
          <w:rStyle w:val="Heading1Char"/>
        </w:rPr>
        <w:t>tournament</w:t>
      </w:r>
      <w:r>
        <w:rPr>
          <w:rFonts w:asciiTheme="majorHAnsi" w:hAnsiTheme="majorHAnsi"/>
          <w:color w:val="000000"/>
        </w:rPr>
        <w:br/>
      </w:r>
    </w:p>
    <w:p w14:paraId="4216A641" w14:textId="4FD331F1" w:rsidR="00E77CD3" w:rsidRPr="00F922B6" w:rsidRDefault="00E77CD3" w:rsidP="00E77CD3">
      <w:pPr>
        <w:rPr>
          <w:rFonts w:asciiTheme="majorHAnsi" w:hAnsiTheme="majorHAnsi"/>
          <w:color w:val="000000"/>
        </w:rPr>
      </w:pPr>
      <w:r w:rsidRPr="00E77CD3">
        <w:rPr>
          <w:rFonts w:asciiTheme="majorHAnsi" w:hAnsiTheme="majorHAnsi"/>
          <w:color w:val="000000"/>
        </w:rPr>
        <w:t xml:space="preserve">We offer </w:t>
      </w:r>
      <w:r w:rsidR="007F1F97">
        <w:rPr>
          <w:rFonts w:asciiTheme="majorHAnsi" w:hAnsiTheme="majorHAnsi"/>
          <w:color w:val="000000"/>
        </w:rPr>
        <w:t>Novice</w:t>
      </w:r>
      <w:r w:rsidRPr="00E77CD3">
        <w:rPr>
          <w:rFonts w:asciiTheme="majorHAnsi" w:hAnsiTheme="majorHAnsi"/>
          <w:color w:val="000000"/>
        </w:rPr>
        <w:t xml:space="preserve"> and </w:t>
      </w:r>
      <w:r w:rsidR="007F1F97">
        <w:rPr>
          <w:rFonts w:asciiTheme="majorHAnsi" w:hAnsiTheme="majorHAnsi"/>
          <w:color w:val="000000"/>
        </w:rPr>
        <w:t>Varsity</w:t>
      </w:r>
      <w:r w:rsidRPr="00E77CD3">
        <w:rPr>
          <w:rFonts w:asciiTheme="majorHAnsi" w:hAnsiTheme="majorHAnsi"/>
          <w:color w:val="000000"/>
        </w:rPr>
        <w:t xml:space="preserve"> LD on </w:t>
      </w:r>
      <w:r w:rsidR="006558AE">
        <w:rPr>
          <w:rFonts w:asciiTheme="majorHAnsi" w:hAnsiTheme="majorHAnsi"/>
          <w:color w:val="000000"/>
        </w:rPr>
        <w:t>Saturday and</w:t>
      </w:r>
      <w:r w:rsidR="00BB60C6">
        <w:rPr>
          <w:rFonts w:asciiTheme="majorHAnsi" w:hAnsiTheme="majorHAnsi"/>
          <w:color w:val="000000"/>
        </w:rPr>
        <w:t xml:space="preserve"> Sunday, January 13-14, 2018</w:t>
      </w:r>
      <w:r w:rsidRPr="00E77CD3">
        <w:rPr>
          <w:rFonts w:asciiTheme="majorHAnsi" w:hAnsiTheme="majorHAnsi"/>
          <w:color w:val="000000"/>
        </w:rPr>
        <w:t>.</w:t>
      </w:r>
      <w:r w:rsidR="006558AE">
        <w:rPr>
          <w:rFonts w:asciiTheme="majorHAnsi" w:hAnsiTheme="majorHAnsi"/>
          <w:color w:val="000000"/>
        </w:rPr>
        <w:t xml:space="preserve"> </w:t>
      </w:r>
      <w:r w:rsidR="007405CF" w:rsidRPr="00E77CD3">
        <w:rPr>
          <w:rFonts w:asciiTheme="majorHAnsi" w:hAnsiTheme="majorHAnsi"/>
          <w:color w:val="000000"/>
        </w:rPr>
        <w:t>The Varsity division will break to Double</w:t>
      </w:r>
      <w:r w:rsidR="0009361D">
        <w:rPr>
          <w:rFonts w:asciiTheme="majorHAnsi" w:hAnsiTheme="majorHAnsi"/>
          <w:color w:val="000000"/>
        </w:rPr>
        <w:t>s after six prelims</w:t>
      </w:r>
      <w:r w:rsidR="007405CF" w:rsidRPr="00E77CD3">
        <w:rPr>
          <w:rFonts w:asciiTheme="majorHAnsi" w:hAnsiTheme="majorHAnsi"/>
          <w:color w:val="000000"/>
        </w:rPr>
        <w:t xml:space="preserve"> and the Novice division to </w:t>
      </w:r>
      <w:proofErr w:type="spellStart"/>
      <w:r w:rsidR="0009361D">
        <w:rPr>
          <w:rFonts w:asciiTheme="majorHAnsi" w:hAnsiTheme="majorHAnsi"/>
          <w:color w:val="000000"/>
        </w:rPr>
        <w:t>Octos</w:t>
      </w:r>
      <w:proofErr w:type="spellEnd"/>
      <w:r w:rsidR="0009361D">
        <w:rPr>
          <w:rFonts w:asciiTheme="majorHAnsi" w:hAnsiTheme="majorHAnsi"/>
          <w:color w:val="000000"/>
        </w:rPr>
        <w:t xml:space="preserve"> after six prelims</w:t>
      </w:r>
      <w:r w:rsidR="007405CF" w:rsidRPr="00E77CD3">
        <w:rPr>
          <w:rFonts w:asciiTheme="majorHAnsi" w:hAnsiTheme="majorHAnsi"/>
          <w:color w:val="000000"/>
        </w:rPr>
        <w:t>.</w:t>
      </w:r>
      <w:r w:rsidR="00BB60C6">
        <w:rPr>
          <w:rFonts w:asciiTheme="majorHAnsi" w:hAnsiTheme="majorHAnsi"/>
          <w:color w:val="000000"/>
        </w:rPr>
        <w:t xml:space="preserve"> </w:t>
      </w:r>
      <w:r w:rsidR="00F922B6">
        <w:rPr>
          <w:rFonts w:asciiTheme="majorHAnsi" w:hAnsiTheme="majorHAnsi"/>
          <w:color w:val="000000"/>
        </w:rPr>
        <w:t>We will use the</w:t>
      </w:r>
      <w:r w:rsidR="002B07B1">
        <w:rPr>
          <w:rFonts w:asciiTheme="majorHAnsi" w:hAnsiTheme="majorHAnsi"/>
          <w:color w:val="000000"/>
        </w:rPr>
        <w:t xml:space="preserve"> NSDA</w:t>
      </w:r>
      <w:r w:rsidR="00F922B6" w:rsidRPr="00E77CD3">
        <w:rPr>
          <w:rFonts w:asciiTheme="majorHAnsi" w:hAnsiTheme="majorHAnsi"/>
          <w:color w:val="000000"/>
        </w:rPr>
        <w:t xml:space="preserve"> January-February resolution</w:t>
      </w:r>
      <w:r w:rsidR="006614A0">
        <w:rPr>
          <w:rFonts w:asciiTheme="majorHAnsi" w:hAnsiTheme="majorHAnsi"/>
          <w:color w:val="000000"/>
        </w:rPr>
        <w:t xml:space="preserve">. Depending on our numbers, </w:t>
      </w:r>
      <w:r w:rsidR="004F142E">
        <w:rPr>
          <w:rFonts w:asciiTheme="majorHAnsi" w:hAnsiTheme="majorHAnsi"/>
          <w:color w:val="000000"/>
        </w:rPr>
        <w:t>LD rounds will</w:t>
      </w:r>
      <w:r w:rsidR="006614A0">
        <w:rPr>
          <w:rFonts w:asciiTheme="majorHAnsi" w:hAnsiTheme="majorHAnsi"/>
          <w:color w:val="000000"/>
        </w:rPr>
        <w:t xml:space="preserve"> either</w:t>
      </w:r>
      <w:r w:rsidR="004F142E">
        <w:rPr>
          <w:rFonts w:asciiTheme="majorHAnsi" w:hAnsiTheme="majorHAnsi"/>
          <w:color w:val="000000"/>
        </w:rPr>
        <w:t xml:space="preserve"> be held at Clarke Middle School, </w:t>
      </w:r>
      <w:r w:rsidR="004F142E">
        <w:rPr>
          <w:rFonts w:eastAsia="Times New Roman"/>
        </w:rPr>
        <w:t xml:space="preserve">17 </w:t>
      </w:r>
      <w:r w:rsidR="006614A0">
        <w:rPr>
          <w:rFonts w:eastAsia="Times New Roman"/>
        </w:rPr>
        <w:t>Stedman Rd, Lexington, MA 02421, or the LD divisions will swap with PF, and be held at Lexington High School. We will make the final decision on facilities the week before</w:t>
      </w:r>
      <w:r w:rsidR="0009361D">
        <w:rPr>
          <w:rFonts w:eastAsia="Times New Roman"/>
        </w:rPr>
        <w:t xml:space="preserve"> our</w:t>
      </w:r>
      <w:r w:rsidR="006614A0">
        <w:rPr>
          <w:rFonts w:eastAsia="Times New Roman"/>
        </w:rPr>
        <w:t xml:space="preserve"> Winter Break.</w:t>
      </w:r>
    </w:p>
    <w:p w14:paraId="69831787" w14:textId="77777777" w:rsidR="007F1F97" w:rsidRDefault="007F1F97" w:rsidP="00E77CD3">
      <w:pPr>
        <w:rPr>
          <w:rFonts w:asciiTheme="majorHAnsi" w:hAnsiTheme="majorHAnsi"/>
          <w:color w:val="000000"/>
        </w:rPr>
      </w:pPr>
    </w:p>
    <w:p w14:paraId="64160970" w14:textId="4B0C4B52" w:rsidR="00336DD3" w:rsidRDefault="0034495C" w:rsidP="00E77CD3">
      <w:pPr>
        <w:rPr>
          <w:rFonts w:asciiTheme="majorHAnsi" w:hAnsiTheme="majorHAnsi"/>
          <w:color w:val="000000"/>
        </w:rPr>
      </w:pPr>
      <w:r>
        <w:rPr>
          <w:rFonts w:asciiTheme="majorHAnsi" w:hAnsiTheme="majorHAnsi"/>
          <w:b/>
          <w:color w:val="000000"/>
        </w:rPr>
        <w:t xml:space="preserve">Entry Limits:  </w:t>
      </w:r>
      <w:r w:rsidR="006614A0">
        <w:rPr>
          <w:rFonts w:asciiTheme="majorHAnsi" w:hAnsiTheme="majorHAnsi"/>
          <w:color w:val="000000"/>
        </w:rPr>
        <w:t>All entries will i</w:t>
      </w:r>
      <w:r w:rsidR="00E77CD3" w:rsidRPr="00E77CD3">
        <w:rPr>
          <w:rFonts w:asciiTheme="majorHAnsi" w:hAnsiTheme="majorHAnsi"/>
          <w:color w:val="000000"/>
        </w:rPr>
        <w:t>nitially</w:t>
      </w:r>
      <w:r w:rsidR="006614A0">
        <w:rPr>
          <w:rFonts w:asciiTheme="majorHAnsi" w:hAnsiTheme="majorHAnsi"/>
          <w:color w:val="000000"/>
        </w:rPr>
        <w:t xml:space="preserve"> go on a waitlist. We will accept the first </w:t>
      </w:r>
      <w:r w:rsidR="0009361D">
        <w:rPr>
          <w:rFonts w:asciiTheme="majorHAnsi" w:hAnsiTheme="majorHAnsi"/>
          <w:color w:val="000000"/>
        </w:rPr>
        <w:t xml:space="preserve">wave of </w:t>
      </w:r>
      <w:r w:rsidR="006614A0">
        <w:rPr>
          <w:rFonts w:asciiTheme="majorHAnsi" w:hAnsiTheme="majorHAnsi"/>
          <w:color w:val="000000"/>
        </w:rPr>
        <w:t>entries righ</w:t>
      </w:r>
      <w:r w:rsidR="00E94C78">
        <w:rPr>
          <w:rFonts w:asciiTheme="majorHAnsi" w:hAnsiTheme="majorHAnsi"/>
          <w:color w:val="000000"/>
        </w:rPr>
        <w:t xml:space="preserve">t after Little </w:t>
      </w:r>
      <w:proofErr w:type="spellStart"/>
      <w:r w:rsidR="00E94C78">
        <w:rPr>
          <w:rFonts w:asciiTheme="majorHAnsi" w:hAnsiTheme="majorHAnsi"/>
          <w:color w:val="000000"/>
        </w:rPr>
        <w:t>Lex</w:t>
      </w:r>
      <w:proofErr w:type="spellEnd"/>
      <w:r w:rsidR="00E94C78">
        <w:rPr>
          <w:rFonts w:asciiTheme="majorHAnsi" w:hAnsiTheme="majorHAnsi"/>
          <w:color w:val="000000"/>
        </w:rPr>
        <w:t xml:space="preserve"> on Nov. 18</w:t>
      </w:r>
      <w:r w:rsidR="008627D2">
        <w:rPr>
          <w:rFonts w:asciiTheme="majorHAnsi" w:hAnsiTheme="majorHAnsi"/>
          <w:color w:val="000000"/>
        </w:rPr>
        <w:t xml:space="preserve"> --</w:t>
      </w:r>
      <w:r w:rsidR="006614A0">
        <w:rPr>
          <w:rFonts w:asciiTheme="majorHAnsi" w:hAnsiTheme="majorHAnsi"/>
          <w:color w:val="000000"/>
        </w:rPr>
        <w:t xml:space="preserve"> ideally a maximum </w:t>
      </w:r>
      <w:r w:rsidR="008627D2">
        <w:rPr>
          <w:rFonts w:asciiTheme="majorHAnsi" w:hAnsiTheme="majorHAnsi"/>
          <w:color w:val="000000"/>
        </w:rPr>
        <w:t>of five per division per school --</w:t>
      </w:r>
      <w:r w:rsidR="006614A0">
        <w:rPr>
          <w:rFonts w:asciiTheme="majorHAnsi" w:hAnsiTheme="majorHAnsi"/>
          <w:color w:val="000000"/>
        </w:rPr>
        <w:t xml:space="preserve"> and</w:t>
      </w:r>
      <w:r w:rsidR="00336DD3">
        <w:rPr>
          <w:rFonts w:asciiTheme="majorHAnsi" w:hAnsiTheme="majorHAnsi"/>
          <w:color w:val="000000"/>
        </w:rPr>
        <w:t xml:space="preserve"> will regularly monitor the waitlist</w:t>
      </w:r>
      <w:r w:rsidR="006614A0">
        <w:rPr>
          <w:rFonts w:asciiTheme="majorHAnsi" w:hAnsiTheme="majorHAnsi"/>
          <w:color w:val="000000"/>
        </w:rPr>
        <w:t xml:space="preserve"> after that, </w:t>
      </w:r>
      <w:r w:rsidR="00336DD3">
        <w:rPr>
          <w:rFonts w:asciiTheme="majorHAnsi" w:hAnsiTheme="majorHAnsi"/>
          <w:color w:val="000000"/>
        </w:rPr>
        <w:t>add</w:t>
      </w:r>
      <w:r w:rsidR="006614A0">
        <w:rPr>
          <w:rFonts w:asciiTheme="majorHAnsi" w:hAnsiTheme="majorHAnsi"/>
          <w:color w:val="000000"/>
        </w:rPr>
        <w:t>ing</w:t>
      </w:r>
      <w:r w:rsidR="00336DD3">
        <w:rPr>
          <w:rFonts w:asciiTheme="majorHAnsi" w:hAnsiTheme="majorHAnsi"/>
          <w:color w:val="000000"/>
        </w:rPr>
        <w:t xml:space="preserve"> new schools first</w:t>
      </w:r>
      <w:r w:rsidR="0009361D">
        <w:rPr>
          <w:rFonts w:asciiTheme="majorHAnsi" w:hAnsiTheme="majorHAnsi"/>
          <w:color w:val="000000"/>
        </w:rPr>
        <w:t>,</w:t>
      </w:r>
      <w:r w:rsidR="00336DD3">
        <w:rPr>
          <w:rFonts w:asciiTheme="majorHAnsi" w:hAnsiTheme="majorHAnsi"/>
          <w:color w:val="000000"/>
        </w:rPr>
        <w:t xml:space="preserve"> before giving additional entries to already admitted schools.</w:t>
      </w:r>
    </w:p>
    <w:p w14:paraId="4101B7C4" w14:textId="31B27177" w:rsidR="00336DD3" w:rsidRDefault="00E77CD3" w:rsidP="00E77CD3">
      <w:pPr>
        <w:rPr>
          <w:rFonts w:asciiTheme="majorHAnsi" w:hAnsiTheme="majorHAnsi"/>
          <w:color w:val="000000"/>
        </w:rPr>
      </w:pPr>
      <w:r w:rsidRPr="00E77CD3">
        <w:rPr>
          <w:rFonts w:asciiTheme="majorHAnsi" w:hAnsiTheme="majorHAnsi"/>
          <w:color w:val="000000"/>
        </w:rPr>
        <w:br/>
      </w:r>
      <w:r w:rsidR="0034495C">
        <w:rPr>
          <w:rFonts w:asciiTheme="majorHAnsi" w:hAnsiTheme="majorHAnsi"/>
          <w:b/>
          <w:color w:val="000000"/>
        </w:rPr>
        <w:t>Judges:</w:t>
      </w:r>
      <w:r w:rsidR="0034495C">
        <w:rPr>
          <w:rFonts w:asciiTheme="majorHAnsi" w:hAnsiTheme="majorHAnsi"/>
          <w:color w:val="000000"/>
        </w:rPr>
        <w:t xml:space="preserve">  </w:t>
      </w:r>
      <w:r w:rsidRPr="00E77CD3">
        <w:rPr>
          <w:rFonts w:asciiTheme="majorHAnsi" w:hAnsiTheme="majorHAnsi"/>
          <w:color w:val="000000"/>
        </w:rPr>
        <w:t xml:space="preserve">Schools should make every effort to cover their entries with qualified judges. </w:t>
      </w:r>
      <w:r w:rsidR="006614A0">
        <w:rPr>
          <w:rFonts w:asciiTheme="majorHAnsi" w:hAnsiTheme="majorHAnsi"/>
          <w:color w:val="000000"/>
        </w:rPr>
        <w:t>Schools must provide one judge for every</w:t>
      </w:r>
      <w:r w:rsidR="00B23853">
        <w:rPr>
          <w:rFonts w:asciiTheme="majorHAnsi" w:hAnsiTheme="majorHAnsi"/>
          <w:color w:val="000000"/>
        </w:rPr>
        <w:t xml:space="preserve"> 1-3 </w:t>
      </w:r>
      <w:proofErr w:type="gramStart"/>
      <w:r w:rsidR="00B23853">
        <w:rPr>
          <w:rFonts w:asciiTheme="majorHAnsi" w:hAnsiTheme="majorHAnsi"/>
          <w:color w:val="000000"/>
        </w:rPr>
        <w:t>entries</w:t>
      </w:r>
      <w:proofErr w:type="gramEnd"/>
      <w:r w:rsidR="00B23853">
        <w:rPr>
          <w:rFonts w:asciiTheme="majorHAnsi" w:hAnsiTheme="majorHAnsi"/>
          <w:color w:val="000000"/>
        </w:rPr>
        <w:t xml:space="preserve"> in </w:t>
      </w:r>
      <w:r w:rsidR="006614A0">
        <w:rPr>
          <w:rFonts w:asciiTheme="majorHAnsi" w:hAnsiTheme="majorHAnsi"/>
          <w:color w:val="000000"/>
        </w:rPr>
        <w:t>Novice LD, and two rounds of prelim judging for every varsity entry</w:t>
      </w:r>
      <w:r w:rsidR="00B23853">
        <w:rPr>
          <w:rFonts w:asciiTheme="majorHAnsi" w:hAnsiTheme="majorHAnsi"/>
          <w:color w:val="000000"/>
        </w:rPr>
        <w:t xml:space="preserve">. </w:t>
      </w:r>
      <w:r w:rsidR="00E94C78">
        <w:rPr>
          <w:rFonts w:asciiTheme="majorHAnsi" w:hAnsiTheme="majorHAnsi"/>
          <w:color w:val="000000"/>
        </w:rPr>
        <w:t xml:space="preserve">All judges are obligated in </w:t>
      </w:r>
      <w:proofErr w:type="spellStart"/>
      <w:r w:rsidR="00E94C78">
        <w:rPr>
          <w:rFonts w:asciiTheme="majorHAnsi" w:hAnsiTheme="majorHAnsi"/>
          <w:color w:val="000000"/>
        </w:rPr>
        <w:t>elims</w:t>
      </w:r>
      <w:proofErr w:type="spellEnd"/>
      <w:r w:rsidR="00E94C78">
        <w:rPr>
          <w:rFonts w:asciiTheme="majorHAnsi" w:hAnsiTheme="majorHAnsi"/>
          <w:color w:val="000000"/>
        </w:rPr>
        <w:t xml:space="preserve"> as explained in red below.</w:t>
      </w:r>
      <w:r w:rsidR="00B23853">
        <w:rPr>
          <w:rFonts w:asciiTheme="majorHAnsi" w:hAnsiTheme="majorHAnsi"/>
          <w:color w:val="000000"/>
        </w:rPr>
        <w:t xml:space="preserve"> You must cover your entries separately in each division: </w:t>
      </w:r>
      <w:r w:rsidRPr="00E77CD3">
        <w:rPr>
          <w:rFonts w:asciiTheme="majorHAnsi" w:hAnsiTheme="majorHAnsi"/>
          <w:color w:val="000000"/>
        </w:rPr>
        <w:t>if you have two varsity</w:t>
      </w:r>
      <w:r w:rsidR="006558AE">
        <w:rPr>
          <w:rFonts w:asciiTheme="majorHAnsi" w:hAnsiTheme="majorHAnsi"/>
          <w:color w:val="000000"/>
        </w:rPr>
        <w:t xml:space="preserve"> kids </w:t>
      </w:r>
      <w:r w:rsidR="00B23853">
        <w:rPr>
          <w:rFonts w:asciiTheme="majorHAnsi" w:hAnsiTheme="majorHAnsi"/>
          <w:color w:val="000000"/>
        </w:rPr>
        <w:t>and one novice</w:t>
      </w:r>
      <w:r w:rsidRPr="00E77CD3">
        <w:rPr>
          <w:rFonts w:asciiTheme="majorHAnsi" w:hAnsiTheme="majorHAnsi"/>
          <w:color w:val="000000"/>
        </w:rPr>
        <w:t xml:space="preserve">, you need two judges, one for each pool. </w:t>
      </w:r>
      <w:r w:rsidR="00B23853">
        <w:rPr>
          <w:rFonts w:asciiTheme="majorHAnsi" w:hAnsiTheme="majorHAnsi"/>
          <w:color w:val="000000"/>
        </w:rPr>
        <w:t>Experienced</w:t>
      </w:r>
      <w:r w:rsidRPr="00E77CD3">
        <w:rPr>
          <w:rFonts w:asciiTheme="majorHAnsi" w:hAnsiTheme="majorHAnsi"/>
          <w:color w:val="000000"/>
        </w:rPr>
        <w:t xml:space="preserve"> debaters (third or fourth year) may judge novice</w:t>
      </w:r>
      <w:r w:rsidR="00B23853">
        <w:rPr>
          <w:rFonts w:asciiTheme="majorHAnsi" w:hAnsiTheme="majorHAnsi"/>
          <w:color w:val="000000"/>
        </w:rPr>
        <w:t>, but may not cover varsity entries</w:t>
      </w:r>
      <w:r w:rsidRPr="00E77CD3">
        <w:rPr>
          <w:rFonts w:asciiTheme="majorHAnsi" w:hAnsiTheme="majorHAnsi"/>
          <w:color w:val="000000"/>
        </w:rPr>
        <w:t>.</w:t>
      </w:r>
      <w:r w:rsidR="00F922B6">
        <w:rPr>
          <w:rFonts w:asciiTheme="majorHAnsi" w:hAnsiTheme="majorHAnsi"/>
          <w:color w:val="000000"/>
        </w:rPr>
        <w:t xml:space="preserve"> </w:t>
      </w:r>
      <w:r w:rsidRPr="00E77CD3">
        <w:rPr>
          <w:rFonts w:asciiTheme="majorHAnsi" w:hAnsiTheme="majorHAnsi"/>
          <w:color w:val="000000"/>
        </w:rPr>
        <w:t>Very qualified judges are expected in varsity</w:t>
      </w:r>
      <w:r w:rsidR="0009361D">
        <w:rPr>
          <w:rFonts w:asciiTheme="majorHAnsi" w:hAnsiTheme="majorHAnsi"/>
          <w:color w:val="000000"/>
        </w:rPr>
        <w:t>, since we are using MJP</w:t>
      </w:r>
      <w:r w:rsidR="00D903B1">
        <w:rPr>
          <w:rFonts w:asciiTheme="majorHAnsi" w:hAnsiTheme="majorHAnsi"/>
          <w:color w:val="000000"/>
        </w:rPr>
        <w:t>.</w:t>
      </w:r>
      <w:r w:rsidRPr="00E77CD3">
        <w:rPr>
          <w:rFonts w:asciiTheme="majorHAnsi" w:hAnsiTheme="majorHAnsi"/>
          <w:color w:val="000000"/>
        </w:rPr>
        <w:t xml:space="preserve"> </w:t>
      </w:r>
      <w:r w:rsidR="00603CB3">
        <w:rPr>
          <w:rFonts w:asciiTheme="majorHAnsi" w:hAnsiTheme="majorHAnsi"/>
          <w:color w:val="000000"/>
        </w:rPr>
        <w:t xml:space="preserve">We cannot accept judging changes after </w:t>
      </w:r>
      <w:proofErr w:type="spellStart"/>
      <w:r w:rsidR="00603CB3">
        <w:rPr>
          <w:rFonts w:asciiTheme="majorHAnsi" w:hAnsiTheme="majorHAnsi"/>
          <w:color w:val="000000"/>
        </w:rPr>
        <w:t>prefs</w:t>
      </w:r>
      <w:proofErr w:type="spellEnd"/>
      <w:r w:rsidR="00603CB3">
        <w:rPr>
          <w:rFonts w:asciiTheme="majorHAnsi" w:hAnsiTheme="majorHAnsi"/>
          <w:color w:val="000000"/>
        </w:rPr>
        <w:t xml:space="preserve"> open; judge name changes after that point will be assessed a drop fee.</w:t>
      </w:r>
    </w:p>
    <w:p w14:paraId="14C20202" w14:textId="77777777" w:rsidR="00336DD3" w:rsidRDefault="00336DD3" w:rsidP="00E77CD3">
      <w:pPr>
        <w:rPr>
          <w:rFonts w:asciiTheme="majorHAnsi" w:hAnsiTheme="majorHAnsi"/>
          <w:color w:val="000000"/>
        </w:rPr>
      </w:pPr>
    </w:p>
    <w:p w14:paraId="35B1B597" w14:textId="1349C0A3" w:rsidR="0034495C" w:rsidRPr="00336DD3" w:rsidRDefault="00336DD3" w:rsidP="00E77CD3">
      <w:pPr>
        <w:rPr>
          <w:rFonts w:asciiTheme="majorHAnsi" w:hAnsiTheme="majorHAnsi"/>
          <w:b/>
          <w:color w:val="000000"/>
        </w:rPr>
      </w:pPr>
      <w:proofErr w:type="spellStart"/>
      <w:r w:rsidRPr="00336DD3">
        <w:rPr>
          <w:rFonts w:asciiTheme="majorHAnsi" w:hAnsiTheme="majorHAnsi"/>
          <w:b/>
          <w:color w:val="000000"/>
        </w:rPr>
        <w:t>Elims</w:t>
      </w:r>
      <w:proofErr w:type="spellEnd"/>
      <w:r w:rsidRPr="00336DD3">
        <w:rPr>
          <w:rFonts w:asciiTheme="majorHAnsi" w:hAnsiTheme="majorHAnsi"/>
          <w:b/>
          <w:color w:val="000000"/>
        </w:rPr>
        <w:t xml:space="preserve">: </w:t>
      </w:r>
      <w:r>
        <w:rPr>
          <w:rFonts w:asciiTheme="majorHAnsi" w:hAnsiTheme="majorHAnsi"/>
          <w:color w:val="000000"/>
        </w:rPr>
        <w:t>If the schedule permits, we will attempt to offer a run-off round after Rd 6</w:t>
      </w:r>
      <w:r w:rsidR="008627D2">
        <w:rPr>
          <w:rFonts w:asciiTheme="majorHAnsi" w:hAnsiTheme="majorHAnsi"/>
          <w:color w:val="000000"/>
        </w:rPr>
        <w:t xml:space="preserve"> in Varsity LD to</w:t>
      </w:r>
      <w:r w:rsidR="00E94C78">
        <w:rPr>
          <w:rFonts w:asciiTheme="majorHAnsi" w:hAnsiTheme="majorHAnsi"/>
          <w:color w:val="000000"/>
        </w:rPr>
        <w:t xml:space="preserve"> ensure that all 4-2 individual</w:t>
      </w:r>
      <w:r>
        <w:rPr>
          <w:rFonts w:asciiTheme="majorHAnsi" w:hAnsiTheme="majorHAnsi"/>
          <w:color w:val="000000"/>
        </w:rPr>
        <w:t xml:space="preserve">s have the chance to compete in an elimination round. Should </w:t>
      </w:r>
      <w:r w:rsidR="00655C46">
        <w:rPr>
          <w:rFonts w:asciiTheme="majorHAnsi" w:hAnsiTheme="majorHAnsi"/>
          <w:color w:val="000000"/>
        </w:rPr>
        <w:t>we do that, ALL judges remain o</w:t>
      </w:r>
      <w:r>
        <w:rPr>
          <w:rFonts w:asciiTheme="majorHAnsi" w:hAnsiTheme="majorHAnsi"/>
          <w:color w:val="000000"/>
        </w:rPr>
        <w:t xml:space="preserve">bligated to </w:t>
      </w:r>
      <w:r w:rsidR="00655C46">
        <w:rPr>
          <w:rFonts w:asciiTheme="majorHAnsi" w:hAnsiTheme="majorHAnsi"/>
          <w:color w:val="000000"/>
        </w:rPr>
        <w:t>judge in Doubles, and after that</w:t>
      </w:r>
      <w:r w:rsidR="00266B34">
        <w:rPr>
          <w:rFonts w:asciiTheme="majorHAnsi" w:hAnsiTheme="majorHAnsi"/>
          <w:color w:val="000000"/>
        </w:rPr>
        <w:t>,</w:t>
      </w:r>
      <w:r w:rsidR="00655C46">
        <w:rPr>
          <w:rFonts w:asciiTheme="majorHAnsi" w:hAnsiTheme="majorHAnsi"/>
          <w:color w:val="000000"/>
        </w:rPr>
        <w:t xml:space="preserve"> one round beyond their furthest advancing competitor. </w:t>
      </w:r>
      <w:r w:rsidR="00655C46" w:rsidRPr="00655C46">
        <w:rPr>
          <w:rFonts w:asciiTheme="majorHAnsi" w:hAnsiTheme="majorHAnsi"/>
          <w:color w:val="FF0000"/>
        </w:rPr>
        <w:t>Judging in a run-off round does not free you from judging in doubles – tournament</w:t>
      </w:r>
      <w:r w:rsidR="008627D2">
        <w:rPr>
          <w:rFonts w:asciiTheme="majorHAnsi" w:hAnsiTheme="majorHAnsi"/>
          <w:color w:val="FF0000"/>
        </w:rPr>
        <w:t>s</w:t>
      </w:r>
      <w:r w:rsidR="00655C46" w:rsidRPr="00655C46">
        <w:rPr>
          <w:rFonts w:asciiTheme="majorHAnsi" w:hAnsiTheme="majorHAnsi"/>
          <w:color w:val="FF0000"/>
        </w:rPr>
        <w:t xml:space="preserve"> offer run-off rounds in recognition that clearing or not clearing based on a tenth of a speaker point over six debates is harsh, but without all potential judge</w:t>
      </w:r>
      <w:r w:rsidR="00812B7C">
        <w:rPr>
          <w:rFonts w:asciiTheme="majorHAnsi" w:hAnsiTheme="majorHAnsi"/>
          <w:color w:val="FF0000"/>
        </w:rPr>
        <w:t xml:space="preserve">s, running doubles debates is not </w:t>
      </w:r>
      <w:r w:rsidR="00655C46" w:rsidRPr="00655C46">
        <w:rPr>
          <w:rFonts w:asciiTheme="majorHAnsi" w:hAnsiTheme="majorHAnsi"/>
          <w:color w:val="FF0000"/>
        </w:rPr>
        <w:t>possible.</w:t>
      </w:r>
      <w:r w:rsidR="00E77CD3" w:rsidRPr="00336DD3">
        <w:rPr>
          <w:rFonts w:asciiTheme="majorHAnsi" w:hAnsiTheme="majorHAnsi"/>
          <w:b/>
          <w:color w:val="000000"/>
        </w:rPr>
        <w:br/>
      </w:r>
    </w:p>
    <w:p w14:paraId="5C8E8AFA" w14:textId="2BC857A2" w:rsidR="00603CB3" w:rsidRDefault="0034495C" w:rsidP="00E77CD3">
      <w:pPr>
        <w:rPr>
          <w:rFonts w:asciiTheme="majorHAnsi" w:hAnsiTheme="majorHAnsi"/>
          <w:b/>
          <w:color w:val="000000"/>
        </w:rPr>
      </w:pPr>
      <w:r>
        <w:rPr>
          <w:rFonts w:asciiTheme="majorHAnsi" w:hAnsiTheme="majorHAnsi"/>
          <w:b/>
          <w:color w:val="000000"/>
        </w:rPr>
        <w:t>Tentative Schedule</w:t>
      </w:r>
    </w:p>
    <w:tbl>
      <w:tblPr>
        <w:tblStyle w:val="TableGrid"/>
        <w:tblW w:w="0" w:type="auto"/>
        <w:tblLook w:val="04A0" w:firstRow="1" w:lastRow="0" w:firstColumn="1" w:lastColumn="0" w:noHBand="0" w:noVBand="1"/>
      </w:tblPr>
      <w:tblGrid>
        <w:gridCol w:w="4788"/>
        <w:gridCol w:w="4788"/>
      </w:tblGrid>
      <w:tr w:rsidR="007405CF" w14:paraId="20D8B447" w14:textId="77777777" w:rsidTr="007405CF">
        <w:tc>
          <w:tcPr>
            <w:tcW w:w="4788" w:type="dxa"/>
            <w:tcBorders>
              <w:top w:val="nil"/>
              <w:left w:val="nil"/>
              <w:bottom w:val="nil"/>
              <w:right w:val="nil"/>
            </w:tcBorders>
          </w:tcPr>
          <w:p w14:paraId="37F54554" w14:textId="356456A2" w:rsidR="007405CF" w:rsidRDefault="007405CF" w:rsidP="007405CF">
            <w:pPr>
              <w:rPr>
                <w:rFonts w:asciiTheme="majorHAnsi" w:hAnsiTheme="majorHAnsi"/>
                <w:b/>
                <w:color w:val="000000"/>
              </w:rPr>
            </w:pPr>
            <w:r>
              <w:rPr>
                <w:rFonts w:asciiTheme="majorHAnsi" w:hAnsiTheme="majorHAnsi"/>
                <w:b/>
                <w:color w:val="000000"/>
              </w:rPr>
              <w:t>Friday</w:t>
            </w:r>
            <w:r w:rsidR="00BB60C6">
              <w:rPr>
                <w:rFonts w:asciiTheme="majorHAnsi" w:hAnsiTheme="majorHAnsi"/>
                <w:b/>
                <w:color w:val="000000"/>
              </w:rPr>
              <w:t xml:space="preserve">   </w:t>
            </w:r>
            <w:r w:rsidR="00BB60C6" w:rsidRPr="00BB60C6">
              <w:rPr>
                <w:rFonts w:asciiTheme="majorHAnsi" w:hAnsiTheme="majorHAnsi"/>
                <w:color w:val="000000"/>
              </w:rPr>
              <w:t>Starting at…</w:t>
            </w:r>
          </w:p>
          <w:p w14:paraId="57716F25" w14:textId="0D875F7F" w:rsidR="007405CF" w:rsidRDefault="007405CF" w:rsidP="007405CF">
            <w:pPr>
              <w:rPr>
                <w:rFonts w:asciiTheme="majorHAnsi" w:hAnsiTheme="majorHAnsi"/>
                <w:color w:val="000000"/>
              </w:rPr>
            </w:pPr>
            <w:r>
              <w:rPr>
                <w:rFonts w:asciiTheme="majorHAnsi" w:hAnsiTheme="majorHAnsi"/>
                <w:color w:val="000000"/>
              </w:rPr>
              <w:tab/>
              <w:t xml:space="preserve">5:00 pm </w:t>
            </w:r>
            <w:r>
              <w:rPr>
                <w:rFonts w:asciiTheme="majorHAnsi" w:hAnsiTheme="majorHAnsi"/>
                <w:color w:val="000000"/>
              </w:rPr>
              <w:tab/>
              <w:t>Online registration</w:t>
            </w:r>
            <w:r w:rsidR="00FC79CF">
              <w:rPr>
                <w:rFonts w:asciiTheme="majorHAnsi" w:hAnsiTheme="majorHAnsi"/>
                <w:color w:val="000000"/>
              </w:rPr>
              <w:t>*</w:t>
            </w:r>
          </w:p>
          <w:p w14:paraId="144AAAB0" w14:textId="34D71EBF" w:rsidR="007405CF" w:rsidRPr="00BB60C6" w:rsidRDefault="007405CF" w:rsidP="007405CF">
            <w:pPr>
              <w:rPr>
                <w:rFonts w:asciiTheme="majorHAnsi" w:hAnsiTheme="majorHAnsi"/>
                <w:color w:val="000000"/>
              </w:rPr>
            </w:pPr>
            <w:r>
              <w:rPr>
                <w:rFonts w:asciiTheme="majorHAnsi" w:hAnsiTheme="majorHAnsi"/>
                <w:color w:val="000000"/>
              </w:rPr>
              <w:tab/>
            </w:r>
          </w:p>
          <w:p w14:paraId="493C1AA4" w14:textId="36B3214E" w:rsidR="007405CF" w:rsidRDefault="007405CF" w:rsidP="007405CF">
            <w:pPr>
              <w:rPr>
                <w:rFonts w:asciiTheme="majorHAnsi" w:hAnsiTheme="majorHAnsi"/>
                <w:color w:val="000000"/>
              </w:rPr>
            </w:pPr>
            <w:r>
              <w:rPr>
                <w:rFonts w:asciiTheme="majorHAnsi" w:hAnsiTheme="majorHAnsi"/>
                <w:b/>
                <w:color w:val="000000"/>
              </w:rPr>
              <w:t>Saturday</w:t>
            </w:r>
          </w:p>
          <w:p w14:paraId="2C9B09DC" w14:textId="1C47454E" w:rsidR="007405CF" w:rsidRDefault="007405CF" w:rsidP="007405CF">
            <w:pPr>
              <w:rPr>
                <w:rFonts w:asciiTheme="majorHAnsi" w:hAnsiTheme="majorHAnsi"/>
                <w:color w:val="000000"/>
              </w:rPr>
            </w:pPr>
            <w:r>
              <w:rPr>
                <w:rFonts w:asciiTheme="majorHAnsi" w:hAnsiTheme="majorHAnsi"/>
                <w:color w:val="000000"/>
              </w:rPr>
              <w:tab/>
              <w:t>8:00 am</w:t>
            </w:r>
            <w:r>
              <w:rPr>
                <w:rFonts w:asciiTheme="majorHAnsi" w:hAnsiTheme="majorHAnsi"/>
                <w:color w:val="000000"/>
              </w:rPr>
              <w:tab/>
            </w:r>
            <w:r w:rsidR="00FC79CF">
              <w:rPr>
                <w:rFonts w:asciiTheme="majorHAnsi" w:hAnsiTheme="majorHAnsi"/>
                <w:color w:val="000000"/>
              </w:rPr>
              <w:t xml:space="preserve">Onsite </w:t>
            </w:r>
            <w:r>
              <w:rPr>
                <w:rFonts w:asciiTheme="majorHAnsi" w:hAnsiTheme="majorHAnsi"/>
                <w:color w:val="000000"/>
              </w:rPr>
              <w:t>Registration</w:t>
            </w:r>
            <w:r w:rsidR="00FC79CF">
              <w:rPr>
                <w:rFonts w:asciiTheme="majorHAnsi" w:hAnsiTheme="majorHAnsi"/>
                <w:color w:val="000000"/>
              </w:rPr>
              <w:t>*</w:t>
            </w:r>
          </w:p>
          <w:p w14:paraId="55865C7D" w14:textId="1EF98E7F" w:rsidR="007405CF" w:rsidRPr="00BB60C6" w:rsidRDefault="007405CF" w:rsidP="00BB60C6">
            <w:pPr>
              <w:rPr>
                <w:rFonts w:asciiTheme="majorHAnsi" w:hAnsiTheme="majorHAnsi"/>
                <w:color w:val="000000"/>
              </w:rPr>
            </w:pPr>
            <w:r>
              <w:rPr>
                <w:rFonts w:asciiTheme="majorHAnsi" w:hAnsiTheme="majorHAnsi"/>
                <w:color w:val="000000"/>
              </w:rPr>
              <w:tab/>
              <w:t>9:00 am</w:t>
            </w:r>
            <w:r w:rsidRPr="00E77CD3">
              <w:rPr>
                <w:rFonts w:asciiTheme="majorHAnsi" w:hAnsiTheme="majorHAnsi"/>
                <w:color w:val="000000"/>
              </w:rPr>
              <w:t xml:space="preserve"> </w:t>
            </w:r>
            <w:r>
              <w:rPr>
                <w:rFonts w:asciiTheme="majorHAnsi" w:hAnsiTheme="majorHAnsi"/>
                <w:color w:val="000000"/>
              </w:rPr>
              <w:tab/>
            </w:r>
            <w:r w:rsidRPr="00E77CD3">
              <w:rPr>
                <w:rFonts w:asciiTheme="majorHAnsi" w:hAnsiTheme="majorHAnsi"/>
                <w:color w:val="000000"/>
              </w:rPr>
              <w:t>Round 1</w:t>
            </w:r>
            <w:r w:rsidRPr="00E77CD3">
              <w:rPr>
                <w:rFonts w:asciiTheme="majorHAnsi" w:hAnsiTheme="majorHAnsi"/>
                <w:color w:val="000000"/>
              </w:rPr>
              <w:br/>
            </w:r>
            <w:r w:rsidR="006558AE">
              <w:rPr>
                <w:rFonts w:asciiTheme="majorHAnsi" w:hAnsiTheme="majorHAnsi"/>
                <w:color w:val="000000"/>
              </w:rPr>
              <w:tab/>
              <w:t>11:3</w:t>
            </w:r>
            <w:r>
              <w:rPr>
                <w:rFonts w:asciiTheme="majorHAnsi" w:hAnsiTheme="majorHAnsi"/>
                <w:color w:val="000000"/>
              </w:rPr>
              <w:t>0 am</w:t>
            </w:r>
            <w:r w:rsidRPr="00E77CD3">
              <w:rPr>
                <w:rFonts w:asciiTheme="majorHAnsi" w:hAnsiTheme="majorHAnsi"/>
                <w:color w:val="000000"/>
              </w:rPr>
              <w:t xml:space="preserve"> </w:t>
            </w:r>
            <w:r>
              <w:rPr>
                <w:rFonts w:asciiTheme="majorHAnsi" w:hAnsiTheme="majorHAnsi"/>
                <w:color w:val="000000"/>
              </w:rPr>
              <w:tab/>
            </w:r>
            <w:r w:rsidRPr="00E77CD3">
              <w:rPr>
                <w:rFonts w:asciiTheme="majorHAnsi" w:hAnsiTheme="majorHAnsi"/>
                <w:color w:val="000000"/>
              </w:rPr>
              <w:t>Round 2 </w:t>
            </w:r>
            <w:r w:rsidRPr="00E77CD3">
              <w:rPr>
                <w:rFonts w:asciiTheme="majorHAnsi" w:hAnsiTheme="majorHAnsi"/>
                <w:color w:val="000000"/>
              </w:rPr>
              <w:br/>
            </w:r>
            <w:r>
              <w:rPr>
                <w:rFonts w:asciiTheme="majorHAnsi" w:hAnsiTheme="majorHAnsi"/>
                <w:color w:val="000000"/>
              </w:rPr>
              <w:tab/>
              <w:t>1 pm</w:t>
            </w:r>
            <w:r>
              <w:rPr>
                <w:rFonts w:asciiTheme="majorHAnsi" w:hAnsiTheme="majorHAnsi"/>
                <w:color w:val="000000"/>
              </w:rPr>
              <w:tab/>
            </w:r>
            <w:r>
              <w:rPr>
                <w:rFonts w:asciiTheme="majorHAnsi" w:hAnsiTheme="majorHAnsi"/>
                <w:color w:val="000000"/>
              </w:rPr>
              <w:tab/>
              <w:t>Lunch</w:t>
            </w:r>
            <w:r w:rsidRPr="00E77CD3">
              <w:rPr>
                <w:rFonts w:asciiTheme="majorHAnsi" w:hAnsiTheme="majorHAnsi"/>
                <w:color w:val="000000"/>
              </w:rPr>
              <w:br/>
            </w:r>
            <w:r w:rsidR="008627D2">
              <w:rPr>
                <w:rFonts w:asciiTheme="majorHAnsi" w:hAnsiTheme="majorHAnsi"/>
                <w:color w:val="000000"/>
              </w:rPr>
              <w:tab/>
              <w:t>2:15</w:t>
            </w:r>
            <w:r w:rsidRPr="00E77CD3">
              <w:rPr>
                <w:rFonts w:asciiTheme="majorHAnsi" w:hAnsiTheme="majorHAnsi"/>
                <w:color w:val="000000"/>
              </w:rPr>
              <w:t xml:space="preserve"> pm</w:t>
            </w:r>
            <w:r>
              <w:rPr>
                <w:rFonts w:asciiTheme="majorHAnsi" w:hAnsiTheme="majorHAnsi"/>
                <w:color w:val="000000"/>
              </w:rPr>
              <w:tab/>
            </w:r>
            <w:r w:rsidRPr="00E77CD3">
              <w:rPr>
                <w:rFonts w:asciiTheme="majorHAnsi" w:hAnsiTheme="majorHAnsi"/>
                <w:color w:val="000000"/>
              </w:rPr>
              <w:t>Round 3</w:t>
            </w:r>
            <w:r w:rsidRPr="00E77CD3">
              <w:rPr>
                <w:rFonts w:asciiTheme="majorHAnsi" w:hAnsiTheme="majorHAnsi"/>
                <w:color w:val="000000"/>
              </w:rPr>
              <w:br/>
            </w:r>
            <w:r w:rsidR="008627D2">
              <w:rPr>
                <w:rFonts w:asciiTheme="majorHAnsi" w:hAnsiTheme="majorHAnsi"/>
                <w:color w:val="000000"/>
              </w:rPr>
              <w:tab/>
              <w:t>5:0</w:t>
            </w:r>
            <w:r>
              <w:rPr>
                <w:rFonts w:asciiTheme="majorHAnsi" w:hAnsiTheme="majorHAnsi"/>
                <w:color w:val="000000"/>
              </w:rPr>
              <w:t>0 pm</w:t>
            </w:r>
            <w:r>
              <w:rPr>
                <w:rFonts w:asciiTheme="majorHAnsi" w:hAnsiTheme="majorHAnsi"/>
                <w:color w:val="000000"/>
              </w:rPr>
              <w:tab/>
              <w:t>Round 4</w:t>
            </w:r>
          </w:p>
        </w:tc>
        <w:tc>
          <w:tcPr>
            <w:tcW w:w="4788" w:type="dxa"/>
            <w:tcBorders>
              <w:top w:val="nil"/>
              <w:left w:val="nil"/>
              <w:bottom w:val="nil"/>
              <w:right w:val="nil"/>
            </w:tcBorders>
          </w:tcPr>
          <w:p w14:paraId="4645342D" w14:textId="11117E30" w:rsidR="007405CF" w:rsidRDefault="007405CF" w:rsidP="007405CF">
            <w:pPr>
              <w:rPr>
                <w:rFonts w:asciiTheme="majorHAnsi" w:hAnsiTheme="majorHAnsi"/>
                <w:color w:val="000000"/>
              </w:rPr>
            </w:pPr>
            <w:r>
              <w:rPr>
                <w:rFonts w:asciiTheme="majorHAnsi" w:hAnsiTheme="majorHAnsi"/>
                <w:b/>
                <w:color w:val="000000"/>
              </w:rPr>
              <w:t>Sunday</w:t>
            </w:r>
          </w:p>
          <w:p w14:paraId="67EF840D" w14:textId="08883968" w:rsidR="007405CF" w:rsidRDefault="007405CF" w:rsidP="007405CF">
            <w:pPr>
              <w:rPr>
                <w:rFonts w:asciiTheme="majorHAnsi" w:hAnsiTheme="majorHAnsi"/>
                <w:color w:val="000000"/>
              </w:rPr>
            </w:pPr>
            <w:r>
              <w:rPr>
                <w:rFonts w:asciiTheme="majorHAnsi" w:hAnsiTheme="majorHAnsi"/>
                <w:color w:val="000000"/>
              </w:rPr>
              <w:t>8:00</w:t>
            </w:r>
            <w:r w:rsidRPr="00E77CD3">
              <w:rPr>
                <w:rFonts w:asciiTheme="majorHAnsi" w:hAnsiTheme="majorHAnsi"/>
                <w:color w:val="000000"/>
              </w:rPr>
              <w:t xml:space="preserve"> am </w:t>
            </w:r>
            <w:r>
              <w:rPr>
                <w:rFonts w:asciiTheme="majorHAnsi" w:hAnsiTheme="majorHAnsi"/>
                <w:color w:val="000000"/>
              </w:rPr>
              <w:tab/>
              <w:t>Round 5</w:t>
            </w:r>
            <w:r w:rsidRPr="00E77CD3">
              <w:rPr>
                <w:rFonts w:asciiTheme="majorHAnsi" w:hAnsiTheme="majorHAnsi"/>
                <w:color w:val="000000"/>
              </w:rPr>
              <w:br/>
            </w:r>
            <w:r>
              <w:rPr>
                <w:rFonts w:asciiTheme="majorHAnsi" w:hAnsiTheme="majorHAnsi"/>
                <w:color w:val="000000"/>
              </w:rPr>
              <w:t>10</w:t>
            </w:r>
            <w:proofErr w:type="gramStart"/>
            <w:r>
              <w:rPr>
                <w:rFonts w:asciiTheme="majorHAnsi" w:hAnsiTheme="majorHAnsi"/>
                <w:color w:val="000000"/>
              </w:rPr>
              <w:t>:3</w:t>
            </w:r>
            <w:r w:rsidRPr="00E77CD3">
              <w:rPr>
                <w:rFonts w:asciiTheme="majorHAnsi" w:hAnsiTheme="majorHAnsi"/>
                <w:color w:val="000000"/>
              </w:rPr>
              <w:t>0</w:t>
            </w:r>
            <w:proofErr w:type="gramEnd"/>
            <w:r w:rsidRPr="00E77CD3">
              <w:rPr>
                <w:rFonts w:asciiTheme="majorHAnsi" w:hAnsiTheme="majorHAnsi"/>
                <w:color w:val="000000"/>
              </w:rPr>
              <w:t xml:space="preserve"> am </w:t>
            </w:r>
            <w:r>
              <w:rPr>
                <w:rFonts w:asciiTheme="majorHAnsi" w:hAnsiTheme="majorHAnsi"/>
                <w:color w:val="000000"/>
              </w:rPr>
              <w:tab/>
            </w:r>
            <w:r w:rsidRPr="00E77CD3">
              <w:rPr>
                <w:rFonts w:asciiTheme="majorHAnsi" w:hAnsiTheme="majorHAnsi"/>
                <w:color w:val="000000"/>
              </w:rPr>
              <w:t>Round</w:t>
            </w:r>
            <w:r w:rsidR="008627D2">
              <w:rPr>
                <w:rFonts w:asciiTheme="majorHAnsi" w:hAnsiTheme="majorHAnsi"/>
                <w:color w:val="000000"/>
              </w:rPr>
              <w:t xml:space="preserve"> 6</w:t>
            </w:r>
            <w:r w:rsidRPr="00E77CD3">
              <w:rPr>
                <w:rFonts w:asciiTheme="majorHAnsi" w:hAnsiTheme="majorHAnsi"/>
                <w:color w:val="000000"/>
              </w:rPr>
              <w:br/>
            </w:r>
            <w:r>
              <w:rPr>
                <w:rFonts w:asciiTheme="majorHAnsi" w:hAnsiTheme="majorHAnsi"/>
                <w:color w:val="000000"/>
              </w:rPr>
              <w:t>12:30 pm</w:t>
            </w:r>
            <w:r>
              <w:rPr>
                <w:rFonts w:asciiTheme="majorHAnsi" w:hAnsiTheme="majorHAnsi"/>
                <w:color w:val="000000"/>
              </w:rPr>
              <w:tab/>
            </w:r>
            <w:r w:rsidRPr="00E77CD3">
              <w:rPr>
                <w:rFonts w:asciiTheme="majorHAnsi" w:hAnsiTheme="majorHAnsi"/>
                <w:color w:val="000000"/>
              </w:rPr>
              <w:t>Lunch</w:t>
            </w:r>
            <w:r w:rsidRPr="00E77CD3">
              <w:rPr>
                <w:rFonts w:asciiTheme="majorHAnsi" w:hAnsiTheme="majorHAnsi"/>
                <w:color w:val="000000"/>
              </w:rPr>
              <w:br/>
              <w:t>1:00 pm</w:t>
            </w:r>
            <w:r>
              <w:rPr>
                <w:rFonts w:asciiTheme="majorHAnsi" w:hAnsiTheme="majorHAnsi"/>
                <w:color w:val="000000"/>
              </w:rPr>
              <w:tab/>
              <w:t xml:space="preserve">Varsity </w:t>
            </w:r>
            <w:r w:rsidRPr="00E77CD3">
              <w:rPr>
                <w:rFonts w:asciiTheme="majorHAnsi" w:hAnsiTheme="majorHAnsi"/>
                <w:color w:val="000000"/>
              </w:rPr>
              <w:t>Doubles</w:t>
            </w:r>
            <w:r>
              <w:rPr>
                <w:rFonts w:asciiTheme="majorHAnsi" w:hAnsiTheme="majorHAnsi"/>
                <w:color w:val="000000"/>
              </w:rPr>
              <w:t xml:space="preserve"> / Novice</w:t>
            </w:r>
            <w:r w:rsidRPr="00E77CD3">
              <w:rPr>
                <w:rFonts w:asciiTheme="majorHAnsi" w:hAnsiTheme="majorHAnsi"/>
                <w:color w:val="000000"/>
              </w:rPr>
              <w:t xml:space="preserve"> </w:t>
            </w:r>
            <w:proofErr w:type="spellStart"/>
            <w:r w:rsidR="006558AE">
              <w:rPr>
                <w:rFonts w:asciiTheme="majorHAnsi" w:hAnsiTheme="majorHAnsi"/>
                <w:color w:val="000000"/>
              </w:rPr>
              <w:t>Octos</w:t>
            </w:r>
            <w:proofErr w:type="spellEnd"/>
            <w:r w:rsidRPr="00E77CD3">
              <w:rPr>
                <w:rFonts w:asciiTheme="majorHAnsi" w:hAnsiTheme="majorHAnsi"/>
                <w:color w:val="000000"/>
              </w:rPr>
              <w:br/>
            </w:r>
            <w:r>
              <w:rPr>
                <w:rFonts w:asciiTheme="majorHAnsi" w:hAnsiTheme="majorHAnsi"/>
                <w:color w:val="000000"/>
              </w:rPr>
              <w:t>2:</w:t>
            </w:r>
            <w:r w:rsidR="006558AE">
              <w:rPr>
                <w:rFonts w:asciiTheme="majorHAnsi" w:hAnsiTheme="majorHAnsi"/>
                <w:color w:val="000000"/>
              </w:rPr>
              <w:t>15</w:t>
            </w:r>
            <w:r w:rsidRPr="00E77CD3">
              <w:rPr>
                <w:rFonts w:asciiTheme="majorHAnsi" w:hAnsiTheme="majorHAnsi"/>
                <w:color w:val="000000"/>
              </w:rPr>
              <w:t xml:space="preserve"> pm </w:t>
            </w:r>
            <w:r>
              <w:rPr>
                <w:rFonts w:asciiTheme="majorHAnsi" w:hAnsiTheme="majorHAnsi"/>
                <w:color w:val="000000"/>
              </w:rPr>
              <w:tab/>
              <w:t xml:space="preserve">Novice </w:t>
            </w:r>
            <w:r w:rsidR="006558AE">
              <w:rPr>
                <w:rFonts w:asciiTheme="majorHAnsi" w:hAnsiTheme="majorHAnsi"/>
                <w:color w:val="000000"/>
              </w:rPr>
              <w:t>Quarters</w:t>
            </w:r>
          </w:p>
          <w:p w14:paraId="6AA9E187" w14:textId="34D5689E" w:rsidR="007405CF" w:rsidRDefault="007405CF" w:rsidP="007405CF">
            <w:pPr>
              <w:rPr>
                <w:rFonts w:asciiTheme="majorHAnsi" w:hAnsiTheme="majorHAnsi"/>
                <w:color w:val="000000"/>
              </w:rPr>
            </w:pPr>
            <w:r>
              <w:rPr>
                <w:rFonts w:asciiTheme="majorHAnsi" w:hAnsiTheme="majorHAnsi"/>
                <w:color w:val="000000"/>
              </w:rPr>
              <w:t xml:space="preserve">3:30 pm </w:t>
            </w:r>
            <w:r>
              <w:rPr>
                <w:rFonts w:asciiTheme="majorHAnsi" w:hAnsiTheme="majorHAnsi"/>
                <w:color w:val="000000"/>
              </w:rPr>
              <w:tab/>
              <w:t xml:space="preserve">Varsity </w:t>
            </w:r>
            <w:proofErr w:type="spellStart"/>
            <w:r>
              <w:rPr>
                <w:rFonts w:asciiTheme="majorHAnsi" w:hAnsiTheme="majorHAnsi"/>
                <w:color w:val="000000"/>
              </w:rPr>
              <w:t>Octos</w:t>
            </w:r>
            <w:proofErr w:type="spellEnd"/>
            <w:r>
              <w:rPr>
                <w:rFonts w:asciiTheme="majorHAnsi" w:hAnsiTheme="majorHAnsi"/>
                <w:color w:val="000000"/>
              </w:rPr>
              <w:t xml:space="preserve"> / Novice </w:t>
            </w:r>
            <w:r w:rsidR="006558AE">
              <w:rPr>
                <w:rFonts w:asciiTheme="majorHAnsi" w:hAnsiTheme="majorHAnsi"/>
                <w:color w:val="000000"/>
              </w:rPr>
              <w:t>Semis</w:t>
            </w:r>
            <w:r w:rsidRPr="00E77CD3">
              <w:rPr>
                <w:rFonts w:asciiTheme="majorHAnsi" w:hAnsiTheme="majorHAnsi"/>
                <w:color w:val="000000"/>
              </w:rPr>
              <w:br/>
            </w:r>
            <w:r>
              <w:rPr>
                <w:rFonts w:asciiTheme="majorHAnsi" w:hAnsiTheme="majorHAnsi"/>
                <w:color w:val="000000"/>
              </w:rPr>
              <w:t>5:00</w:t>
            </w:r>
            <w:r w:rsidRPr="00E77CD3">
              <w:rPr>
                <w:rFonts w:asciiTheme="majorHAnsi" w:hAnsiTheme="majorHAnsi"/>
                <w:color w:val="000000"/>
              </w:rPr>
              <w:t xml:space="preserve"> pm </w:t>
            </w:r>
            <w:r>
              <w:rPr>
                <w:rFonts w:asciiTheme="majorHAnsi" w:hAnsiTheme="majorHAnsi"/>
                <w:color w:val="000000"/>
              </w:rPr>
              <w:tab/>
              <w:t>Varsity Quarters</w:t>
            </w:r>
            <w:r w:rsidR="006558AE">
              <w:rPr>
                <w:rFonts w:asciiTheme="majorHAnsi" w:hAnsiTheme="majorHAnsi"/>
                <w:color w:val="000000"/>
              </w:rPr>
              <w:t xml:space="preserve"> / Novice Finals</w:t>
            </w:r>
            <w:r>
              <w:rPr>
                <w:rFonts w:asciiTheme="majorHAnsi" w:hAnsiTheme="majorHAnsi"/>
                <w:color w:val="000000"/>
              </w:rPr>
              <w:br/>
              <w:t xml:space="preserve">6:15 pm </w:t>
            </w:r>
            <w:r>
              <w:rPr>
                <w:rFonts w:asciiTheme="majorHAnsi" w:hAnsiTheme="majorHAnsi"/>
                <w:color w:val="000000"/>
              </w:rPr>
              <w:tab/>
              <w:t>Varsity Semis</w:t>
            </w:r>
          </w:p>
          <w:p w14:paraId="7EFAB111" w14:textId="77777777" w:rsidR="007405CF" w:rsidRDefault="007405CF" w:rsidP="007405CF">
            <w:pPr>
              <w:rPr>
                <w:rFonts w:asciiTheme="majorHAnsi" w:hAnsiTheme="majorHAnsi"/>
                <w:color w:val="000000"/>
              </w:rPr>
            </w:pPr>
            <w:r>
              <w:rPr>
                <w:rFonts w:asciiTheme="majorHAnsi" w:hAnsiTheme="majorHAnsi"/>
                <w:color w:val="000000"/>
              </w:rPr>
              <w:t xml:space="preserve">7:30 </w:t>
            </w:r>
            <w:r w:rsidRPr="00E77CD3">
              <w:rPr>
                <w:rFonts w:asciiTheme="majorHAnsi" w:hAnsiTheme="majorHAnsi"/>
                <w:color w:val="000000"/>
              </w:rPr>
              <w:t xml:space="preserve">pm </w:t>
            </w:r>
            <w:r>
              <w:rPr>
                <w:rFonts w:asciiTheme="majorHAnsi" w:hAnsiTheme="majorHAnsi"/>
                <w:color w:val="000000"/>
              </w:rPr>
              <w:tab/>
              <w:t>Varsity Finals</w:t>
            </w:r>
          </w:p>
          <w:p w14:paraId="1E96F8EF" w14:textId="123DED16" w:rsidR="00BB60C6" w:rsidRDefault="00BB60C6" w:rsidP="007405CF">
            <w:pPr>
              <w:rPr>
                <w:rFonts w:asciiTheme="majorHAnsi" w:hAnsiTheme="majorHAnsi"/>
                <w:b/>
                <w:color w:val="000000"/>
              </w:rPr>
            </w:pPr>
          </w:p>
        </w:tc>
      </w:tr>
    </w:tbl>
    <w:p w14:paraId="724F0E4B" w14:textId="53D058D9" w:rsidR="004F142E" w:rsidRPr="00FC79CF" w:rsidRDefault="00FC79CF" w:rsidP="00F922B6">
      <w:pPr>
        <w:rPr>
          <w:i/>
          <w:color w:val="000000"/>
          <w:sz w:val="20"/>
          <w:szCs w:val="20"/>
        </w:rPr>
      </w:pPr>
      <w:r w:rsidRPr="00FC79CF">
        <w:rPr>
          <w:i/>
          <w:color w:val="000000"/>
          <w:sz w:val="20"/>
          <w:szCs w:val="20"/>
        </w:rPr>
        <w:tab/>
        <w:t xml:space="preserve">* Only one of these is necessary; </w:t>
      </w:r>
      <w:r w:rsidR="008627D2">
        <w:rPr>
          <w:i/>
          <w:color w:val="000000"/>
          <w:sz w:val="20"/>
          <w:szCs w:val="20"/>
        </w:rPr>
        <w:t>those who</w:t>
      </w:r>
      <w:r w:rsidRPr="00FC79CF">
        <w:rPr>
          <w:i/>
          <w:color w:val="000000"/>
          <w:sz w:val="20"/>
          <w:szCs w:val="20"/>
        </w:rPr>
        <w:t xml:space="preserve"> register online</w:t>
      </w:r>
      <w:r w:rsidR="008627D2">
        <w:rPr>
          <w:i/>
          <w:color w:val="000000"/>
          <w:sz w:val="20"/>
          <w:szCs w:val="20"/>
        </w:rPr>
        <w:t xml:space="preserve"> may</w:t>
      </w:r>
      <w:r w:rsidRPr="00FC79CF">
        <w:rPr>
          <w:i/>
          <w:color w:val="000000"/>
          <w:sz w:val="20"/>
          <w:szCs w:val="20"/>
        </w:rPr>
        <w:t xml:space="preserve"> pay duri</w:t>
      </w:r>
      <w:r w:rsidR="00BB60C6">
        <w:rPr>
          <w:i/>
          <w:color w:val="000000"/>
          <w:sz w:val="20"/>
          <w:szCs w:val="20"/>
        </w:rPr>
        <w:t>ng R</w:t>
      </w:r>
      <w:r w:rsidR="006558AE">
        <w:rPr>
          <w:i/>
          <w:color w:val="000000"/>
          <w:sz w:val="20"/>
          <w:szCs w:val="20"/>
        </w:rPr>
        <w:t xml:space="preserve">ound 1 </w:t>
      </w:r>
      <w:r w:rsidR="008627D2">
        <w:rPr>
          <w:i/>
          <w:color w:val="000000"/>
          <w:sz w:val="20"/>
          <w:szCs w:val="20"/>
        </w:rPr>
        <w:t>in either building.</w:t>
      </w:r>
    </w:p>
    <w:p w14:paraId="590F74D3" w14:textId="77777777" w:rsidR="00336DD3" w:rsidRDefault="00336DD3">
      <w:pPr>
        <w:rPr>
          <w:rStyle w:val="Heading1Char"/>
        </w:rPr>
      </w:pPr>
      <w:r>
        <w:rPr>
          <w:rStyle w:val="Heading1Char"/>
        </w:rPr>
        <w:br w:type="page"/>
      </w:r>
    </w:p>
    <w:p w14:paraId="05E22E5C" w14:textId="49753F88" w:rsidR="00F922B6" w:rsidRPr="00F922B6" w:rsidRDefault="00F922B6" w:rsidP="00F922B6">
      <w:pPr>
        <w:rPr>
          <w:rFonts w:asciiTheme="majorHAnsi" w:hAnsiTheme="majorHAnsi"/>
          <w:color w:val="000000"/>
        </w:rPr>
      </w:pPr>
      <w:proofErr w:type="gramStart"/>
      <w:r>
        <w:rPr>
          <w:rStyle w:val="Heading1Char"/>
        </w:rPr>
        <w:t>public</w:t>
      </w:r>
      <w:proofErr w:type="gramEnd"/>
      <w:r>
        <w:rPr>
          <w:rStyle w:val="Heading1Char"/>
        </w:rPr>
        <w:t xml:space="preserve"> forum debate tournament</w:t>
      </w:r>
      <w:r w:rsidRPr="00E77CD3">
        <w:rPr>
          <w:rFonts w:asciiTheme="majorHAnsi" w:hAnsiTheme="majorHAnsi"/>
          <w:color w:val="000000"/>
        </w:rPr>
        <w:br/>
      </w:r>
      <w:r>
        <w:rPr>
          <w:rFonts w:asciiTheme="majorHAnsi" w:hAnsiTheme="majorHAnsi"/>
          <w:color w:val="000000"/>
        </w:rPr>
        <w:br/>
      </w:r>
      <w:r w:rsidR="009A2235">
        <w:rPr>
          <w:rFonts w:asciiTheme="majorHAnsi" w:hAnsiTheme="majorHAnsi"/>
          <w:color w:val="000000"/>
        </w:rPr>
        <w:t xml:space="preserve">One of the </w:t>
      </w:r>
      <w:r w:rsidR="00E94C78">
        <w:rPr>
          <w:rFonts w:asciiTheme="majorHAnsi" w:hAnsiTheme="majorHAnsi"/>
          <w:color w:val="000000"/>
        </w:rPr>
        <w:t xml:space="preserve">big </w:t>
      </w:r>
      <w:r w:rsidR="009A2235">
        <w:rPr>
          <w:rFonts w:asciiTheme="majorHAnsi" w:hAnsiTheme="majorHAnsi"/>
          <w:color w:val="000000"/>
        </w:rPr>
        <w:t>changes for this year is that we are adding</w:t>
      </w:r>
      <w:r w:rsidR="00E94C78">
        <w:rPr>
          <w:rFonts w:asciiTheme="majorHAnsi" w:hAnsiTheme="majorHAnsi"/>
          <w:color w:val="000000"/>
        </w:rPr>
        <w:t xml:space="preserve"> a N</w:t>
      </w:r>
      <w:r w:rsidR="009A2235">
        <w:rPr>
          <w:rFonts w:asciiTheme="majorHAnsi" w:hAnsiTheme="majorHAnsi"/>
          <w:color w:val="000000"/>
        </w:rPr>
        <w:t>ovice division of</w:t>
      </w:r>
      <w:r>
        <w:rPr>
          <w:rFonts w:asciiTheme="majorHAnsi" w:hAnsiTheme="majorHAnsi"/>
          <w:color w:val="000000"/>
        </w:rPr>
        <w:t xml:space="preserve"> Public Forum</w:t>
      </w:r>
      <w:r w:rsidRPr="00E77CD3">
        <w:rPr>
          <w:rFonts w:asciiTheme="majorHAnsi" w:hAnsiTheme="majorHAnsi"/>
          <w:color w:val="000000"/>
        </w:rPr>
        <w:t xml:space="preserve"> on </w:t>
      </w:r>
      <w:r w:rsidR="00603CB3">
        <w:rPr>
          <w:rFonts w:asciiTheme="majorHAnsi" w:hAnsiTheme="majorHAnsi"/>
          <w:color w:val="000000"/>
        </w:rPr>
        <w:t>Saturday and Sunday</w:t>
      </w:r>
      <w:r>
        <w:rPr>
          <w:rFonts w:asciiTheme="majorHAnsi" w:hAnsiTheme="majorHAnsi"/>
          <w:color w:val="000000"/>
        </w:rPr>
        <w:t>, January 1</w:t>
      </w:r>
      <w:r w:rsidR="009A2235">
        <w:rPr>
          <w:rFonts w:asciiTheme="majorHAnsi" w:hAnsiTheme="majorHAnsi"/>
          <w:color w:val="000000"/>
        </w:rPr>
        <w:t>3-14, 2018</w:t>
      </w:r>
      <w:r w:rsidRPr="00E77CD3">
        <w:rPr>
          <w:rFonts w:asciiTheme="majorHAnsi" w:hAnsiTheme="majorHAnsi"/>
          <w:color w:val="000000"/>
        </w:rPr>
        <w:t xml:space="preserve">. </w:t>
      </w:r>
      <w:r>
        <w:rPr>
          <w:rFonts w:asciiTheme="majorHAnsi" w:hAnsiTheme="majorHAnsi"/>
          <w:color w:val="000000"/>
        </w:rPr>
        <w:t>We will use the</w:t>
      </w:r>
      <w:r w:rsidRPr="00E77CD3">
        <w:rPr>
          <w:rFonts w:asciiTheme="majorHAnsi" w:hAnsiTheme="majorHAnsi"/>
          <w:color w:val="000000"/>
        </w:rPr>
        <w:t xml:space="preserve"> NFL January resolution, to be announced December 1 by the</w:t>
      </w:r>
      <w:r w:rsidR="002B07B1">
        <w:rPr>
          <w:rFonts w:asciiTheme="majorHAnsi" w:hAnsiTheme="majorHAnsi"/>
          <w:color w:val="000000"/>
        </w:rPr>
        <w:t xml:space="preserve"> NSDA</w:t>
      </w:r>
      <w:r>
        <w:rPr>
          <w:rFonts w:asciiTheme="majorHAnsi" w:hAnsiTheme="majorHAnsi"/>
          <w:color w:val="000000"/>
        </w:rPr>
        <w:t>. </w:t>
      </w:r>
      <w:r w:rsidR="004F142E">
        <w:rPr>
          <w:rFonts w:asciiTheme="majorHAnsi" w:hAnsiTheme="majorHAnsi"/>
          <w:color w:val="000000"/>
        </w:rPr>
        <w:t>PF ro</w:t>
      </w:r>
      <w:r w:rsidR="009A2235">
        <w:rPr>
          <w:rFonts w:asciiTheme="majorHAnsi" w:hAnsiTheme="majorHAnsi"/>
          <w:color w:val="000000"/>
        </w:rPr>
        <w:t xml:space="preserve">unds will be at the high school, unless the numbers dictate that PF switches with LD. If that happens, both divisions of PF will be at Clarke Middle School, </w:t>
      </w:r>
      <w:r w:rsidR="009A2235">
        <w:rPr>
          <w:rFonts w:eastAsia="Times New Roman"/>
        </w:rPr>
        <w:t>17 Stedman Rd, Lexington, MA 02421. We will make that decision the week before we leave for Winter Break in December.</w:t>
      </w:r>
    </w:p>
    <w:p w14:paraId="5119416F" w14:textId="77777777" w:rsidR="00F922B6" w:rsidRDefault="00F922B6" w:rsidP="00F922B6">
      <w:pPr>
        <w:rPr>
          <w:rFonts w:asciiTheme="majorHAnsi" w:hAnsiTheme="majorHAnsi"/>
          <w:color w:val="000000"/>
        </w:rPr>
      </w:pPr>
    </w:p>
    <w:p w14:paraId="621E663D" w14:textId="27733B6C" w:rsidR="009A2235" w:rsidRDefault="00F922B6" w:rsidP="009A2235">
      <w:pPr>
        <w:rPr>
          <w:rFonts w:asciiTheme="majorHAnsi" w:hAnsiTheme="majorHAnsi"/>
          <w:color w:val="000000"/>
        </w:rPr>
      </w:pPr>
      <w:r>
        <w:rPr>
          <w:rFonts w:asciiTheme="majorHAnsi" w:hAnsiTheme="majorHAnsi"/>
          <w:b/>
          <w:color w:val="000000"/>
        </w:rPr>
        <w:t xml:space="preserve">Entry Limits:  </w:t>
      </w:r>
      <w:r w:rsidR="009A2235">
        <w:rPr>
          <w:rFonts w:asciiTheme="majorHAnsi" w:hAnsiTheme="majorHAnsi"/>
          <w:color w:val="000000"/>
        </w:rPr>
        <w:t>All entries will i</w:t>
      </w:r>
      <w:r w:rsidR="009A2235" w:rsidRPr="00E77CD3">
        <w:rPr>
          <w:rFonts w:asciiTheme="majorHAnsi" w:hAnsiTheme="majorHAnsi"/>
          <w:color w:val="000000"/>
        </w:rPr>
        <w:t>nitially</w:t>
      </w:r>
      <w:r w:rsidR="009A2235">
        <w:rPr>
          <w:rFonts w:asciiTheme="majorHAnsi" w:hAnsiTheme="majorHAnsi"/>
          <w:color w:val="000000"/>
        </w:rPr>
        <w:t xml:space="preserve"> go on a waitlist. We will accept the first wave of </w:t>
      </w:r>
      <w:r w:rsidR="00E94C78">
        <w:rPr>
          <w:rFonts w:asciiTheme="majorHAnsi" w:hAnsiTheme="majorHAnsi"/>
          <w:color w:val="000000"/>
        </w:rPr>
        <w:t xml:space="preserve">entries right after Little </w:t>
      </w:r>
      <w:proofErr w:type="spellStart"/>
      <w:r w:rsidR="00E94C78">
        <w:rPr>
          <w:rFonts w:asciiTheme="majorHAnsi" w:hAnsiTheme="majorHAnsi"/>
          <w:color w:val="000000"/>
        </w:rPr>
        <w:t>Lex</w:t>
      </w:r>
      <w:proofErr w:type="spellEnd"/>
      <w:r w:rsidR="00E94C78">
        <w:rPr>
          <w:rFonts w:asciiTheme="majorHAnsi" w:hAnsiTheme="majorHAnsi"/>
          <w:color w:val="000000"/>
        </w:rPr>
        <w:t xml:space="preserve"> on Nov. 18</w:t>
      </w:r>
      <w:r w:rsidR="009A2235">
        <w:rPr>
          <w:rFonts w:asciiTheme="majorHAnsi" w:hAnsiTheme="majorHAnsi"/>
          <w:color w:val="000000"/>
        </w:rPr>
        <w:t xml:space="preserve"> -- ideally a maximum of five in varsity and three in novice per school. We will monitor the waitlist after that, adding new schools first, before giving additional entries to already admitted schools.</w:t>
      </w:r>
    </w:p>
    <w:p w14:paraId="47E1F66F" w14:textId="0ABB6917" w:rsidR="00655C46" w:rsidRDefault="00F922B6" w:rsidP="00F922B6">
      <w:pPr>
        <w:rPr>
          <w:rFonts w:asciiTheme="majorHAnsi" w:hAnsiTheme="majorHAnsi"/>
          <w:color w:val="000000"/>
        </w:rPr>
      </w:pPr>
      <w:r w:rsidRPr="00E77CD3">
        <w:rPr>
          <w:rFonts w:asciiTheme="majorHAnsi" w:hAnsiTheme="majorHAnsi"/>
          <w:color w:val="000000"/>
        </w:rPr>
        <w:br/>
      </w:r>
      <w:r>
        <w:rPr>
          <w:rFonts w:asciiTheme="majorHAnsi" w:hAnsiTheme="majorHAnsi"/>
          <w:b/>
          <w:color w:val="000000"/>
        </w:rPr>
        <w:t>Judges:</w:t>
      </w:r>
      <w:r>
        <w:rPr>
          <w:rFonts w:asciiTheme="majorHAnsi" w:hAnsiTheme="majorHAnsi"/>
          <w:color w:val="000000"/>
        </w:rPr>
        <w:t xml:space="preserve">  </w:t>
      </w:r>
      <w:r w:rsidRPr="00E77CD3">
        <w:rPr>
          <w:rFonts w:asciiTheme="majorHAnsi" w:hAnsiTheme="majorHAnsi"/>
          <w:color w:val="000000"/>
        </w:rPr>
        <w:t xml:space="preserve">Schools should make every effort to cover their entries with </w:t>
      </w:r>
      <w:r w:rsidR="00D903B1">
        <w:rPr>
          <w:rFonts w:asciiTheme="majorHAnsi" w:hAnsiTheme="majorHAnsi"/>
          <w:color w:val="000000"/>
        </w:rPr>
        <w:t>trained</w:t>
      </w:r>
      <w:r w:rsidRPr="00E77CD3">
        <w:rPr>
          <w:rFonts w:asciiTheme="majorHAnsi" w:hAnsiTheme="majorHAnsi"/>
          <w:color w:val="000000"/>
        </w:rPr>
        <w:t xml:space="preserve"> judges.</w:t>
      </w:r>
      <w:r w:rsidR="00D903B1">
        <w:rPr>
          <w:rFonts w:asciiTheme="majorHAnsi" w:hAnsiTheme="majorHAnsi"/>
          <w:color w:val="000000"/>
        </w:rPr>
        <w:t xml:space="preserve"> </w:t>
      </w:r>
      <w:r w:rsidRPr="00E77CD3">
        <w:rPr>
          <w:rFonts w:asciiTheme="majorHAnsi" w:hAnsiTheme="majorHAnsi"/>
          <w:color w:val="000000"/>
        </w:rPr>
        <w:t xml:space="preserve"> Schools must pr</w:t>
      </w:r>
      <w:r w:rsidR="00D903B1">
        <w:rPr>
          <w:rFonts w:asciiTheme="majorHAnsi" w:hAnsiTheme="majorHAnsi"/>
          <w:color w:val="000000"/>
        </w:rPr>
        <w:t>ovide one judge per 1-3 entries</w:t>
      </w:r>
      <w:r w:rsidR="009A2235">
        <w:rPr>
          <w:rFonts w:asciiTheme="majorHAnsi" w:hAnsiTheme="majorHAnsi"/>
          <w:color w:val="000000"/>
        </w:rPr>
        <w:t>, in either division</w:t>
      </w:r>
      <w:r w:rsidRPr="00E77CD3">
        <w:rPr>
          <w:rFonts w:asciiTheme="majorHAnsi" w:hAnsiTheme="majorHAnsi"/>
          <w:color w:val="000000"/>
        </w:rPr>
        <w:t>.</w:t>
      </w:r>
      <w:r w:rsidR="009A2235">
        <w:rPr>
          <w:rFonts w:asciiTheme="majorHAnsi" w:hAnsiTheme="majorHAnsi"/>
          <w:color w:val="000000"/>
        </w:rPr>
        <w:t xml:space="preserve"> </w:t>
      </w:r>
      <w:r w:rsidR="00D903B1">
        <w:rPr>
          <w:rFonts w:asciiTheme="majorHAnsi" w:hAnsiTheme="majorHAnsi"/>
          <w:color w:val="000000"/>
        </w:rPr>
        <w:t xml:space="preserve">You may not cover </w:t>
      </w:r>
      <w:r w:rsidR="009A2235">
        <w:rPr>
          <w:rFonts w:asciiTheme="majorHAnsi" w:hAnsiTheme="majorHAnsi"/>
          <w:color w:val="000000"/>
        </w:rPr>
        <w:t xml:space="preserve">Varsity </w:t>
      </w:r>
      <w:r w:rsidR="00D903B1">
        <w:rPr>
          <w:rFonts w:asciiTheme="majorHAnsi" w:hAnsiTheme="majorHAnsi"/>
          <w:color w:val="000000"/>
        </w:rPr>
        <w:t xml:space="preserve">PF entries with </w:t>
      </w:r>
      <w:r w:rsidR="009A2235">
        <w:rPr>
          <w:rFonts w:asciiTheme="majorHAnsi" w:hAnsiTheme="majorHAnsi"/>
          <w:color w:val="000000"/>
        </w:rPr>
        <w:t xml:space="preserve">novice </w:t>
      </w:r>
      <w:r w:rsidR="00D903B1">
        <w:rPr>
          <w:rFonts w:asciiTheme="majorHAnsi" w:hAnsiTheme="majorHAnsi"/>
          <w:color w:val="000000"/>
        </w:rPr>
        <w:t>judges</w:t>
      </w:r>
      <w:r w:rsidR="009A2235">
        <w:rPr>
          <w:rFonts w:asciiTheme="majorHAnsi" w:hAnsiTheme="majorHAnsi"/>
          <w:color w:val="000000"/>
        </w:rPr>
        <w:t>, or with judges</w:t>
      </w:r>
      <w:r w:rsidR="00D903B1">
        <w:rPr>
          <w:rFonts w:asciiTheme="majorHAnsi" w:hAnsiTheme="majorHAnsi"/>
          <w:color w:val="000000"/>
        </w:rPr>
        <w:t xml:space="preserve"> from other divisions.</w:t>
      </w:r>
      <w:r w:rsidRPr="00E77CD3">
        <w:rPr>
          <w:rFonts w:asciiTheme="majorHAnsi" w:hAnsiTheme="majorHAnsi"/>
          <w:color w:val="000000"/>
        </w:rPr>
        <w:t xml:space="preserve"> </w:t>
      </w:r>
      <w:r>
        <w:rPr>
          <w:rFonts w:asciiTheme="majorHAnsi" w:hAnsiTheme="majorHAnsi"/>
          <w:color w:val="000000"/>
        </w:rPr>
        <w:t xml:space="preserve"> </w:t>
      </w:r>
      <w:r w:rsidR="00D903B1">
        <w:rPr>
          <w:rFonts w:asciiTheme="majorHAnsi" w:hAnsiTheme="majorHAnsi"/>
          <w:color w:val="000000"/>
        </w:rPr>
        <w:t>We will o</w:t>
      </w:r>
      <w:r w:rsidR="00603CB3">
        <w:rPr>
          <w:rFonts w:asciiTheme="majorHAnsi" w:hAnsiTheme="majorHAnsi"/>
          <w:color w:val="000000"/>
        </w:rPr>
        <w:t>ffer a judge training at 8:30 A</w:t>
      </w:r>
      <w:r w:rsidR="00D903B1">
        <w:rPr>
          <w:rFonts w:asciiTheme="majorHAnsi" w:hAnsiTheme="majorHAnsi"/>
          <w:color w:val="000000"/>
        </w:rPr>
        <w:t>M at the tournament</w:t>
      </w:r>
      <w:r w:rsidR="009A2235">
        <w:rPr>
          <w:rFonts w:asciiTheme="majorHAnsi" w:hAnsiTheme="majorHAnsi"/>
          <w:color w:val="000000"/>
        </w:rPr>
        <w:t xml:space="preserve"> on Saturday and will offer </w:t>
      </w:r>
      <w:r w:rsidR="009A2235" w:rsidRPr="00555AB6">
        <w:rPr>
          <w:rFonts w:asciiTheme="majorHAnsi" w:hAnsiTheme="majorHAnsi"/>
          <w:b/>
          <w:color w:val="000000"/>
        </w:rPr>
        <w:t>FIVE</w:t>
      </w:r>
      <w:r w:rsidR="00603CB3">
        <w:rPr>
          <w:rFonts w:asciiTheme="majorHAnsi" w:hAnsiTheme="majorHAnsi"/>
          <w:color w:val="000000"/>
        </w:rPr>
        <w:t xml:space="preserve"> judge strikes in </w:t>
      </w:r>
      <w:r w:rsidR="009A2235">
        <w:rPr>
          <w:rFonts w:asciiTheme="majorHAnsi" w:hAnsiTheme="majorHAnsi"/>
          <w:color w:val="000000"/>
        </w:rPr>
        <w:t>Varsity PF</w:t>
      </w:r>
      <w:r w:rsidR="00603CB3">
        <w:rPr>
          <w:rFonts w:asciiTheme="majorHAnsi" w:hAnsiTheme="majorHAnsi"/>
          <w:color w:val="000000"/>
        </w:rPr>
        <w:t>; we cannot accept judge name changes af</w:t>
      </w:r>
      <w:r w:rsidR="009A2235">
        <w:rPr>
          <w:rFonts w:asciiTheme="majorHAnsi" w:hAnsiTheme="majorHAnsi"/>
          <w:color w:val="000000"/>
        </w:rPr>
        <w:t>ter the strike sheet has opened for the varsity division, so please make sure your registration is accurate before then.</w:t>
      </w:r>
    </w:p>
    <w:p w14:paraId="230285E1" w14:textId="77777777" w:rsidR="00655C46" w:rsidRDefault="00655C46" w:rsidP="00F922B6">
      <w:pPr>
        <w:rPr>
          <w:rFonts w:asciiTheme="majorHAnsi" w:hAnsiTheme="majorHAnsi"/>
          <w:color w:val="000000"/>
        </w:rPr>
      </w:pPr>
    </w:p>
    <w:p w14:paraId="50F01A23" w14:textId="675A135B" w:rsidR="00F922B6" w:rsidRDefault="00655C46" w:rsidP="00F922B6">
      <w:pPr>
        <w:rPr>
          <w:rFonts w:asciiTheme="majorHAnsi" w:hAnsiTheme="majorHAnsi"/>
          <w:color w:val="000000"/>
        </w:rPr>
      </w:pPr>
      <w:proofErr w:type="spellStart"/>
      <w:r w:rsidRPr="00336DD3">
        <w:rPr>
          <w:rFonts w:asciiTheme="majorHAnsi" w:hAnsiTheme="majorHAnsi"/>
          <w:b/>
          <w:color w:val="000000"/>
        </w:rPr>
        <w:t>Elims</w:t>
      </w:r>
      <w:proofErr w:type="spellEnd"/>
      <w:r w:rsidRPr="00336DD3">
        <w:rPr>
          <w:rFonts w:asciiTheme="majorHAnsi" w:hAnsiTheme="majorHAnsi"/>
          <w:b/>
          <w:color w:val="000000"/>
        </w:rPr>
        <w:t xml:space="preserve">: </w:t>
      </w:r>
      <w:r>
        <w:rPr>
          <w:rFonts w:asciiTheme="majorHAnsi" w:hAnsiTheme="majorHAnsi"/>
          <w:color w:val="000000"/>
        </w:rPr>
        <w:t xml:space="preserve">If the schedule permits, we will attempt to offer a run-off round after Rd 6 in </w:t>
      </w:r>
      <w:r w:rsidR="00E94C78">
        <w:rPr>
          <w:rFonts w:asciiTheme="majorHAnsi" w:hAnsiTheme="majorHAnsi"/>
          <w:color w:val="000000"/>
        </w:rPr>
        <w:t>Varsity PF</w:t>
      </w:r>
      <w:r>
        <w:rPr>
          <w:rFonts w:asciiTheme="majorHAnsi" w:hAnsiTheme="majorHAnsi"/>
          <w:color w:val="000000"/>
        </w:rPr>
        <w:t xml:space="preserve"> to ensure that at 4-2 teams have the chance to compete in an elimination round. Should we do that, ALL judges remain obligated to judge in Doubles, and after that one round beyond their furthest advancing competitor. </w:t>
      </w:r>
      <w:r w:rsidRPr="00655C46">
        <w:rPr>
          <w:rFonts w:asciiTheme="majorHAnsi" w:hAnsiTheme="majorHAnsi"/>
          <w:color w:val="FF0000"/>
        </w:rPr>
        <w:t>Judging in a run-off round does not free you from judging in doubles – tournament</w:t>
      </w:r>
      <w:r w:rsidR="00555AB6">
        <w:rPr>
          <w:rFonts w:asciiTheme="majorHAnsi" w:hAnsiTheme="majorHAnsi"/>
          <w:color w:val="FF0000"/>
        </w:rPr>
        <w:t>s</w:t>
      </w:r>
      <w:r w:rsidRPr="00655C46">
        <w:rPr>
          <w:rFonts w:asciiTheme="majorHAnsi" w:hAnsiTheme="majorHAnsi"/>
          <w:color w:val="FF0000"/>
        </w:rPr>
        <w:t xml:space="preserve"> offer run-off rounds in recognition that clearing or not clearing based on a tenth of a speaker point over six debates is harsh, but without all potential judges, running doubles debates is impossible.</w:t>
      </w:r>
      <w:r w:rsidR="00E94C78">
        <w:rPr>
          <w:rFonts w:asciiTheme="majorHAnsi" w:hAnsiTheme="majorHAnsi"/>
        </w:rPr>
        <w:t xml:space="preserve"> Novice PF will break to </w:t>
      </w:r>
      <w:proofErr w:type="spellStart"/>
      <w:r w:rsidR="00E94C78">
        <w:rPr>
          <w:rFonts w:asciiTheme="majorHAnsi" w:hAnsiTheme="majorHAnsi"/>
        </w:rPr>
        <w:t>Octos</w:t>
      </w:r>
      <w:proofErr w:type="spellEnd"/>
      <w:r w:rsidR="00E94C78">
        <w:rPr>
          <w:rFonts w:asciiTheme="majorHAnsi" w:hAnsiTheme="majorHAnsi"/>
        </w:rPr>
        <w:t xml:space="preserve"> after Round 6.</w:t>
      </w:r>
      <w:r w:rsidR="00F922B6" w:rsidRPr="00E77CD3">
        <w:rPr>
          <w:rFonts w:asciiTheme="majorHAnsi" w:hAnsiTheme="majorHAnsi"/>
          <w:color w:val="000000"/>
        </w:rPr>
        <w:br/>
      </w:r>
    </w:p>
    <w:p w14:paraId="54AE942E" w14:textId="05A58B17" w:rsidR="00812B7C" w:rsidRDefault="007405CF" w:rsidP="00603CB3">
      <w:pPr>
        <w:rPr>
          <w:rFonts w:asciiTheme="majorHAnsi" w:hAnsiTheme="majorHAnsi"/>
          <w:color w:val="000000"/>
        </w:rPr>
      </w:pPr>
      <w:r>
        <w:rPr>
          <w:rFonts w:asciiTheme="majorHAnsi" w:hAnsiTheme="majorHAnsi"/>
          <w:color w:val="000000"/>
        </w:rPr>
        <w:t>The PF tournament will</w:t>
      </w:r>
      <w:r w:rsidR="002B07B1">
        <w:rPr>
          <w:rFonts w:asciiTheme="majorHAnsi" w:hAnsiTheme="majorHAnsi"/>
          <w:color w:val="000000"/>
        </w:rPr>
        <w:t xml:space="preserve"> start out</w:t>
      </w:r>
      <w:r>
        <w:rPr>
          <w:rFonts w:asciiTheme="majorHAnsi" w:hAnsiTheme="majorHAnsi"/>
          <w:color w:val="000000"/>
        </w:rPr>
        <w:t xml:space="preserve"> follow</w:t>
      </w:r>
      <w:r w:rsidR="002B07B1">
        <w:rPr>
          <w:rFonts w:asciiTheme="majorHAnsi" w:hAnsiTheme="majorHAnsi"/>
          <w:color w:val="000000"/>
        </w:rPr>
        <w:t>ing</w:t>
      </w:r>
      <w:r w:rsidR="00555AB6">
        <w:rPr>
          <w:rFonts w:asciiTheme="majorHAnsi" w:hAnsiTheme="majorHAnsi"/>
          <w:color w:val="000000"/>
        </w:rPr>
        <w:t xml:space="preserve"> this schedule, </w:t>
      </w:r>
      <w:r w:rsidR="002B07B1">
        <w:rPr>
          <w:rFonts w:asciiTheme="majorHAnsi" w:hAnsiTheme="majorHAnsi"/>
          <w:color w:val="000000"/>
        </w:rPr>
        <w:t>but may accelerate, especially during the elimination rounds</w:t>
      </w:r>
      <w:r w:rsidR="004F142E">
        <w:rPr>
          <w:rFonts w:asciiTheme="majorHAnsi" w:hAnsiTheme="majorHAnsi"/>
          <w:color w:val="000000"/>
        </w:rPr>
        <w:t>.</w:t>
      </w:r>
    </w:p>
    <w:p w14:paraId="0E685DB5" w14:textId="77777777" w:rsidR="00812B7C" w:rsidRDefault="00812B7C" w:rsidP="00603CB3">
      <w:pPr>
        <w:rPr>
          <w:rFonts w:asciiTheme="majorHAnsi" w:hAnsiTheme="majorHAnsi"/>
          <w:color w:val="000000"/>
        </w:rPr>
      </w:pPr>
    </w:p>
    <w:p w14:paraId="4FFC3327" w14:textId="77777777" w:rsidR="00555AB6" w:rsidRDefault="00555AB6" w:rsidP="00555AB6">
      <w:pPr>
        <w:rPr>
          <w:rFonts w:asciiTheme="majorHAnsi" w:hAnsiTheme="majorHAnsi"/>
          <w:b/>
          <w:color w:val="000000"/>
        </w:rPr>
      </w:pPr>
      <w:r>
        <w:rPr>
          <w:rFonts w:asciiTheme="majorHAnsi" w:hAnsiTheme="majorHAnsi"/>
          <w:b/>
          <w:color w:val="000000"/>
        </w:rPr>
        <w:t>Tentative Schedule</w:t>
      </w:r>
    </w:p>
    <w:tbl>
      <w:tblPr>
        <w:tblStyle w:val="TableGrid"/>
        <w:tblW w:w="0" w:type="auto"/>
        <w:tblLook w:val="04A0" w:firstRow="1" w:lastRow="0" w:firstColumn="1" w:lastColumn="0" w:noHBand="0" w:noVBand="1"/>
      </w:tblPr>
      <w:tblGrid>
        <w:gridCol w:w="4788"/>
        <w:gridCol w:w="4788"/>
      </w:tblGrid>
      <w:tr w:rsidR="00555AB6" w14:paraId="0CC7F2E9" w14:textId="77777777" w:rsidTr="00555AB6">
        <w:tc>
          <w:tcPr>
            <w:tcW w:w="4788" w:type="dxa"/>
            <w:tcBorders>
              <w:top w:val="nil"/>
              <w:left w:val="nil"/>
              <w:bottom w:val="nil"/>
              <w:right w:val="nil"/>
            </w:tcBorders>
          </w:tcPr>
          <w:p w14:paraId="194346CC" w14:textId="77777777" w:rsidR="00555AB6" w:rsidRDefault="00555AB6" w:rsidP="00555AB6">
            <w:pPr>
              <w:rPr>
                <w:rFonts w:asciiTheme="majorHAnsi" w:hAnsiTheme="majorHAnsi"/>
                <w:b/>
                <w:color w:val="000000"/>
              </w:rPr>
            </w:pPr>
            <w:r>
              <w:rPr>
                <w:rFonts w:asciiTheme="majorHAnsi" w:hAnsiTheme="majorHAnsi"/>
                <w:b/>
                <w:color w:val="000000"/>
              </w:rPr>
              <w:t xml:space="preserve">Friday   </w:t>
            </w:r>
            <w:r w:rsidRPr="00BB60C6">
              <w:rPr>
                <w:rFonts w:asciiTheme="majorHAnsi" w:hAnsiTheme="majorHAnsi"/>
                <w:color w:val="000000"/>
              </w:rPr>
              <w:t>Starting at…</w:t>
            </w:r>
          </w:p>
          <w:p w14:paraId="44FFBB9A" w14:textId="77777777" w:rsidR="00555AB6" w:rsidRDefault="00555AB6" w:rsidP="00555AB6">
            <w:pPr>
              <w:rPr>
                <w:rFonts w:asciiTheme="majorHAnsi" w:hAnsiTheme="majorHAnsi"/>
                <w:color w:val="000000"/>
              </w:rPr>
            </w:pPr>
            <w:r>
              <w:rPr>
                <w:rFonts w:asciiTheme="majorHAnsi" w:hAnsiTheme="majorHAnsi"/>
                <w:color w:val="000000"/>
              </w:rPr>
              <w:tab/>
              <w:t xml:space="preserve">5:00 pm </w:t>
            </w:r>
            <w:r>
              <w:rPr>
                <w:rFonts w:asciiTheme="majorHAnsi" w:hAnsiTheme="majorHAnsi"/>
                <w:color w:val="000000"/>
              </w:rPr>
              <w:tab/>
              <w:t>Online registration*</w:t>
            </w:r>
          </w:p>
          <w:p w14:paraId="21CCE554" w14:textId="77777777" w:rsidR="00555AB6" w:rsidRPr="00BB60C6" w:rsidRDefault="00555AB6" w:rsidP="00555AB6">
            <w:pPr>
              <w:rPr>
                <w:rFonts w:asciiTheme="majorHAnsi" w:hAnsiTheme="majorHAnsi"/>
                <w:color w:val="000000"/>
              </w:rPr>
            </w:pPr>
            <w:r>
              <w:rPr>
                <w:rFonts w:asciiTheme="majorHAnsi" w:hAnsiTheme="majorHAnsi"/>
                <w:color w:val="000000"/>
              </w:rPr>
              <w:tab/>
            </w:r>
          </w:p>
          <w:p w14:paraId="4C868DF3" w14:textId="77777777" w:rsidR="00555AB6" w:rsidRDefault="00555AB6" w:rsidP="00555AB6">
            <w:pPr>
              <w:rPr>
                <w:rFonts w:asciiTheme="majorHAnsi" w:hAnsiTheme="majorHAnsi"/>
                <w:color w:val="000000"/>
              </w:rPr>
            </w:pPr>
            <w:r>
              <w:rPr>
                <w:rFonts w:asciiTheme="majorHAnsi" w:hAnsiTheme="majorHAnsi"/>
                <w:b/>
                <w:color w:val="000000"/>
              </w:rPr>
              <w:t>Saturday</w:t>
            </w:r>
          </w:p>
          <w:p w14:paraId="61007339" w14:textId="77777777" w:rsidR="00555AB6" w:rsidRDefault="00555AB6" w:rsidP="00555AB6">
            <w:pPr>
              <w:rPr>
                <w:rFonts w:asciiTheme="majorHAnsi" w:hAnsiTheme="majorHAnsi"/>
                <w:color w:val="000000"/>
              </w:rPr>
            </w:pPr>
            <w:r>
              <w:rPr>
                <w:rFonts w:asciiTheme="majorHAnsi" w:hAnsiTheme="majorHAnsi"/>
                <w:color w:val="000000"/>
              </w:rPr>
              <w:tab/>
              <w:t>8:00 am</w:t>
            </w:r>
            <w:r>
              <w:rPr>
                <w:rFonts w:asciiTheme="majorHAnsi" w:hAnsiTheme="majorHAnsi"/>
                <w:color w:val="000000"/>
              </w:rPr>
              <w:tab/>
              <w:t>Onsite Registration*</w:t>
            </w:r>
          </w:p>
          <w:p w14:paraId="69514AA4" w14:textId="77777777" w:rsidR="00555AB6" w:rsidRPr="00BB60C6" w:rsidRDefault="00555AB6" w:rsidP="00555AB6">
            <w:pPr>
              <w:rPr>
                <w:rFonts w:asciiTheme="majorHAnsi" w:hAnsiTheme="majorHAnsi"/>
                <w:color w:val="000000"/>
              </w:rPr>
            </w:pPr>
            <w:r>
              <w:rPr>
                <w:rFonts w:asciiTheme="majorHAnsi" w:hAnsiTheme="majorHAnsi"/>
                <w:color w:val="000000"/>
              </w:rPr>
              <w:tab/>
              <w:t>9:00 am</w:t>
            </w:r>
            <w:r w:rsidRPr="00E77CD3">
              <w:rPr>
                <w:rFonts w:asciiTheme="majorHAnsi" w:hAnsiTheme="majorHAnsi"/>
                <w:color w:val="000000"/>
              </w:rPr>
              <w:t xml:space="preserve"> </w:t>
            </w:r>
            <w:r>
              <w:rPr>
                <w:rFonts w:asciiTheme="majorHAnsi" w:hAnsiTheme="majorHAnsi"/>
                <w:color w:val="000000"/>
              </w:rPr>
              <w:tab/>
            </w:r>
            <w:r w:rsidRPr="00E77CD3">
              <w:rPr>
                <w:rFonts w:asciiTheme="majorHAnsi" w:hAnsiTheme="majorHAnsi"/>
                <w:color w:val="000000"/>
              </w:rPr>
              <w:t>Round 1</w:t>
            </w:r>
            <w:r w:rsidRPr="00E77CD3">
              <w:rPr>
                <w:rFonts w:asciiTheme="majorHAnsi" w:hAnsiTheme="majorHAnsi"/>
                <w:color w:val="000000"/>
              </w:rPr>
              <w:br/>
            </w:r>
            <w:r>
              <w:rPr>
                <w:rFonts w:asciiTheme="majorHAnsi" w:hAnsiTheme="majorHAnsi"/>
                <w:color w:val="000000"/>
              </w:rPr>
              <w:tab/>
              <w:t>11:30 am</w:t>
            </w:r>
            <w:r w:rsidRPr="00E77CD3">
              <w:rPr>
                <w:rFonts w:asciiTheme="majorHAnsi" w:hAnsiTheme="majorHAnsi"/>
                <w:color w:val="000000"/>
              </w:rPr>
              <w:t xml:space="preserve"> </w:t>
            </w:r>
            <w:r>
              <w:rPr>
                <w:rFonts w:asciiTheme="majorHAnsi" w:hAnsiTheme="majorHAnsi"/>
                <w:color w:val="000000"/>
              </w:rPr>
              <w:tab/>
            </w:r>
            <w:r w:rsidRPr="00E77CD3">
              <w:rPr>
                <w:rFonts w:asciiTheme="majorHAnsi" w:hAnsiTheme="majorHAnsi"/>
                <w:color w:val="000000"/>
              </w:rPr>
              <w:t>Round 2 </w:t>
            </w:r>
            <w:r w:rsidRPr="00E77CD3">
              <w:rPr>
                <w:rFonts w:asciiTheme="majorHAnsi" w:hAnsiTheme="majorHAnsi"/>
                <w:color w:val="000000"/>
              </w:rPr>
              <w:br/>
            </w:r>
            <w:r>
              <w:rPr>
                <w:rFonts w:asciiTheme="majorHAnsi" w:hAnsiTheme="majorHAnsi"/>
                <w:color w:val="000000"/>
              </w:rPr>
              <w:tab/>
              <w:t>1 pm</w:t>
            </w:r>
            <w:r>
              <w:rPr>
                <w:rFonts w:asciiTheme="majorHAnsi" w:hAnsiTheme="majorHAnsi"/>
                <w:color w:val="000000"/>
              </w:rPr>
              <w:tab/>
            </w:r>
            <w:r>
              <w:rPr>
                <w:rFonts w:asciiTheme="majorHAnsi" w:hAnsiTheme="majorHAnsi"/>
                <w:color w:val="000000"/>
              </w:rPr>
              <w:tab/>
              <w:t>Lunch</w:t>
            </w:r>
            <w:r w:rsidRPr="00E77CD3">
              <w:rPr>
                <w:rFonts w:asciiTheme="majorHAnsi" w:hAnsiTheme="majorHAnsi"/>
                <w:color w:val="000000"/>
              </w:rPr>
              <w:br/>
            </w:r>
            <w:r>
              <w:rPr>
                <w:rFonts w:asciiTheme="majorHAnsi" w:hAnsiTheme="majorHAnsi"/>
                <w:color w:val="000000"/>
              </w:rPr>
              <w:tab/>
              <w:t>2:15</w:t>
            </w:r>
            <w:r w:rsidRPr="00E77CD3">
              <w:rPr>
                <w:rFonts w:asciiTheme="majorHAnsi" w:hAnsiTheme="majorHAnsi"/>
                <w:color w:val="000000"/>
              </w:rPr>
              <w:t xml:space="preserve"> pm</w:t>
            </w:r>
            <w:r>
              <w:rPr>
                <w:rFonts w:asciiTheme="majorHAnsi" w:hAnsiTheme="majorHAnsi"/>
                <w:color w:val="000000"/>
              </w:rPr>
              <w:tab/>
            </w:r>
            <w:r w:rsidRPr="00E77CD3">
              <w:rPr>
                <w:rFonts w:asciiTheme="majorHAnsi" w:hAnsiTheme="majorHAnsi"/>
                <w:color w:val="000000"/>
              </w:rPr>
              <w:t>Round 3</w:t>
            </w:r>
            <w:r w:rsidRPr="00E77CD3">
              <w:rPr>
                <w:rFonts w:asciiTheme="majorHAnsi" w:hAnsiTheme="majorHAnsi"/>
                <w:color w:val="000000"/>
              </w:rPr>
              <w:br/>
            </w:r>
            <w:r>
              <w:rPr>
                <w:rFonts w:asciiTheme="majorHAnsi" w:hAnsiTheme="majorHAnsi"/>
                <w:color w:val="000000"/>
              </w:rPr>
              <w:tab/>
              <w:t>5:00 pm</w:t>
            </w:r>
            <w:r>
              <w:rPr>
                <w:rFonts w:asciiTheme="majorHAnsi" w:hAnsiTheme="majorHAnsi"/>
                <w:color w:val="000000"/>
              </w:rPr>
              <w:tab/>
              <w:t>Round 4</w:t>
            </w:r>
          </w:p>
        </w:tc>
        <w:tc>
          <w:tcPr>
            <w:tcW w:w="4788" w:type="dxa"/>
            <w:tcBorders>
              <w:top w:val="nil"/>
              <w:left w:val="nil"/>
              <w:bottom w:val="nil"/>
              <w:right w:val="nil"/>
            </w:tcBorders>
          </w:tcPr>
          <w:p w14:paraId="6EA955DC" w14:textId="77777777" w:rsidR="00555AB6" w:rsidRDefault="00555AB6" w:rsidP="00555AB6">
            <w:pPr>
              <w:rPr>
                <w:rFonts w:asciiTheme="majorHAnsi" w:hAnsiTheme="majorHAnsi"/>
                <w:color w:val="000000"/>
              </w:rPr>
            </w:pPr>
            <w:r>
              <w:rPr>
                <w:rFonts w:asciiTheme="majorHAnsi" w:hAnsiTheme="majorHAnsi"/>
                <w:b/>
                <w:color w:val="000000"/>
              </w:rPr>
              <w:t>Sunday</w:t>
            </w:r>
          </w:p>
          <w:p w14:paraId="714FC26B" w14:textId="77777777" w:rsidR="00555AB6" w:rsidRDefault="00555AB6" w:rsidP="00555AB6">
            <w:pPr>
              <w:rPr>
                <w:rFonts w:asciiTheme="majorHAnsi" w:hAnsiTheme="majorHAnsi"/>
                <w:color w:val="000000"/>
              </w:rPr>
            </w:pPr>
            <w:r>
              <w:rPr>
                <w:rFonts w:asciiTheme="majorHAnsi" w:hAnsiTheme="majorHAnsi"/>
                <w:color w:val="000000"/>
              </w:rPr>
              <w:t>8:00</w:t>
            </w:r>
            <w:r w:rsidRPr="00E77CD3">
              <w:rPr>
                <w:rFonts w:asciiTheme="majorHAnsi" w:hAnsiTheme="majorHAnsi"/>
                <w:color w:val="000000"/>
              </w:rPr>
              <w:t xml:space="preserve"> am </w:t>
            </w:r>
            <w:r>
              <w:rPr>
                <w:rFonts w:asciiTheme="majorHAnsi" w:hAnsiTheme="majorHAnsi"/>
                <w:color w:val="000000"/>
              </w:rPr>
              <w:tab/>
              <w:t>Round 5</w:t>
            </w:r>
            <w:r w:rsidRPr="00E77CD3">
              <w:rPr>
                <w:rFonts w:asciiTheme="majorHAnsi" w:hAnsiTheme="majorHAnsi"/>
                <w:color w:val="000000"/>
              </w:rPr>
              <w:br/>
            </w:r>
            <w:r>
              <w:rPr>
                <w:rFonts w:asciiTheme="majorHAnsi" w:hAnsiTheme="majorHAnsi"/>
                <w:color w:val="000000"/>
              </w:rPr>
              <w:t>10</w:t>
            </w:r>
            <w:proofErr w:type="gramStart"/>
            <w:r>
              <w:rPr>
                <w:rFonts w:asciiTheme="majorHAnsi" w:hAnsiTheme="majorHAnsi"/>
                <w:color w:val="000000"/>
              </w:rPr>
              <w:t>:3</w:t>
            </w:r>
            <w:r w:rsidRPr="00E77CD3">
              <w:rPr>
                <w:rFonts w:asciiTheme="majorHAnsi" w:hAnsiTheme="majorHAnsi"/>
                <w:color w:val="000000"/>
              </w:rPr>
              <w:t>0</w:t>
            </w:r>
            <w:proofErr w:type="gramEnd"/>
            <w:r w:rsidRPr="00E77CD3">
              <w:rPr>
                <w:rFonts w:asciiTheme="majorHAnsi" w:hAnsiTheme="majorHAnsi"/>
                <w:color w:val="000000"/>
              </w:rPr>
              <w:t xml:space="preserve"> am </w:t>
            </w:r>
            <w:r>
              <w:rPr>
                <w:rFonts w:asciiTheme="majorHAnsi" w:hAnsiTheme="majorHAnsi"/>
                <w:color w:val="000000"/>
              </w:rPr>
              <w:tab/>
            </w:r>
            <w:r w:rsidRPr="00E77CD3">
              <w:rPr>
                <w:rFonts w:asciiTheme="majorHAnsi" w:hAnsiTheme="majorHAnsi"/>
                <w:color w:val="000000"/>
              </w:rPr>
              <w:t>Round</w:t>
            </w:r>
            <w:r>
              <w:rPr>
                <w:rFonts w:asciiTheme="majorHAnsi" w:hAnsiTheme="majorHAnsi"/>
                <w:color w:val="000000"/>
              </w:rPr>
              <w:t xml:space="preserve"> 6</w:t>
            </w:r>
            <w:r w:rsidRPr="00E77CD3">
              <w:rPr>
                <w:rFonts w:asciiTheme="majorHAnsi" w:hAnsiTheme="majorHAnsi"/>
                <w:color w:val="000000"/>
              </w:rPr>
              <w:br/>
            </w:r>
            <w:r>
              <w:rPr>
                <w:rFonts w:asciiTheme="majorHAnsi" w:hAnsiTheme="majorHAnsi"/>
                <w:color w:val="000000"/>
              </w:rPr>
              <w:t>12:30 pm</w:t>
            </w:r>
            <w:r>
              <w:rPr>
                <w:rFonts w:asciiTheme="majorHAnsi" w:hAnsiTheme="majorHAnsi"/>
                <w:color w:val="000000"/>
              </w:rPr>
              <w:tab/>
            </w:r>
            <w:r w:rsidRPr="00E77CD3">
              <w:rPr>
                <w:rFonts w:asciiTheme="majorHAnsi" w:hAnsiTheme="majorHAnsi"/>
                <w:color w:val="000000"/>
              </w:rPr>
              <w:t>Lunch</w:t>
            </w:r>
            <w:r w:rsidRPr="00E77CD3">
              <w:rPr>
                <w:rFonts w:asciiTheme="majorHAnsi" w:hAnsiTheme="majorHAnsi"/>
                <w:color w:val="000000"/>
              </w:rPr>
              <w:br/>
              <w:t>1:00 pm</w:t>
            </w:r>
            <w:r>
              <w:rPr>
                <w:rFonts w:asciiTheme="majorHAnsi" w:hAnsiTheme="majorHAnsi"/>
                <w:color w:val="000000"/>
              </w:rPr>
              <w:tab/>
              <w:t xml:space="preserve">Varsity </w:t>
            </w:r>
            <w:r w:rsidRPr="00E77CD3">
              <w:rPr>
                <w:rFonts w:asciiTheme="majorHAnsi" w:hAnsiTheme="majorHAnsi"/>
                <w:color w:val="000000"/>
              </w:rPr>
              <w:t>Doubles</w:t>
            </w:r>
            <w:r>
              <w:rPr>
                <w:rFonts w:asciiTheme="majorHAnsi" w:hAnsiTheme="majorHAnsi"/>
                <w:color w:val="000000"/>
              </w:rPr>
              <w:t xml:space="preserve"> / Novice</w:t>
            </w:r>
            <w:r w:rsidRPr="00E77CD3">
              <w:rPr>
                <w:rFonts w:asciiTheme="majorHAnsi" w:hAnsiTheme="majorHAnsi"/>
                <w:color w:val="000000"/>
              </w:rPr>
              <w:t xml:space="preserve"> </w:t>
            </w:r>
            <w:proofErr w:type="spellStart"/>
            <w:r>
              <w:rPr>
                <w:rFonts w:asciiTheme="majorHAnsi" w:hAnsiTheme="majorHAnsi"/>
                <w:color w:val="000000"/>
              </w:rPr>
              <w:t>Octos</w:t>
            </w:r>
            <w:proofErr w:type="spellEnd"/>
            <w:r w:rsidRPr="00E77CD3">
              <w:rPr>
                <w:rFonts w:asciiTheme="majorHAnsi" w:hAnsiTheme="majorHAnsi"/>
                <w:color w:val="000000"/>
              </w:rPr>
              <w:br/>
            </w:r>
            <w:r>
              <w:rPr>
                <w:rFonts w:asciiTheme="majorHAnsi" w:hAnsiTheme="majorHAnsi"/>
                <w:color w:val="000000"/>
              </w:rPr>
              <w:t>2:15</w:t>
            </w:r>
            <w:r w:rsidRPr="00E77CD3">
              <w:rPr>
                <w:rFonts w:asciiTheme="majorHAnsi" w:hAnsiTheme="majorHAnsi"/>
                <w:color w:val="000000"/>
              </w:rPr>
              <w:t xml:space="preserve"> pm </w:t>
            </w:r>
            <w:r>
              <w:rPr>
                <w:rFonts w:asciiTheme="majorHAnsi" w:hAnsiTheme="majorHAnsi"/>
                <w:color w:val="000000"/>
              </w:rPr>
              <w:tab/>
              <w:t>Novice Quarters</w:t>
            </w:r>
          </w:p>
          <w:p w14:paraId="1BE2797C" w14:textId="77777777" w:rsidR="00555AB6" w:rsidRDefault="00555AB6" w:rsidP="00555AB6">
            <w:pPr>
              <w:rPr>
                <w:rFonts w:asciiTheme="majorHAnsi" w:hAnsiTheme="majorHAnsi"/>
                <w:color w:val="000000"/>
              </w:rPr>
            </w:pPr>
            <w:r>
              <w:rPr>
                <w:rFonts w:asciiTheme="majorHAnsi" w:hAnsiTheme="majorHAnsi"/>
                <w:color w:val="000000"/>
              </w:rPr>
              <w:t xml:space="preserve">3:30 pm </w:t>
            </w:r>
            <w:r>
              <w:rPr>
                <w:rFonts w:asciiTheme="majorHAnsi" w:hAnsiTheme="majorHAnsi"/>
                <w:color w:val="000000"/>
              </w:rPr>
              <w:tab/>
              <w:t xml:space="preserve">Varsity </w:t>
            </w:r>
            <w:proofErr w:type="spellStart"/>
            <w:r>
              <w:rPr>
                <w:rFonts w:asciiTheme="majorHAnsi" w:hAnsiTheme="majorHAnsi"/>
                <w:color w:val="000000"/>
              </w:rPr>
              <w:t>Octos</w:t>
            </w:r>
            <w:proofErr w:type="spellEnd"/>
            <w:r>
              <w:rPr>
                <w:rFonts w:asciiTheme="majorHAnsi" w:hAnsiTheme="majorHAnsi"/>
                <w:color w:val="000000"/>
              </w:rPr>
              <w:t xml:space="preserve"> / Novice Semis</w:t>
            </w:r>
            <w:r w:rsidRPr="00E77CD3">
              <w:rPr>
                <w:rFonts w:asciiTheme="majorHAnsi" w:hAnsiTheme="majorHAnsi"/>
                <w:color w:val="000000"/>
              </w:rPr>
              <w:br/>
            </w:r>
            <w:r>
              <w:rPr>
                <w:rFonts w:asciiTheme="majorHAnsi" w:hAnsiTheme="majorHAnsi"/>
                <w:color w:val="000000"/>
              </w:rPr>
              <w:t>5:00</w:t>
            </w:r>
            <w:r w:rsidRPr="00E77CD3">
              <w:rPr>
                <w:rFonts w:asciiTheme="majorHAnsi" w:hAnsiTheme="majorHAnsi"/>
                <w:color w:val="000000"/>
              </w:rPr>
              <w:t xml:space="preserve"> pm </w:t>
            </w:r>
            <w:r>
              <w:rPr>
                <w:rFonts w:asciiTheme="majorHAnsi" w:hAnsiTheme="majorHAnsi"/>
                <w:color w:val="000000"/>
              </w:rPr>
              <w:tab/>
              <w:t>Varsity Quarters / Novice Finals</w:t>
            </w:r>
            <w:r>
              <w:rPr>
                <w:rFonts w:asciiTheme="majorHAnsi" w:hAnsiTheme="majorHAnsi"/>
                <w:color w:val="000000"/>
              </w:rPr>
              <w:br/>
              <w:t xml:space="preserve">6:15 pm </w:t>
            </w:r>
            <w:r>
              <w:rPr>
                <w:rFonts w:asciiTheme="majorHAnsi" w:hAnsiTheme="majorHAnsi"/>
                <w:color w:val="000000"/>
              </w:rPr>
              <w:tab/>
              <w:t>Varsity Semis</w:t>
            </w:r>
          </w:p>
          <w:p w14:paraId="5A5B5234" w14:textId="77777777" w:rsidR="00555AB6" w:rsidRDefault="00555AB6" w:rsidP="00555AB6">
            <w:pPr>
              <w:rPr>
                <w:rFonts w:asciiTheme="majorHAnsi" w:hAnsiTheme="majorHAnsi"/>
                <w:color w:val="000000"/>
              </w:rPr>
            </w:pPr>
            <w:r>
              <w:rPr>
                <w:rFonts w:asciiTheme="majorHAnsi" w:hAnsiTheme="majorHAnsi"/>
                <w:color w:val="000000"/>
              </w:rPr>
              <w:t xml:space="preserve">7:30 </w:t>
            </w:r>
            <w:r w:rsidRPr="00E77CD3">
              <w:rPr>
                <w:rFonts w:asciiTheme="majorHAnsi" w:hAnsiTheme="majorHAnsi"/>
                <w:color w:val="000000"/>
              </w:rPr>
              <w:t xml:space="preserve">pm </w:t>
            </w:r>
            <w:r>
              <w:rPr>
                <w:rFonts w:asciiTheme="majorHAnsi" w:hAnsiTheme="majorHAnsi"/>
                <w:color w:val="000000"/>
              </w:rPr>
              <w:tab/>
              <w:t>Varsity Finals</w:t>
            </w:r>
          </w:p>
          <w:p w14:paraId="7C6D6BA7" w14:textId="77777777" w:rsidR="00555AB6" w:rsidRDefault="00555AB6" w:rsidP="00555AB6">
            <w:pPr>
              <w:rPr>
                <w:rFonts w:asciiTheme="majorHAnsi" w:hAnsiTheme="majorHAnsi"/>
                <w:b/>
                <w:color w:val="000000"/>
              </w:rPr>
            </w:pPr>
          </w:p>
        </w:tc>
      </w:tr>
    </w:tbl>
    <w:p w14:paraId="3ACEFCD7" w14:textId="1502652B" w:rsidR="007405CF" w:rsidRPr="00555AB6" w:rsidRDefault="00555AB6" w:rsidP="00E77CD3">
      <w:pPr>
        <w:rPr>
          <w:i/>
          <w:color w:val="000000"/>
          <w:sz w:val="20"/>
          <w:szCs w:val="20"/>
        </w:rPr>
        <w:sectPr w:rsidR="007405CF" w:rsidRPr="00555AB6" w:rsidSect="00DD41FC">
          <w:pgSz w:w="12240" w:h="15840"/>
          <w:pgMar w:top="1368" w:right="1368" w:bottom="1368" w:left="1368" w:header="720" w:footer="720" w:gutter="0"/>
          <w:cols w:space="720"/>
        </w:sectPr>
      </w:pPr>
      <w:r w:rsidRPr="00FC79CF">
        <w:rPr>
          <w:i/>
          <w:color w:val="000000"/>
          <w:sz w:val="20"/>
          <w:szCs w:val="20"/>
        </w:rPr>
        <w:tab/>
        <w:t xml:space="preserve">* Only one of these is necessary; </w:t>
      </w:r>
      <w:r>
        <w:rPr>
          <w:i/>
          <w:color w:val="000000"/>
          <w:sz w:val="20"/>
          <w:szCs w:val="20"/>
        </w:rPr>
        <w:t>those who</w:t>
      </w:r>
      <w:r w:rsidRPr="00FC79CF">
        <w:rPr>
          <w:i/>
          <w:color w:val="000000"/>
          <w:sz w:val="20"/>
          <w:szCs w:val="20"/>
        </w:rPr>
        <w:t xml:space="preserve"> register online</w:t>
      </w:r>
      <w:r>
        <w:rPr>
          <w:i/>
          <w:color w:val="000000"/>
          <w:sz w:val="20"/>
          <w:szCs w:val="20"/>
        </w:rPr>
        <w:t xml:space="preserve"> may</w:t>
      </w:r>
      <w:r w:rsidRPr="00FC79CF">
        <w:rPr>
          <w:i/>
          <w:color w:val="000000"/>
          <w:sz w:val="20"/>
          <w:szCs w:val="20"/>
        </w:rPr>
        <w:t xml:space="preserve"> pay duri</w:t>
      </w:r>
      <w:r>
        <w:rPr>
          <w:i/>
          <w:color w:val="000000"/>
          <w:sz w:val="20"/>
          <w:szCs w:val="20"/>
        </w:rPr>
        <w:t>ng Round 1 in either building</w:t>
      </w:r>
    </w:p>
    <w:p w14:paraId="17EFD98C" w14:textId="77777777" w:rsidR="00555AB6" w:rsidRDefault="00555AB6" w:rsidP="00E77CD3">
      <w:pPr>
        <w:rPr>
          <w:rStyle w:val="Heading1Char"/>
        </w:rPr>
      </w:pPr>
    </w:p>
    <w:p w14:paraId="36FEAC5E" w14:textId="7D341678" w:rsidR="00D903B1" w:rsidRDefault="00D903B1" w:rsidP="00E77CD3">
      <w:pPr>
        <w:rPr>
          <w:rFonts w:asciiTheme="majorHAnsi" w:hAnsiTheme="majorHAnsi"/>
          <w:color w:val="000000"/>
        </w:rPr>
      </w:pPr>
      <w:proofErr w:type="gramStart"/>
      <w:r>
        <w:rPr>
          <w:rStyle w:val="Heading1Char"/>
        </w:rPr>
        <w:t>policy</w:t>
      </w:r>
      <w:proofErr w:type="gramEnd"/>
      <w:r>
        <w:rPr>
          <w:rStyle w:val="Heading1Char"/>
        </w:rPr>
        <w:t xml:space="preserve"> debate tournament</w:t>
      </w:r>
    </w:p>
    <w:p w14:paraId="76CBE418" w14:textId="77777777" w:rsidR="00D903B1" w:rsidRDefault="00D903B1" w:rsidP="00E77CD3">
      <w:pPr>
        <w:rPr>
          <w:rFonts w:asciiTheme="majorHAnsi" w:hAnsiTheme="majorHAnsi"/>
          <w:color w:val="000000"/>
        </w:rPr>
      </w:pPr>
    </w:p>
    <w:p w14:paraId="1962A997" w14:textId="51E46575" w:rsidR="00D903B1" w:rsidRDefault="00D903B1" w:rsidP="00E77CD3">
      <w:pPr>
        <w:rPr>
          <w:rFonts w:asciiTheme="majorHAnsi" w:hAnsiTheme="majorHAnsi"/>
          <w:color w:val="000000"/>
        </w:rPr>
      </w:pPr>
      <w:r>
        <w:rPr>
          <w:rFonts w:asciiTheme="majorHAnsi" w:hAnsiTheme="majorHAnsi"/>
          <w:color w:val="000000"/>
        </w:rPr>
        <w:t xml:space="preserve">We will offer Novice and Varsity </w:t>
      </w:r>
      <w:r w:rsidR="00E77CD3" w:rsidRPr="00E77CD3">
        <w:rPr>
          <w:rFonts w:asciiTheme="majorHAnsi" w:hAnsiTheme="majorHAnsi"/>
          <w:color w:val="000000"/>
        </w:rPr>
        <w:t>Policy Sat</w:t>
      </w:r>
      <w:r w:rsidR="007405CF">
        <w:rPr>
          <w:rFonts w:asciiTheme="majorHAnsi" w:hAnsiTheme="majorHAnsi"/>
          <w:color w:val="000000"/>
        </w:rPr>
        <w:t xml:space="preserve">urday through Monday, January </w:t>
      </w:r>
      <w:r w:rsidR="00E94C78">
        <w:rPr>
          <w:rFonts w:asciiTheme="majorHAnsi" w:hAnsiTheme="majorHAnsi"/>
          <w:color w:val="000000"/>
        </w:rPr>
        <w:t>13-15</w:t>
      </w:r>
      <w:r w:rsidR="00E77CD3" w:rsidRPr="00E77CD3">
        <w:rPr>
          <w:rFonts w:asciiTheme="majorHAnsi" w:hAnsiTheme="majorHAnsi"/>
          <w:color w:val="000000"/>
        </w:rPr>
        <w:t xml:space="preserve">. </w:t>
      </w:r>
      <w:r>
        <w:rPr>
          <w:rFonts w:asciiTheme="majorHAnsi" w:hAnsiTheme="majorHAnsi"/>
          <w:color w:val="000000"/>
        </w:rPr>
        <w:t xml:space="preserve"> We will run six</w:t>
      </w:r>
      <w:r w:rsidR="00E77CD3" w:rsidRPr="00E77CD3">
        <w:rPr>
          <w:rFonts w:asciiTheme="majorHAnsi" w:hAnsiTheme="majorHAnsi"/>
          <w:color w:val="000000"/>
        </w:rPr>
        <w:t xml:space="preserve"> preliminary rounds in Varsity and </w:t>
      </w:r>
      <w:r w:rsidR="0040628B">
        <w:rPr>
          <w:rFonts w:asciiTheme="majorHAnsi" w:hAnsiTheme="majorHAnsi"/>
          <w:color w:val="000000"/>
        </w:rPr>
        <w:t xml:space="preserve">five preliminary rounds in </w:t>
      </w:r>
      <w:r w:rsidR="00E77CD3" w:rsidRPr="00E77CD3">
        <w:rPr>
          <w:rFonts w:asciiTheme="majorHAnsi" w:hAnsiTheme="majorHAnsi"/>
          <w:color w:val="000000"/>
        </w:rPr>
        <w:t xml:space="preserve">Novice. The Varsity division will break to Double </w:t>
      </w:r>
      <w:proofErr w:type="spellStart"/>
      <w:r w:rsidR="00E77CD3" w:rsidRPr="00E77CD3">
        <w:rPr>
          <w:rFonts w:asciiTheme="majorHAnsi" w:hAnsiTheme="majorHAnsi"/>
          <w:color w:val="000000"/>
        </w:rPr>
        <w:t>Octafinals</w:t>
      </w:r>
      <w:proofErr w:type="spellEnd"/>
      <w:r w:rsidR="00E77CD3" w:rsidRPr="00E77CD3">
        <w:rPr>
          <w:rFonts w:asciiTheme="majorHAnsi" w:hAnsiTheme="majorHAnsi"/>
          <w:color w:val="000000"/>
        </w:rPr>
        <w:t xml:space="preserve"> and the Novice division to </w:t>
      </w:r>
      <w:proofErr w:type="spellStart"/>
      <w:r w:rsidR="00E77CD3" w:rsidRPr="00E77CD3">
        <w:rPr>
          <w:rFonts w:asciiTheme="majorHAnsi" w:hAnsiTheme="majorHAnsi"/>
          <w:color w:val="000000"/>
        </w:rPr>
        <w:t>Octafinals</w:t>
      </w:r>
      <w:proofErr w:type="spellEnd"/>
      <w:r w:rsidR="00E77CD3" w:rsidRPr="00E77CD3">
        <w:rPr>
          <w:rFonts w:asciiTheme="majorHAnsi" w:hAnsiTheme="majorHAnsi"/>
          <w:color w:val="000000"/>
        </w:rPr>
        <w:t xml:space="preserve">. </w:t>
      </w:r>
      <w:r w:rsidR="004F142E">
        <w:rPr>
          <w:rFonts w:asciiTheme="majorHAnsi" w:hAnsiTheme="majorHAnsi"/>
          <w:color w:val="000000"/>
        </w:rPr>
        <w:t xml:space="preserve"> Policy rounds will be at the high school.</w:t>
      </w:r>
    </w:p>
    <w:p w14:paraId="2C1332A5" w14:textId="0C180EC0" w:rsidR="00E94C78" w:rsidRDefault="00E77CD3" w:rsidP="007F2CC7">
      <w:pPr>
        <w:rPr>
          <w:rFonts w:asciiTheme="majorHAnsi" w:hAnsiTheme="majorHAnsi"/>
          <w:color w:val="000000"/>
        </w:rPr>
      </w:pPr>
      <w:r w:rsidRPr="00E77CD3">
        <w:rPr>
          <w:rFonts w:asciiTheme="majorHAnsi" w:hAnsiTheme="majorHAnsi"/>
          <w:color w:val="000000"/>
        </w:rPr>
        <w:br/>
      </w:r>
      <w:r w:rsidR="0040628B">
        <w:rPr>
          <w:rFonts w:asciiTheme="majorHAnsi" w:hAnsiTheme="majorHAnsi"/>
          <w:b/>
          <w:color w:val="000000"/>
        </w:rPr>
        <w:t xml:space="preserve">Entry Limits:  </w:t>
      </w:r>
      <w:r w:rsidR="00E94C78">
        <w:rPr>
          <w:rFonts w:asciiTheme="majorHAnsi" w:hAnsiTheme="majorHAnsi"/>
          <w:color w:val="000000"/>
        </w:rPr>
        <w:t>All entries will i</w:t>
      </w:r>
      <w:r w:rsidR="00E94C78" w:rsidRPr="00E77CD3">
        <w:rPr>
          <w:rFonts w:asciiTheme="majorHAnsi" w:hAnsiTheme="majorHAnsi"/>
          <w:color w:val="000000"/>
        </w:rPr>
        <w:t>nitially</w:t>
      </w:r>
      <w:r w:rsidR="00E94C78">
        <w:rPr>
          <w:rFonts w:asciiTheme="majorHAnsi" w:hAnsiTheme="majorHAnsi"/>
          <w:color w:val="000000"/>
        </w:rPr>
        <w:t xml:space="preserve"> go on a waitlist. We will accept the first wave of entries right after Little </w:t>
      </w:r>
      <w:proofErr w:type="spellStart"/>
      <w:r w:rsidR="00E94C78">
        <w:rPr>
          <w:rFonts w:asciiTheme="majorHAnsi" w:hAnsiTheme="majorHAnsi"/>
          <w:color w:val="000000"/>
        </w:rPr>
        <w:t>Lex</w:t>
      </w:r>
      <w:proofErr w:type="spellEnd"/>
      <w:r w:rsidR="00E94C78">
        <w:rPr>
          <w:rFonts w:asciiTheme="majorHAnsi" w:hAnsiTheme="majorHAnsi"/>
          <w:color w:val="000000"/>
        </w:rPr>
        <w:t xml:space="preserve"> on Nov. 18 -- ideally a maximum of six in varsity and four in novice per school. We will monitor the waitlist after that, adding new schools first, before giving additional entries to already admitted schools.</w:t>
      </w:r>
      <w:r w:rsidR="0040628B" w:rsidRPr="00E77CD3">
        <w:rPr>
          <w:rFonts w:asciiTheme="majorHAnsi" w:hAnsiTheme="majorHAnsi"/>
          <w:color w:val="000000"/>
        </w:rPr>
        <w:br/>
      </w:r>
      <w:r w:rsidR="0040628B" w:rsidRPr="00E77CD3">
        <w:rPr>
          <w:rFonts w:asciiTheme="majorHAnsi" w:hAnsiTheme="majorHAnsi"/>
          <w:color w:val="000000"/>
        </w:rPr>
        <w:br/>
      </w:r>
      <w:r w:rsidR="0040628B">
        <w:rPr>
          <w:rFonts w:asciiTheme="majorHAnsi" w:hAnsiTheme="majorHAnsi"/>
          <w:b/>
          <w:color w:val="000000"/>
        </w:rPr>
        <w:t>Judges:</w:t>
      </w:r>
      <w:r w:rsidR="0040628B">
        <w:rPr>
          <w:rFonts w:asciiTheme="majorHAnsi" w:hAnsiTheme="majorHAnsi"/>
          <w:color w:val="000000"/>
        </w:rPr>
        <w:t xml:space="preserve">  </w:t>
      </w:r>
      <w:r w:rsidR="0040628B" w:rsidRPr="00E77CD3">
        <w:rPr>
          <w:rFonts w:asciiTheme="majorHAnsi" w:hAnsiTheme="majorHAnsi"/>
          <w:color w:val="000000"/>
        </w:rPr>
        <w:t>Schools should make every effort to cover their entries with qualified judges. Schools</w:t>
      </w:r>
      <w:r w:rsidR="0040628B">
        <w:rPr>
          <w:rFonts w:asciiTheme="majorHAnsi" w:hAnsiTheme="majorHAnsi"/>
          <w:color w:val="000000"/>
        </w:rPr>
        <w:t xml:space="preserve"> must provide one judge per 1-2</w:t>
      </w:r>
      <w:r w:rsidR="0040628B" w:rsidRPr="00E77CD3">
        <w:rPr>
          <w:rFonts w:asciiTheme="majorHAnsi" w:hAnsiTheme="majorHAnsi"/>
          <w:color w:val="000000"/>
        </w:rPr>
        <w:t xml:space="preserve"> </w:t>
      </w:r>
      <w:r w:rsidR="0040628B">
        <w:rPr>
          <w:rFonts w:asciiTheme="majorHAnsi" w:hAnsiTheme="majorHAnsi"/>
          <w:color w:val="000000"/>
        </w:rPr>
        <w:t>teams</w:t>
      </w:r>
      <w:r w:rsidR="00E94C78">
        <w:rPr>
          <w:rFonts w:asciiTheme="majorHAnsi" w:hAnsiTheme="majorHAnsi"/>
          <w:color w:val="000000"/>
        </w:rPr>
        <w:t xml:space="preserve"> in Novice and three prelim rounds per team in Varsity</w:t>
      </w:r>
      <w:r w:rsidR="0040628B" w:rsidRPr="00E77CD3">
        <w:rPr>
          <w:rFonts w:asciiTheme="majorHAnsi" w:hAnsiTheme="majorHAnsi"/>
          <w:color w:val="000000"/>
        </w:rPr>
        <w:t xml:space="preserve"> – this means you need to cover your varsity entry separately from your novice</w:t>
      </w:r>
      <w:r w:rsidR="0040628B">
        <w:rPr>
          <w:rFonts w:asciiTheme="majorHAnsi" w:hAnsiTheme="majorHAnsi"/>
          <w:color w:val="000000"/>
        </w:rPr>
        <w:t xml:space="preserve"> team</w:t>
      </w:r>
      <w:r w:rsidR="00905398">
        <w:rPr>
          <w:rFonts w:asciiTheme="majorHAnsi" w:hAnsiTheme="majorHAnsi"/>
          <w:color w:val="000000"/>
        </w:rPr>
        <w:t>s. For example, if you have one</w:t>
      </w:r>
      <w:r w:rsidR="0040628B" w:rsidRPr="00E77CD3">
        <w:rPr>
          <w:rFonts w:asciiTheme="majorHAnsi" w:hAnsiTheme="majorHAnsi"/>
          <w:color w:val="000000"/>
        </w:rPr>
        <w:t xml:space="preserve"> varsity </w:t>
      </w:r>
      <w:r w:rsidR="00905398">
        <w:rPr>
          <w:rFonts w:asciiTheme="majorHAnsi" w:hAnsiTheme="majorHAnsi"/>
          <w:color w:val="000000"/>
        </w:rPr>
        <w:t>team</w:t>
      </w:r>
      <w:bookmarkStart w:id="0" w:name="_GoBack"/>
      <w:bookmarkEnd w:id="0"/>
      <w:r w:rsidR="0040628B" w:rsidRPr="00E77CD3">
        <w:rPr>
          <w:rFonts w:asciiTheme="majorHAnsi" w:hAnsiTheme="majorHAnsi"/>
          <w:color w:val="000000"/>
        </w:rPr>
        <w:t xml:space="preserve"> and one novice </w:t>
      </w:r>
      <w:r w:rsidR="0040628B">
        <w:rPr>
          <w:rFonts w:asciiTheme="majorHAnsi" w:hAnsiTheme="majorHAnsi"/>
          <w:color w:val="000000"/>
        </w:rPr>
        <w:t>team</w:t>
      </w:r>
      <w:r w:rsidR="0040628B" w:rsidRPr="00E77CD3">
        <w:rPr>
          <w:rFonts w:asciiTheme="majorHAnsi" w:hAnsiTheme="majorHAnsi"/>
          <w:color w:val="000000"/>
        </w:rPr>
        <w:t xml:space="preserve"> in </w:t>
      </w:r>
      <w:r w:rsidR="0040628B">
        <w:rPr>
          <w:rFonts w:asciiTheme="majorHAnsi" w:hAnsiTheme="majorHAnsi"/>
          <w:color w:val="000000"/>
        </w:rPr>
        <w:t>policy</w:t>
      </w:r>
      <w:r w:rsidR="0040628B" w:rsidRPr="00E77CD3">
        <w:rPr>
          <w:rFonts w:asciiTheme="majorHAnsi" w:hAnsiTheme="majorHAnsi"/>
          <w:color w:val="000000"/>
        </w:rPr>
        <w:t>, you need two judges, one for each pool. Advanced, experienced debaters (third or fourth year) may judge in the novice division</w:t>
      </w:r>
      <w:r w:rsidR="007405CF">
        <w:rPr>
          <w:rFonts w:asciiTheme="majorHAnsi" w:hAnsiTheme="majorHAnsi"/>
          <w:color w:val="000000"/>
        </w:rPr>
        <w:t xml:space="preserve"> but may not cover varsity entries</w:t>
      </w:r>
      <w:r w:rsidR="0040628B" w:rsidRPr="00E77CD3">
        <w:rPr>
          <w:rFonts w:asciiTheme="majorHAnsi" w:hAnsiTheme="majorHAnsi"/>
          <w:color w:val="000000"/>
        </w:rPr>
        <w:t>.</w:t>
      </w:r>
      <w:r w:rsidR="0040628B">
        <w:rPr>
          <w:rFonts w:asciiTheme="majorHAnsi" w:hAnsiTheme="majorHAnsi"/>
          <w:color w:val="000000"/>
        </w:rPr>
        <w:t xml:space="preserve"> </w:t>
      </w:r>
      <w:r w:rsidR="0040628B" w:rsidRPr="00E77CD3">
        <w:rPr>
          <w:rFonts w:asciiTheme="majorHAnsi" w:hAnsiTheme="majorHAnsi"/>
          <w:color w:val="000000"/>
        </w:rPr>
        <w:t>Very qualified judges are e</w:t>
      </w:r>
      <w:r w:rsidR="007F2CC7">
        <w:rPr>
          <w:rFonts w:asciiTheme="majorHAnsi" w:hAnsiTheme="majorHAnsi"/>
          <w:color w:val="000000"/>
        </w:rPr>
        <w:t>xpected in the varsity</w:t>
      </w:r>
      <w:r w:rsidR="0040628B">
        <w:rPr>
          <w:rFonts w:asciiTheme="majorHAnsi" w:hAnsiTheme="majorHAnsi"/>
          <w:color w:val="000000"/>
        </w:rPr>
        <w:t xml:space="preserve"> division</w:t>
      </w:r>
      <w:r w:rsidR="0040628B" w:rsidRPr="00E77CD3">
        <w:rPr>
          <w:rFonts w:asciiTheme="majorHAnsi" w:hAnsiTheme="majorHAnsi"/>
          <w:color w:val="000000"/>
        </w:rPr>
        <w:t>.</w:t>
      </w:r>
      <w:r w:rsidR="0040628B">
        <w:rPr>
          <w:rFonts w:asciiTheme="majorHAnsi" w:hAnsiTheme="majorHAnsi"/>
          <w:color w:val="000000"/>
        </w:rPr>
        <w:t xml:space="preserve"> We will use MJP in Varsity.</w:t>
      </w:r>
      <w:r w:rsidR="0040628B" w:rsidRPr="00E77CD3">
        <w:rPr>
          <w:rFonts w:asciiTheme="majorHAnsi" w:hAnsiTheme="majorHAnsi"/>
          <w:color w:val="000000"/>
        </w:rPr>
        <w:t xml:space="preserve"> </w:t>
      </w:r>
      <w:r w:rsidR="0040628B">
        <w:rPr>
          <w:rFonts w:asciiTheme="majorHAnsi" w:hAnsiTheme="majorHAnsi"/>
          <w:color w:val="000000"/>
        </w:rPr>
        <w:t xml:space="preserve"> </w:t>
      </w:r>
      <w:r w:rsidR="007405CF">
        <w:rPr>
          <w:rFonts w:asciiTheme="majorHAnsi" w:hAnsiTheme="majorHAnsi"/>
          <w:color w:val="000000"/>
        </w:rPr>
        <w:t xml:space="preserve">We cannot accept judging changes after </w:t>
      </w:r>
      <w:proofErr w:type="spellStart"/>
      <w:r w:rsidR="007405CF">
        <w:rPr>
          <w:rFonts w:asciiTheme="majorHAnsi" w:hAnsiTheme="majorHAnsi"/>
          <w:color w:val="000000"/>
        </w:rPr>
        <w:t>prefs</w:t>
      </w:r>
      <w:proofErr w:type="spellEnd"/>
      <w:r w:rsidR="007405CF">
        <w:rPr>
          <w:rFonts w:asciiTheme="majorHAnsi" w:hAnsiTheme="majorHAnsi"/>
          <w:color w:val="000000"/>
        </w:rPr>
        <w:t xml:space="preserve"> open; judge name changes after that point will be assessed a drop fee.</w:t>
      </w:r>
      <w:r w:rsidR="00E94C78">
        <w:rPr>
          <w:rFonts w:asciiTheme="majorHAnsi" w:hAnsiTheme="majorHAnsi"/>
          <w:color w:val="000000"/>
        </w:rPr>
        <w:t xml:space="preserve"> </w:t>
      </w:r>
    </w:p>
    <w:p w14:paraId="1E7A6C08" w14:textId="77777777" w:rsidR="00E94C78" w:rsidRDefault="00E94C78" w:rsidP="007F2CC7">
      <w:pPr>
        <w:rPr>
          <w:rFonts w:asciiTheme="majorHAnsi" w:hAnsiTheme="majorHAnsi"/>
          <w:color w:val="000000"/>
        </w:rPr>
      </w:pPr>
    </w:p>
    <w:p w14:paraId="59EE8076" w14:textId="3E54B080" w:rsidR="00FC79CF" w:rsidRDefault="00E94C78" w:rsidP="007F2CC7">
      <w:pPr>
        <w:rPr>
          <w:rFonts w:asciiTheme="majorHAnsi" w:hAnsiTheme="majorHAnsi"/>
          <w:color w:val="000000"/>
        </w:rPr>
      </w:pPr>
      <w:proofErr w:type="spellStart"/>
      <w:r w:rsidRPr="00E94C78">
        <w:rPr>
          <w:rFonts w:asciiTheme="majorHAnsi" w:hAnsiTheme="majorHAnsi"/>
          <w:b/>
          <w:color w:val="000000"/>
        </w:rPr>
        <w:t>Elims</w:t>
      </w:r>
      <w:proofErr w:type="spellEnd"/>
      <w:r w:rsidRPr="00E94C78">
        <w:rPr>
          <w:rFonts w:asciiTheme="majorHAnsi" w:hAnsiTheme="majorHAnsi"/>
          <w:b/>
          <w:color w:val="000000"/>
        </w:rPr>
        <w:t>:</w:t>
      </w:r>
      <w:r>
        <w:rPr>
          <w:rFonts w:asciiTheme="majorHAnsi" w:hAnsiTheme="majorHAnsi"/>
          <w:color w:val="000000"/>
        </w:rPr>
        <w:t xml:space="preserve"> All judges are obligated for the first </w:t>
      </w:r>
      <w:proofErr w:type="spellStart"/>
      <w:r>
        <w:rPr>
          <w:rFonts w:asciiTheme="majorHAnsi" w:hAnsiTheme="majorHAnsi"/>
          <w:color w:val="000000"/>
        </w:rPr>
        <w:t>elim</w:t>
      </w:r>
      <w:proofErr w:type="spellEnd"/>
      <w:r>
        <w:rPr>
          <w:rFonts w:asciiTheme="majorHAnsi" w:hAnsiTheme="majorHAnsi"/>
          <w:color w:val="000000"/>
        </w:rPr>
        <w:t xml:space="preserve"> round, are then obligated for one round beyond their team’s elimination. </w:t>
      </w:r>
      <w:r w:rsidR="007D665D">
        <w:rPr>
          <w:rFonts w:asciiTheme="majorHAnsi" w:hAnsiTheme="majorHAnsi"/>
          <w:color w:val="000000"/>
        </w:rPr>
        <w:t xml:space="preserve">Please do not assume that if you have one team competing that only one judge is obligated, and please do not duck out of your obligation because that really hurts the </w:t>
      </w:r>
      <w:proofErr w:type="spellStart"/>
      <w:r w:rsidR="007D665D">
        <w:rPr>
          <w:rFonts w:asciiTheme="majorHAnsi" w:hAnsiTheme="majorHAnsi"/>
          <w:color w:val="000000"/>
        </w:rPr>
        <w:t>elim</w:t>
      </w:r>
      <w:proofErr w:type="spellEnd"/>
      <w:r w:rsidR="007D665D">
        <w:rPr>
          <w:rFonts w:asciiTheme="majorHAnsi" w:hAnsiTheme="majorHAnsi"/>
          <w:color w:val="000000"/>
        </w:rPr>
        <w:t xml:space="preserve"> </w:t>
      </w:r>
      <w:proofErr w:type="spellStart"/>
      <w:r w:rsidR="007D665D">
        <w:rPr>
          <w:rFonts w:asciiTheme="majorHAnsi" w:hAnsiTheme="majorHAnsi"/>
          <w:color w:val="000000"/>
        </w:rPr>
        <w:t>prefs</w:t>
      </w:r>
      <w:proofErr w:type="spellEnd"/>
      <w:r w:rsidR="007D665D">
        <w:rPr>
          <w:rFonts w:asciiTheme="majorHAnsi" w:hAnsiTheme="majorHAnsi"/>
          <w:color w:val="000000"/>
        </w:rPr>
        <w:t>.</w:t>
      </w:r>
      <w:r w:rsidR="00D903B1" w:rsidRPr="00E77CD3">
        <w:rPr>
          <w:rFonts w:asciiTheme="majorHAnsi" w:hAnsiTheme="majorHAnsi"/>
          <w:color w:val="000000"/>
        </w:rPr>
        <w:br/>
      </w:r>
    </w:p>
    <w:p w14:paraId="302A3B00" w14:textId="58B42C3A" w:rsidR="00FC79CF" w:rsidRPr="00B23853" w:rsidRDefault="00FC79CF" w:rsidP="00FC79CF">
      <w:pPr>
        <w:rPr>
          <w:rFonts w:asciiTheme="majorHAnsi" w:hAnsiTheme="majorHAnsi"/>
        </w:rPr>
      </w:pPr>
      <w:r>
        <w:rPr>
          <w:rFonts w:asciiTheme="majorHAnsi" w:hAnsiTheme="majorHAnsi"/>
          <w:b/>
          <w:color w:val="000000"/>
        </w:rPr>
        <w:t>Tentative Schedule</w:t>
      </w:r>
    </w:p>
    <w:tbl>
      <w:tblPr>
        <w:tblStyle w:val="TableGrid"/>
        <w:tblW w:w="0" w:type="auto"/>
        <w:tblLook w:val="04A0" w:firstRow="1" w:lastRow="0" w:firstColumn="1" w:lastColumn="0" w:noHBand="0" w:noVBand="1"/>
      </w:tblPr>
      <w:tblGrid>
        <w:gridCol w:w="4788"/>
        <w:gridCol w:w="4788"/>
      </w:tblGrid>
      <w:tr w:rsidR="00FC79CF" w14:paraId="688BE574" w14:textId="77777777" w:rsidTr="00FB595D">
        <w:tc>
          <w:tcPr>
            <w:tcW w:w="4788" w:type="dxa"/>
            <w:tcBorders>
              <w:top w:val="nil"/>
              <w:left w:val="nil"/>
              <w:bottom w:val="nil"/>
              <w:right w:val="nil"/>
            </w:tcBorders>
          </w:tcPr>
          <w:p w14:paraId="5F2649A9" w14:textId="77777777" w:rsidR="00FC79CF" w:rsidRDefault="00FC79CF" w:rsidP="00FB595D">
            <w:pPr>
              <w:rPr>
                <w:rFonts w:asciiTheme="majorHAnsi" w:hAnsiTheme="majorHAnsi"/>
                <w:b/>
                <w:color w:val="000000"/>
              </w:rPr>
            </w:pPr>
            <w:r>
              <w:rPr>
                <w:rFonts w:asciiTheme="majorHAnsi" w:hAnsiTheme="majorHAnsi"/>
                <w:b/>
                <w:color w:val="000000"/>
              </w:rPr>
              <w:t>Friday</w:t>
            </w:r>
          </w:p>
          <w:p w14:paraId="5AE4D05A" w14:textId="2F731143" w:rsidR="00FC79CF" w:rsidRDefault="00FC79CF" w:rsidP="00FB595D">
            <w:pPr>
              <w:rPr>
                <w:rFonts w:asciiTheme="majorHAnsi" w:hAnsiTheme="majorHAnsi"/>
                <w:color w:val="000000"/>
              </w:rPr>
            </w:pPr>
            <w:r>
              <w:rPr>
                <w:rFonts w:asciiTheme="majorHAnsi" w:hAnsiTheme="majorHAnsi"/>
                <w:color w:val="000000"/>
              </w:rPr>
              <w:tab/>
              <w:t xml:space="preserve">5:00 pm </w:t>
            </w:r>
            <w:r>
              <w:rPr>
                <w:rFonts w:asciiTheme="majorHAnsi" w:hAnsiTheme="majorHAnsi"/>
                <w:color w:val="000000"/>
              </w:rPr>
              <w:tab/>
              <w:t>Online Registration*</w:t>
            </w:r>
          </w:p>
          <w:p w14:paraId="5C511207" w14:textId="005AE63E" w:rsidR="00FC79CF" w:rsidRPr="009A2235" w:rsidRDefault="00FC79CF" w:rsidP="00FB595D">
            <w:pPr>
              <w:rPr>
                <w:rFonts w:asciiTheme="majorHAnsi" w:hAnsiTheme="majorHAnsi"/>
                <w:color w:val="000000"/>
              </w:rPr>
            </w:pPr>
            <w:r>
              <w:rPr>
                <w:rFonts w:asciiTheme="majorHAnsi" w:hAnsiTheme="majorHAnsi"/>
                <w:color w:val="000000"/>
              </w:rPr>
              <w:tab/>
            </w:r>
          </w:p>
          <w:p w14:paraId="2D2D8849" w14:textId="77777777" w:rsidR="00FC79CF" w:rsidRDefault="00FC79CF" w:rsidP="00FB595D">
            <w:pPr>
              <w:rPr>
                <w:rFonts w:asciiTheme="majorHAnsi" w:hAnsiTheme="majorHAnsi"/>
                <w:color w:val="000000"/>
              </w:rPr>
            </w:pPr>
            <w:r>
              <w:rPr>
                <w:rFonts w:asciiTheme="majorHAnsi" w:hAnsiTheme="majorHAnsi"/>
                <w:b/>
                <w:color w:val="000000"/>
              </w:rPr>
              <w:t>Saturday</w:t>
            </w:r>
          </w:p>
          <w:p w14:paraId="46D22805" w14:textId="5330561E" w:rsidR="00FC79CF" w:rsidRDefault="00FC79CF" w:rsidP="00FB595D">
            <w:pPr>
              <w:rPr>
                <w:rFonts w:asciiTheme="majorHAnsi" w:hAnsiTheme="majorHAnsi"/>
                <w:color w:val="000000"/>
              </w:rPr>
            </w:pPr>
            <w:r>
              <w:rPr>
                <w:rFonts w:asciiTheme="majorHAnsi" w:hAnsiTheme="majorHAnsi"/>
                <w:color w:val="000000"/>
              </w:rPr>
              <w:tab/>
              <w:t>8:00 am</w:t>
            </w:r>
            <w:r>
              <w:rPr>
                <w:rFonts w:asciiTheme="majorHAnsi" w:hAnsiTheme="majorHAnsi"/>
                <w:color w:val="000000"/>
              </w:rPr>
              <w:tab/>
              <w:t>Onsite Registration*</w:t>
            </w:r>
          </w:p>
          <w:p w14:paraId="075616F2" w14:textId="3F44A1F8" w:rsidR="00FC79CF" w:rsidRDefault="00FC79CF" w:rsidP="00FB595D">
            <w:pPr>
              <w:rPr>
                <w:rFonts w:asciiTheme="majorHAnsi" w:hAnsiTheme="majorHAnsi"/>
                <w:color w:val="000000"/>
              </w:rPr>
            </w:pPr>
            <w:r>
              <w:rPr>
                <w:rFonts w:asciiTheme="majorHAnsi" w:hAnsiTheme="majorHAnsi"/>
                <w:color w:val="000000"/>
              </w:rPr>
              <w:tab/>
              <w:t>8:30 am</w:t>
            </w:r>
            <w:r w:rsidRPr="00E77CD3">
              <w:rPr>
                <w:rFonts w:asciiTheme="majorHAnsi" w:hAnsiTheme="majorHAnsi"/>
                <w:color w:val="000000"/>
              </w:rPr>
              <w:t xml:space="preserve"> </w:t>
            </w:r>
            <w:r>
              <w:rPr>
                <w:rFonts w:asciiTheme="majorHAnsi" w:hAnsiTheme="majorHAnsi"/>
                <w:color w:val="000000"/>
              </w:rPr>
              <w:tab/>
            </w:r>
            <w:r w:rsidRPr="00E77CD3">
              <w:rPr>
                <w:rFonts w:asciiTheme="majorHAnsi" w:hAnsiTheme="majorHAnsi"/>
                <w:color w:val="000000"/>
              </w:rPr>
              <w:t>Round 1</w:t>
            </w:r>
            <w:r w:rsidRPr="00E77CD3">
              <w:rPr>
                <w:rFonts w:asciiTheme="majorHAnsi" w:hAnsiTheme="majorHAnsi"/>
                <w:color w:val="000000"/>
              </w:rPr>
              <w:br/>
            </w:r>
            <w:r>
              <w:rPr>
                <w:rFonts w:asciiTheme="majorHAnsi" w:hAnsiTheme="majorHAnsi"/>
                <w:color w:val="000000"/>
              </w:rPr>
              <w:tab/>
              <w:t>11:00 am</w:t>
            </w:r>
            <w:r w:rsidRPr="00E77CD3">
              <w:rPr>
                <w:rFonts w:asciiTheme="majorHAnsi" w:hAnsiTheme="majorHAnsi"/>
                <w:color w:val="000000"/>
              </w:rPr>
              <w:t xml:space="preserve"> </w:t>
            </w:r>
            <w:r>
              <w:rPr>
                <w:rFonts w:asciiTheme="majorHAnsi" w:hAnsiTheme="majorHAnsi"/>
                <w:color w:val="000000"/>
              </w:rPr>
              <w:tab/>
            </w:r>
            <w:r w:rsidRPr="00E77CD3">
              <w:rPr>
                <w:rFonts w:asciiTheme="majorHAnsi" w:hAnsiTheme="majorHAnsi"/>
                <w:color w:val="000000"/>
              </w:rPr>
              <w:t>Round 2 </w:t>
            </w:r>
            <w:r w:rsidRPr="00E77CD3">
              <w:rPr>
                <w:rFonts w:asciiTheme="majorHAnsi" w:hAnsiTheme="majorHAnsi"/>
                <w:color w:val="000000"/>
              </w:rPr>
              <w:br/>
            </w:r>
            <w:r>
              <w:rPr>
                <w:rFonts w:asciiTheme="majorHAnsi" w:hAnsiTheme="majorHAnsi"/>
                <w:color w:val="000000"/>
              </w:rPr>
              <w:tab/>
              <w:t>1:30 pm</w:t>
            </w:r>
            <w:r>
              <w:rPr>
                <w:rFonts w:asciiTheme="majorHAnsi" w:hAnsiTheme="majorHAnsi"/>
                <w:color w:val="000000"/>
              </w:rPr>
              <w:tab/>
              <w:t>Lunch</w:t>
            </w:r>
            <w:r w:rsidRPr="00E77CD3">
              <w:rPr>
                <w:rFonts w:asciiTheme="majorHAnsi" w:hAnsiTheme="majorHAnsi"/>
                <w:color w:val="000000"/>
              </w:rPr>
              <w:br/>
            </w:r>
            <w:r>
              <w:rPr>
                <w:rFonts w:asciiTheme="majorHAnsi" w:hAnsiTheme="majorHAnsi"/>
                <w:color w:val="000000"/>
              </w:rPr>
              <w:tab/>
              <w:t>2:00</w:t>
            </w:r>
            <w:r w:rsidRPr="00E77CD3">
              <w:rPr>
                <w:rFonts w:asciiTheme="majorHAnsi" w:hAnsiTheme="majorHAnsi"/>
                <w:color w:val="000000"/>
              </w:rPr>
              <w:t xml:space="preserve"> pm</w:t>
            </w:r>
            <w:r>
              <w:rPr>
                <w:rFonts w:asciiTheme="majorHAnsi" w:hAnsiTheme="majorHAnsi"/>
                <w:color w:val="000000"/>
              </w:rPr>
              <w:tab/>
            </w:r>
            <w:r w:rsidRPr="00E77CD3">
              <w:rPr>
                <w:rFonts w:asciiTheme="majorHAnsi" w:hAnsiTheme="majorHAnsi"/>
                <w:color w:val="000000"/>
              </w:rPr>
              <w:t>Round 3</w:t>
            </w:r>
            <w:r w:rsidRPr="00E77CD3">
              <w:rPr>
                <w:rFonts w:asciiTheme="majorHAnsi" w:hAnsiTheme="majorHAnsi"/>
                <w:color w:val="000000"/>
              </w:rPr>
              <w:br/>
            </w:r>
            <w:r>
              <w:rPr>
                <w:rFonts w:asciiTheme="majorHAnsi" w:hAnsiTheme="majorHAnsi"/>
                <w:color w:val="000000"/>
              </w:rPr>
              <w:tab/>
              <w:t>5:00 pm</w:t>
            </w:r>
            <w:r>
              <w:rPr>
                <w:rFonts w:asciiTheme="majorHAnsi" w:hAnsiTheme="majorHAnsi"/>
                <w:color w:val="000000"/>
              </w:rPr>
              <w:tab/>
              <w:t>Round 4</w:t>
            </w:r>
          </w:p>
          <w:p w14:paraId="0CBAEE33" w14:textId="33168A56" w:rsidR="00FC79CF" w:rsidRDefault="00FC79CF" w:rsidP="009A2235">
            <w:pPr>
              <w:rPr>
                <w:rFonts w:asciiTheme="majorHAnsi" w:hAnsiTheme="majorHAnsi"/>
                <w:b/>
                <w:color w:val="000000"/>
              </w:rPr>
            </w:pPr>
            <w:r>
              <w:rPr>
                <w:rFonts w:asciiTheme="majorHAnsi" w:hAnsiTheme="majorHAnsi"/>
                <w:color w:val="000000"/>
              </w:rPr>
              <w:tab/>
            </w:r>
          </w:p>
        </w:tc>
        <w:tc>
          <w:tcPr>
            <w:tcW w:w="4788" w:type="dxa"/>
            <w:tcBorders>
              <w:top w:val="nil"/>
              <w:left w:val="nil"/>
              <w:bottom w:val="nil"/>
              <w:right w:val="nil"/>
            </w:tcBorders>
          </w:tcPr>
          <w:p w14:paraId="7A50DB69" w14:textId="77777777" w:rsidR="00FC79CF" w:rsidRDefault="00FC79CF" w:rsidP="00FB595D">
            <w:pPr>
              <w:rPr>
                <w:rFonts w:asciiTheme="majorHAnsi" w:hAnsiTheme="majorHAnsi"/>
                <w:color w:val="000000"/>
              </w:rPr>
            </w:pPr>
            <w:r>
              <w:rPr>
                <w:rFonts w:asciiTheme="majorHAnsi" w:hAnsiTheme="majorHAnsi"/>
                <w:b/>
                <w:color w:val="000000"/>
              </w:rPr>
              <w:t>Sunday</w:t>
            </w:r>
          </w:p>
          <w:p w14:paraId="243E8B49" w14:textId="3C65A08D" w:rsidR="00FC79CF" w:rsidRDefault="00FC79CF" w:rsidP="00FC79CF">
            <w:pPr>
              <w:rPr>
                <w:rFonts w:asciiTheme="majorHAnsi" w:hAnsiTheme="majorHAnsi"/>
                <w:color w:val="000000"/>
              </w:rPr>
            </w:pPr>
            <w:r>
              <w:rPr>
                <w:rFonts w:asciiTheme="majorHAnsi" w:hAnsiTheme="majorHAnsi"/>
                <w:color w:val="000000"/>
              </w:rPr>
              <w:t>8:00 am</w:t>
            </w:r>
            <w:r w:rsidRPr="00E77CD3">
              <w:rPr>
                <w:rFonts w:asciiTheme="majorHAnsi" w:hAnsiTheme="majorHAnsi"/>
                <w:color w:val="000000"/>
              </w:rPr>
              <w:t xml:space="preserve"> </w:t>
            </w:r>
            <w:r>
              <w:rPr>
                <w:rFonts w:asciiTheme="majorHAnsi" w:hAnsiTheme="majorHAnsi"/>
                <w:color w:val="000000"/>
              </w:rPr>
              <w:tab/>
              <w:t>Round 5</w:t>
            </w:r>
            <w:r w:rsidRPr="00E77CD3">
              <w:rPr>
                <w:rFonts w:asciiTheme="majorHAnsi" w:hAnsiTheme="majorHAnsi"/>
                <w:color w:val="000000"/>
              </w:rPr>
              <w:br/>
            </w:r>
            <w:r>
              <w:rPr>
                <w:rFonts w:asciiTheme="majorHAnsi" w:hAnsiTheme="majorHAnsi"/>
                <w:color w:val="000000"/>
              </w:rPr>
              <w:t>11:00 am</w:t>
            </w:r>
            <w:r w:rsidRPr="00E77CD3">
              <w:rPr>
                <w:rFonts w:asciiTheme="majorHAnsi" w:hAnsiTheme="majorHAnsi"/>
                <w:color w:val="000000"/>
              </w:rPr>
              <w:t xml:space="preserve"> </w:t>
            </w:r>
            <w:r>
              <w:rPr>
                <w:rFonts w:asciiTheme="majorHAnsi" w:hAnsiTheme="majorHAnsi"/>
                <w:color w:val="000000"/>
              </w:rPr>
              <w:tab/>
              <w:t xml:space="preserve">Round 6 / Novice </w:t>
            </w:r>
            <w:proofErr w:type="spellStart"/>
            <w:r>
              <w:rPr>
                <w:rFonts w:asciiTheme="majorHAnsi" w:hAnsiTheme="majorHAnsi"/>
                <w:color w:val="000000"/>
              </w:rPr>
              <w:t>Octos</w:t>
            </w:r>
            <w:proofErr w:type="spellEnd"/>
            <w:r w:rsidRPr="00E77CD3">
              <w:rPr>
                <w:rFonts w:asciiTheme="majorHAnsi" w:hAnsiTheme="majorHAnsi"/>
                <w:color w:val="000000"/>
              </w:rPr>
              <w:t> </w:t>
            </w:r>
            <w:r w:rsidRPr="00E77CD3">
              <w:rPr>
                <w:rFonts w:asciiTheme="majorHAnsi" w:hAnsiTheme="majorHAnsi"/>
                <w:color w:val="000000"/>
              </w:rPr>
              <w:br/>
            </w:r>
            <w:r>
              <w:rPr>
                <w:rFonts w:asciiTheme="majorHAnsi" w:hAnsiTheme="majorHAnsi"/>
                <w:color w:val="000000"/>
              </w:rPr>
              <w:t>1:30 pm</w:t>
            </w:r>
            <w:r>
              <w:rPr>
                <w:rFonts w:asciiTheme="majorHAnsi" w:hAnsiTheme="majorHAnsi"/>
                <w:color w:val="000000"/>
              </w:rPr>
              <w:tab/>
              <w:t>Lunch</w:t>
            </w:r>
            <w:r w:rsidRPr="00E77CD3">
              <w:rPr>
                <w:rFonts w:asciiTheme="majorHAnsi" w:hAnsiTheme="majorHAnsi"/>
                <w:color w:val="000000"/>
              </w:rPr>
              <w:br/>
            </w:r>
            <w:r>
              <w:rPr>
                <w:rFonts w:asciiTheme="majorHAnsi" w:hAnsiTheme="majorHAnsi"/>
                <w:color w:val="000000"/>
              </w:rPr>
              <w:t>2:00</w:t>
            </w:r>
            <w:r w:rsidRPr="00E77CD3">
              <w:rPr>
                <w:rFonts w:asciiTheme="majorHAnsi" w:hAnsiTheme="majorHAnsi"/>
                <w:color w:val="000000"/>
              </w:rPr>
              <w:t xml:space="preserve"> pm</w:t>
            </w:r>
            <w:r>
              <w:rPr>
                <w:rFonts w:asciiTheme="majorHAnsi" w:hAnsiTheme="majorHAnsi"/>
                <w:color w:val="000000"/>
              </w:rPr>
              <w:tab/>
              <w:t>Varsity Doubles / Novice Quarters</w:t>
            </w:r>
            <w:r w:rsidRPr="00E77CD3">
              <w:rPr>
                <w:rFonts w:asciiTheme="majorHAnsi" w:hAnsiTheme="majorHAnsi"/>
                <w:color w:val="000000"/>
              </w:rPr>
              <w:br/>
            </w:r>
            <w:r>
              <w:rPr>
                <w:rFonts w:asciiTheme="majorHAnsi" w:hAnsiTheme="majorHAnsi"/>
                <w:color w:val="000000"/>
              </w:rPr>
              <w:t>5:00 pm</w:t>
            </w:r>
            <w:r>
              <w:rPr>
                <w:rFonts w:asciiTheme="majorHAnsi" w:hAnsiTheme="majorHAnsi"/>
                <w:color w:val="000000"/>
              </w:rPr>
              <w:tab/>
              <w:t xml:space="preserve">Varsity </w:t>
            </w:r>
            <w:proofErr w:type="spellStart"/>
            <w:r>
              <w:rPr>
                <w:rFonts w:asciiTheme="majorHAnsi" w:hAnsiTheme="majorHAnsi"/>
                <w:color w:val="000000"/>
              </w:rPr>
              <w:t>Octos</w:t>
            </w:r>
            <w:proofErr w:type="spellEnd"/>
            <w:r>
              <w:rPr>
                <w:rFonts w:asciiTheme="majorHAnsi" w:hAnsiTheme="majorHAnsi"/>
                <w:color w:val="000000"/>
              </w:rPr>
              <w:t xml:space="preserve"> / Novice Semis</w:t>
            </w:r>
          </w:p>
          <w:p w14:paraId="141B7D4B" w14:textId="77777777" w:rsidR="00FC79CF" w:rsidRDefault="00FC79CF" w:rsidP="00FC79CF">
            <w:pPr>
              <w:rPr>
                <w:rFonts w:asciiTheme="majorHAnsi" w:hAnsiTheme="majorHAnsi"/>
                <w:color w:val="000000"/>
              </w:rPr>
            </w:pPr>
          </w:p>
          <w:p w14:paraId="7DA2755E" w14:textId="581035DB" w:rsidR="00FC79CF" w:rsidRDefault="00FC79CF" w:rsidP="00FC79CF">
            <w:pPr>
              <w:rPr>
                <w:rFonts w:asciiTheme="majorHAnsi" w:hAnsiTheme="majorHAnsi"/>
                <w:color w:val="000000"/>
              </w:rPr>
            </w:pPr>
            <w:r>
              <w:rPr>
                <w:rFonts w:asciiTheme="majorHAnsi" w:hAnsiTheme="majorHAnsi"/>
                <w:b/>
                <w:color w:val="000000"/>
              </w:rPr>
              <w:t>Monday</w:t>
            </w:r>
          </w:p>
          <w:p w14:paraId="7CD680E2" w14:textId="31F1DB6B" w:rsidR="00FC79CF" w:rsidRDefault="00555AB6" w:rsidP="00FC79CF">
            <w:pPr>
              <w:rPr>
                <w:rFonts w:asciiTheme="majorHAnsi" w:hAnsiTheme="majorHAnsi"/>
                <w:color w:val="000000"/>
              </w:rPr>
            </w:pPr>
            <w:r>
              <w:rPr>
                <w:rFonts w:asciiTheme="majorHAnsi" w:hAnsiTheme="majorHAnsi"/>
                <w:color w:val="000000"/>
              </w:rPr>
              <w:t>8:00 am</w:t>
            </w:r>
            <w:r>
              <w:rPr>
                <w:rFonts w:asciiTheme="majorHAnsi" w:hAnsiTheme="majorHAnsi"/>
                <w:color w:val="000000"/>
              </w:rPr>
              <w:tab/>
              <w:t>Varsity Quarters</w:t>
            </w:r>
          </w:p>
          <w:p w14:paraId="42F9FD88" w14:textId="633112EC" w:rsidR="00555AB6" w:rsidRDefault="00555AB6" w:rsidP="00FC79CF">
            <w:pPr>
              <w:rPr>
                <w:rFonts w:asciiTheme="majorHAnsi" w:hAnsiTheme="majorHAnsi"/>
                <w:color w:val="000000"/>
              </w:rPr>
            </w:pPr>
            <w:r>
              <w:rPr>
                <w:rFonts w:asciiTheme="majorHAnsi" w:hAnsiTheme="majorHAnsi"/>
                <w:color w:val="000000"/>
              </w:rPr>
              <w:t>8:30 am               Novice Finals</w:t>
            </w:r>
          </w:p>
          <w:p w14:paraId="28CBD93F" w14:textId="50152F10" w:rsidR="00FC79CF" w:rsidRDefault="00FC79CF" w:rsidP="00FC79CF">
            <w:pPr>
              <w:rPr>
                <w:rFonts w:asciiTheme="majorHAnsi" w:hAnsiTheme="majorHAnsi"/>
                <w:color w:val="000000"/>
              </w:rPr>
            </w:pPr>
            <w:r>
              <w:rPr>
                <w:rFonts w:asciiTheme="majorHAnsi" w:hAnsiTheme="majorHAnsi"/>
                <w:color w:val="000000"/>
              </w:rPr>
              <w:t>11:00 pm</w:t>
            </w:r>
            <w:r>
              <w:rPr>
                <w:rFonts w:asciiTheme="majorHAnsi" w:hAnsiTheme="majorHAnsi"/>
                <w:color w:val="000000"/>
              </w:rPr>
              <w:tab/>
              <w:t>Varsity Semis</w:t>
            </w:r>
          </w:p>
          <w:p w14:paraId="7FE3FDC8" w14:textId="4C2CACB6" w:rsidR="00FC79CF" w:rsidRPr="00FC79CF" w:rsidRDefault="00FC79CF" w:rsidP="00FC79CF">
            <w:pPr>
              <w:rPr>
                <w:rFonts w:asciiTheme="majorHAnsi" w:hAnsiTheme="majorHAnsi"/>
                <w:color w:val="000000"/>
              </w:rPr>
            </w:pPr>
            <w:r>
              <w:rPr>
                <w:rFonts w:asciiTheme="majorHAnsi" w:hAnsiTheme="majorHAnsi"/>
                <w:color w:val="000000"/>
              </w:rPr>
              <w:t>1:30 pm</w:t>
            </w:r>
            <w:r>
              <w:rPr>
                <w:rFonts w:asciiTheme="majorHAnsi" w:hAnsiTheme="majorHAnsi"/>
                <w:color w:val="000000"/>
              </w:rPr>
              <w:tab/>
              <w:t>Varsity Finals</w:t>
            </w:r>
          </w:p>
        </w:tc>
      </w:tr>
      <w:tr w:rsidR="00FC79CF" w14:paraId="2A21077A" w14:textId="77777777" w:rsidTr="00FB595D">
        <w:tc>
          <w:tcPr>
            <w:tcW w:w="4788" w:type="dxa"/>
            <w:tcBorders>
              <w:top w:val="nil"/>
              <w:left w:val="nil"/>
              <w:bottom w:val="nil"/>
              <w:right w:val="nil"/>
            </w:tcBorders>
          </w:tcPr>
          <w:p w14:paraId="1A5E72C2" w14:textId="2F5A15B0" w:rsidR="00FC79CF" w:rsidRDefault="00FC79CF" w:rsidP="00FB595D">
            <w:pPr>
              <w:rPr>
                <w:rFonts w:asciiTheme="majorHAnsi" w:hAnsiTheme="majorHAnsi"/>
                <w:b/>
                <w:color w:val="000000"/>
              </w:rPr>
            </w:pPr>
          </w:p>
        </w:tc>
        <w:tc>
          <w:tcPr>
            <w:tcW w:w="4788" w:type="dxa"/>
            <w:tcBorders>
              <w:top w:val="nil"/>
              <w:left w:val="nil"/>
              <w:bottom w:val="nil"/>
              <w:right w:val="nil"/>
            </w:tcBorders>
          </w:tcPr>
          <w:p w14:paraId="346537F8" w14:textId="77777777" w:rsidR="00FC79CF" w:rsidRDefault="00FC79CF" w:rsidP="00FB595D">
            <w:pPr>
              <w:rPr>
                <w:rFonts w:asciiTheme="majorHAnsi" w:hAnsiTheme="majorHAnsi"/>
                <w:b/>
                <w:color w:val="000000"/>
              </w:rPr>
            </w:pPr>
          </w:p>
        </w:tc>
      </w:tr>
    </w:tbl>
    <w:p w14:paraId="5DD6D0EE" w14:textId="2EE3DB04" w:rsidR="00FC79CF" w:rsidRPr="00FC79CF" w:rsidRDefault="00FC79CF" w:rsidP="00FC79CF">
      <w:pPr>
        <w:rPr>
          <w:i/>
          <w:color w:val="000000"/>
          <w:sz w:val="20"/>
          <w:szCs w:val="20"/>
        </w:rPr>
      </w:pPr>
      <w:r w:rsidRPr="00FC79CF">
        <w:rPr>
          <w:i/>
          <w:color w:val="000000"/>
          <w:sz w:val="20"/>
          <w:szCs w:val="20"/>
        </w:rPr>
        <w:tab/>
      </w:r>
      <w:r w:rsidR="009A2235" w:rsidRPr="00FC79CF">
        <w:rPr>
          <w:i/>
          <w:color w:val="000000"/>
          <w:sz w:val="20"/>
          <w:szCs w:val="20"/>
        </w:rPr>
        <w:t xml:space="preserve">* Only one of these is necessary; </w:t>
      </w:r>
      <w:r w:rsidR="009A2235">
        <w:rPr>
          <w:i/>
          <w:color w:val="000000"/>
          <w:sz w:val="20"/>
          <w:szCs w:val="20"/>
        </w:rPr>
        <w:t>those who</w:t>
      </w:r>
      <w:r w:rsidR="009A2235" w:rsidRPr="00FC79CF">
        <w:rPr>
          <w:i/>
          <w:color w:val="000000"/>
          <w:sz w:val="20"/>
          <w:szCs w:val="20"/>
        </w:rPr>
        <w:t xml:space="preserve"> register online</w:t>
      </w:r>
      <w:r w:rsidR="009A2235">
        <w:rPr>
          <w:i/>
          <w:color w:val="000000"/>
          <w:sz w:val="20"/>
          <w:szCs w:val="20"/>
        </w:rPr>
        <w:t xml:space="preserve"> may</w:t>
      </w:r>
      <w:r w:rsidR="009A2235" w:rsidRPr="00FC79CF">
        <w:rPr>
          <w:i/>
          <w:color w:val="000000"/>
          <w:sz w:val="20"/>
          <w:szCs w:val="20"/>
        </w:rPr>
        <w:t xml:space="preserve"> pay duri</w:t>
      </w:r>
      <w:r w:rsidR="009A2235">
        <w:rPr>
          <w:i/>
          <w:color w:val="000000"/>
          <w:sz w:val="20"/>
          <w:szCs w:val="20"/>
        </w:rPr>
        <w:t>ng Round 1 in either building.</w:t>
      </w:r>
    </w:p>
    <w:p w14:paraId="63B9AA01" w14:textId="3DB05143" w:rsidR="00F21A80" w:rsidRPr="00B23853" w:rsidRDefault="00F21A80" w:rsidP="00FC79CF">
      <w:pPr>
        <w:rPr>
          <w:rFonts w:asciiTheme="majorHAnsi" w:hAnsiTheme="majorHAnsi"/>
        </w:rPr>
      </w:pPr>
    </w:p>
    <w:sectPr w:rsidR="00F21A80" w:rsidRPr="00B23853" w:rsidSect="00FC79C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2A"/>
    <w:rsid w:val="000154FF"/>
    <w:rsid w:val="000746CB"/>
    <w:rsid w:val="0009361D"/>
    <w:rsid w:val="000C537D"/>
    <w:rsid w:val="00161C22"/>
    <w:rsid w:val="00176691"/>
    <w:rsid w:val="001842F5"/>
    <w:rsid w:val="0023159E"/>
    <w:rsid w:val="00266B34"/>
    <w:rsid w:val="002B07B1"/>
    <w:rsid w:val="002B300F"/>
    <w:rsid w:val="00314FC5"/>
    <w:rsid w:val="00336DD3"/>
    <w:rsid w:val="00337EE4"/>
    <w:rsid w:val="0034495C"/>
    <w:rsid w:val="00351679"/>
    <w:rsid w:val="00363EF7"/>
    <w:rsid w:val="00382DFD"/>
    <w:rsid w:val="003B504A"/>
    <w:rsid w:val="003E6818"/>
    <w:rsid w:val="0040628B"/>
    <w:rsid w:val="00423C4D"/>
    <w:rsid w:val="00455082"/>
    <w:rsid w:val="0046423B"/>
    <w:rsid w:val="00473784"/>
    <w:rsid w:val="00480B5B"/>
    <w:rsid w:val="00497116"/>
    <w:rsid w:val="004F142E"/>
    <w:rsid w:val="004F7707"/>
    <w:rsid w:val="00521132"/>
    <w:rsid w:val="005533D9"/>
    <w:rsid w:val="00555AB6"/>
    <w:rsid w:val="005B1A07"/>
    <w:rsid w:val="005B73F1"/>
    <w:rsid w:val="005B75C1"/>
    <w:rsid w:val="005E72EB"/>
    <w:rsid w:val="00603CB3"/>
    <w:rsid w:val="00623B44"/>
    <w:rsid w:val="00655262"/>
    <w:rsid w:val="006558AE"/>
    <w:rsid w:val="00655C46"/>
    <w:rsid w:val="006614A0"/>
    <w:rsid w:val="0067536F"/>
    <w:rsid w:val="006833A8"/>
    <w:rsid w:val="006C23FA"/>
    <w:rsid w:val="00740127"/>
    <w:rsid w:val="007405CF"/>
    <w:rsid w:val="007A05CA"/>
    <w:rsid w:val="007D665D"/>
    <w:rsid w:val="007F1F97"/>
    <w:rsid w:val="007F2CC7"/>
    <w:rsid w:val="00812B7C"/>
    <w:rsid w:val="008178E9"/>
    <w:rsid w:val="00821DAA"/>
    <w:rsid w:val="00830503"/>
    <w:rsid w:val="0083437C"/>
    <w:rsid w:val="008627D2"/>
    <w:rsid w:val="008B3256"/>
    <w:rsid w:val="008D5C7A"/>
    <w:rsid w:val="008E2952"/>
    <w:rsid w:val="00905398"/>
    <w:rsid w:val="00987512"/>
    <w:rsid w:val="009A2235"/>
    <w:rsid w:val="009C2BF6"/>
    <w:rsid w:val="009F1B67"/>
    <w:rsid w:val="00A12821"/>
    <w:rsid w:val="00A57988"/>
    <w:rsid w:val="00A9274A"/>
    <w:rsid w:val="00A93C15"/>
    <w:rsid w:val="00AA2FF3"/>
    <w:rsid w:val="00AA4A68"/>
    <w:rsid w:val="00AB65BA"/>
    <w:rsid w:val="00AD1003"/>
    <w:rsid w:val="00AF23A9"/>
    <w:rsid w:val="00B05715"/>
    <w:rsid w:val="00B23853"/>
    <w:rsid w:val="00BA110A"/>
    <w:rsid w:val="00BB60C6"/>
    <w:rsid w:val="00C51119"/>
    <w:rsid w:val="00CC5FCB"/>
    <w:rsid w:val="00CE4DFB"/>
    <w:rsid w:val="00D4522A"/>
    <w:rsid w:val="00D903B1"/>
    <w:rsid w:val="00DB77F5"/>
    <w:rsid w:val="00DD41FC"/>
    <w:rsid w:val="00E3082D"/>
    <w:rsid w:val="00E77CD3"/>
    <w:rsid w:val="00E94C78"/>
    <w:rsid w:val="00F21A80"/>
    <w:rsid w:val="00F3218A"/>
    <w:rsid w:val="00F528B0"/>
    <w:rsid w:val="00F83C25"/>
    <w:rsid w:val="00F922B6"/>
    <w:rsid w:val="00F97A54"/>
    <w:rsid w:val="00FB595D"/>
    <w:rsid w:val="00FC79CF"/>
    <w:rsid w:val="00FE2ABD"/>
    <w:rsid w:val="00FE3259"/>
    <w:rsid w:val="00FE3DCE"/>
    <w:rsid w:val="00FE6A7E"/>
    <w:rsid w:val="00FF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EC6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3437C"/>
    <w:rPr>
      <w:rFonts w:ascii="Calibri" w:eastAsiaTheme="minorEastAsia" w:hAnsi="Calibri" w:cstheme="minorBidi"/>
      <w:sz w:val="22"/>
    </w:rPr>
  </w:style>
  <w:style w:type="paragraph" w:styleId="Heading1">
    <w:name w:val="heading 1"/>
    <w:aliases w:val="Pocket"/>
    <w:basedOn w:val="Normal"/>
    <w:next w:val="Normal"/>
    <w:link w:val="Heading1Char"/>
    <w:uiPriority w:val="9"/>
    <w:qFormat/>
    <w:rsid w:val="008343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3437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3437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3437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7C"/>
    <w:rPr>
      <w:color w:val="0000FF" w:themeColor="hyperlink"/>
      <w:u w:val="single"/>
    </w:rPr>
  </w:style>
  <w:style w:type="character" w:customStyle="1" w:styleId="apple-style-span">
    <w:name w:val="apple-style-span"/>
    <w:basedOn w:val="DefaultParagraphFont"/>
    <w:rsid w:val="005B75C1"/>
  </w:style>
  <w:style w:type="character" w:customStyle="1" w:styleId="apple-converted-space">
    <w:name w:val="apple-converted-space"/>
    <w:basedOn w:val="DefaultParagraphFont"/>
    <w:rsid w:val="009C2BF6"/>
  </w:style>
  <w:style w:type="character" w:styleId="Emphasis">
    <w:name w:val="Emphasis"/>
    <w:basedOn w:val="DefaultParagraphFont"/>
    <w:uiPriority w:val="7"/>
    <w:qFormat/>
    <w:rsid w:val="0083437C"/>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83437C"/>
    <w:rPr>
      <w:rFonts w:asciiTheme="majorHAnsi" w:eastAsiaTheme="majorEastAsia" w:hAnsiTheme="majorHAnsi" w:cstheme="majorBidi"/>
      <w:b/>
      <w:bCs/>
      <w:sz w:val="52"/>
      <w:szCs w:val="52"/>
    </w:rPr>
  </w:style>
  <w:style w:type="character" w:styleId="FollowedHyperlink">
    <w:name w:val="FollowedHyperlink"/>
    <w:basedOn w:val="DefaultParagraphFont"/>
    <w:uiPriority w:val="99"/>
    <w:semiHidden/>
    <w:unhideWhenUsed/>
    <w:rsid w:val="007F1F97"/>
    <w:rPr>
      <w:color w:val="800080" w:themeColor="followedHyperlink"/>
      <w:u w:val="single"/>
    </w:rPr>
  </w:style>
  <w:style w:type="character" w:customStyle="1" w:styleId="Heading2Char">
    <w:name w:val="Heading 2 Char"/>
    <w:aliases w:val="Hat Char"/>
    <w:basedOn w:val="DefaultParagraphFont"/>
    <w:link w:val="Heading2"/>
    <w:uiPriority w:val="9"/>
    <w:rsid w:val="0083437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3437C"/>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83437C"/>
    <w:rPr>
      <w:rFonts w:asciiTheme="majorHAnsi" w:eastAsiaTheme="majorEastAsia" w:hAnsiTheme="majorHAnsi" w:cstheme="majorBidi"/>
      <w:b/>
      <w:bCs/>
      <w:iCs/>
      <w:sz w:val="26"/>
      <w:szCs w:val="24"/>
    </w:rPr>
  </w:style>
  <w:style w:type="paragraph" w:styleId="NoSpacing">
    <w:name w:val="No Spacing"/>
    <w:uiPriority w:val="1"/>
    <w:rsid w:val="0083437C"/>
    <w:rPr>
      <w:rFonts w:asciiTheme="minorHAnsi" w:eastAsiaTheme="minorEastAsia" w:hAnsiTheme="minorHAnsi" w:cstheme="minorBidi"/>
    </w:rPr>
  </w:style>
  <w:style w:type="character" w:customStyle="1" w:styleId="StyleStyleBold12pt">
    <w:name w:val="Style Style Bold + 12 pt"/>
    <w:aliases w:val="Cite"/>
    <w:basedOn w:val="DefaultParagraphFont"/>
    <w:uiPriority w:val="1"/>
    <w:qFormat/>
    <w:rsid w:val="0083437C"/>
    <w:rPr>
      <w:b/>
      <w:sz w:val="26"/>
      <w:u w:val="none"/>
    </w:rPr>
  </w:style>
  <w:style w:type="character" w:customStyle="1" w:styleId="StyleBoldUnderline">
    <w:name w:val="Style Bold Underline"/>
    <w:aliases w:val="Underline"/>
    <w:basedOn w:val="DefaultParagraphFont"/>
    <w:uiPriority w:val="1"/>
    <w:qFormat/>
    <w:rsid w:val="0083437C"/>
    <w:rPr>
      <w:b/>
      <w:sz w:val="22"/>
      <w:u w:val="single"/>
    </w:rPr>
  </w:style>
  <w:style w:type="paragraph" w:styleId="DocumentMap">
    <w:name w:val="Document Map"/>
    <w:basedOn w:val="Normal"/>
    <w:link w:val="DocumentMapChar"/>
    <w:uiPriority w:val="99"/>
    <w:semiHidden/>
    <w:unhideWhenUsed/>
    <w:rsid w:val="0083437C"/>
    <w:rPr>
      <w:rFonts w:ascii="Lucida Grande" w:hAnsi="Lucida Grande" w:cs="Lucida Grande"/>
    </w:rPr>
  </w:style>
  <w:style w:type="character" w:customStyle="1" w:styleId="DocumentMapChar">
    <w:name w:val="Document Map Char"/>
    <w:basedOn w:val="DefaultParagraphFont"/>
    <w:link w:val="DocumentMap"/>
    <w:uiPriority w:val="99"/>
    <w:semiHidden/>
    <w:rsid w:val="0083437C"/>
    <w:rPr>
      <w:rFonts w:ascii="Lucida Grande" w:eastAsiaTheme="minorEastAsia" w:hAnsi="Lucida Grande" w:cs="Lucida Grande"/>
      <w:sz w:val="22"/>
      <w:szCs w:val="24"/>
    </w:rPr>
  </w:style>
  <w:style w:type="paragraph" w:styleId="ListParagraph">
    <w:name w:val="List Paragraph"/>
    <w:basedOn w:val="Normal"/>
    <w:uiPriority w:val="34"/>
    <w:rsid w:val="0083437C"/>
    <w:pPr>
      <w:ind w:left="720"/>
      <w:contextualSpacing/>
    </w:pPr>
  </w:style>
  <w:style w:type="paragraph" w:styleId="Header">
    <w:name w:val="header"/>
    <w:basedOn w:val="Normal"/>
    <w:link w:val="HeaderChar"/>
    <w:uiPriority w:val="99"/>
    <w:unhideWhenUsed/>
    <w:rsid w:val="0083437C"/>
    <w:pPr>
      <w:tabs>
        <w:tab w:val="center" w:pos="4320"/>
        <w:tab w:val="right" w:pos="8640"/>
      </w:tabs>
    </w:pPr>
  </w:style>
  <w:style w:type="character" w:customStyle="1" w:styleId="HeaderChar">
    <w:name w:val="Header Char"/>
    <w:basedOn w:val="DefaultParagraphFont"/>
    <w:link w:val="Header"/>
    <w:uiPriority w:val="99"/>
    <w:rsid w:val="0083437C"/>
    <w:rPr>
      <w:rFonts w:ascii="Calibri" w:eastAsiaTheme="minorEastAsia" w:hAnsi="Calibri" w:cstheme="minorBidi"/>
      <w:sz w:val="22"/>
      <w:szCs w:val="24"/>
    </w:rPr>
  </w:style>
  <w:style w:type="paragraph" w:styleId="Footer">
    <w:name w:val="footer"/>
    <w:basedOn w:val="Normal"/>
    <w:link w:val="FooterChar"/>
    <w:uiPriority w:val="99"/>
    <w:unhideWhenUsed/>
    <w:rsid w:val="0083437C"/>
    <w:pPr>
      <w:tabs>
        <w:tab w:val="center" w:pos="4320"/>
        <w:tab w:val="right" w:pos="8640"/>
      </w:tabs>
    </w:pPr>
  </w:style>
  <w:style w:type="character" w:customStyle="1" w:styleId="FooterChar">
    <w:name w:val="Footer Char"/>
    <w:basedOn w:val="DefaultParagraphFont"/>
    <w:link w:val="Footer"/>
    <w:uiPriority w:val="99"/>
    <w:rsid w:val="0083437C"/>
    <w:rPr>
      <w:rFonts w:ascii="Calibri" w:eastAsiaTheme="minorEastAsia" w:hAnsi="Calibri" w:cstheme="minorBidi"/>
      <w:sz w:val="22"/>
      <w:szCs w:val="24"/>
    </w:rPr>
  </w:style>
  <w:style w:type="character" w:styleId="PageNumber">
    <w:name w:val="page number"/>
    <w:basedOn w:val="DefaultParagraphFont"/>
    <w:uiPriority w:val="99"/>
    <w:semiHidden/>
    <w:unhideWhenUsed/>
    <w:rsid w:val="0083437C"/>
  </w:style>
  <w:style w:type="table" w:styleId="TableGrid">
    <w:name w:val="Table Grid"/>
    <w:basedOn w:val="TableNormal"/>
    <w:uiPriority w:val="59"/>
    <w:rsid w:val="00740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77F5"/>
    <w:pPr>
      <w:spacing w:before="100" w:beforeAutospacing="1" w:after="100" w:afterAutospacing="1"/>
    </w:pPr>
    <w:rPr>
      <w:rFonts w:ascii="Times" w:eastAsia="Cambria" w:hAnsi="Times" w:cs="Times New Roman"/>
      <w:sz w:val="20"/>
      <w:szCs w:val="20"/>
    </w:rPr>
  </w:style>
  <w:style w:type="character" w:styleId="Strong">
    <w:name w:val="Strong"/>
    <w:basedOn w:val="DefaultParagraphFont"/>
    <w:uiPriority w:val="22"/>
    <w:qFormat/>
    <w:rsid w:val="00DB77F5"/>
    <w:rPr>
      <w:b/>
      <w:bCs/>
    </w:rPr>
  </w:style>
  <w:style w:type="paragraph" w:customStyle="1" w:styleId="m2159924705434741815m0">
    <w:name w:val="m_2159924705434741815m0"/>
    <w:basedOn w:val="Normal"/>
    <w:rsid w:val="00DB77F5"/>
    <w:pPr>
      <w:spacing w:before="100" w:beforeAutospacing="1" w:after="100" w:afterAutospacing="1"/>
    </w:pPr>
    <w:rPr>
      <w:rFonts w:ascii="Times" w:eastAsia="Cambr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3437C"/>
    <w:rPr>
      <w:rFonts w:ascii="Calibri" w:eastAsiaTheme="minorEastAsia" w:hAnsi="Calibri" w:cstheme="minorBidi"/>
      <w:sz w:val="22"/>
    </w:rPr>
  </w:style>
  <w:style w:type="paragraph" w:styleId="Heading1">
    <w:name w:val="heading 1"/>
    <w:aliases w:val="Pocket"/>
    <w:basedOn w:val="Normal"/>
    <w:next w:val="Normal"/>
    <w:link w:val="Heading1Char"/>
    <w:uiPriority w:val="9"/>
    <w:qFormat/>
    <w:rsid w:val="008343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3437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3437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3437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7C"/>
    <w:rPr>
      <w:color w:val="0000FF" w:themeColor="hyperlink"/>
      <w:u w:val="single"/>
    </w:rPr>
  </w:style>
  <w:style w:type="character" w:customStyle="1" w:styleId="apple-style-span">
    <w:name w:val="apple-style-span"/>
    <w:basedOn w:val="DefaultParagraphFont"/>
    <w:rsid w:val="005B75C1"/>
  </w:style>
  <w:style w:type="character" w:customStyle="1" w:styleId="apple-converted-space">
    <w:name w:val="apple-converted-space"/>
    <w:basedOn w:val="DefaultParagraphFont"/>
    <w:rsid w:val="009C2BF6"/>
  </w:style>
  <w:style w:type="character" w:styleId="Emphasis">
    <w:name w:val="Emphasis"/>
    <w:basedOn w:val="DefaultParagraphFont"/>
    <w:uiPriority w:val="7"/>
    <w:qFormat/>
    <w:rsid w:val="0083437C"/>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83437C"/>
    <w:rPr>
      <w:rFonts w:asciiTheme="majorHAnsi" w:eastAsiaTheme="majorEastAsia" w:hAnsiTheme="majorHAnsi" w:cstheme="majorBidi"/>
      <w:b/>
      <w:bCs/>
      <w:sz w:val="52"/>
      <w:szCs w:val="52"/>
    </w:rPr>
  </w:style>
  <w:style w:type="character" w:styleId="FollowedHyperlink">
    <w:name w:val="FollowedHyperlink"/>
    <w:basedOn w:val="DefaultParagraphFont"/>
    <w:uiPriority w:val="99"/>
    <w:semiHidden/>
    <w:unhideWhenUsed/>
    <w:rsid w:val="007F1F97"/>
    <w:rPr>
      <w:color w:val="800080" w:themeColor="followedHyperlink"/>
      <w:u w:val="single"/>
    </w:rPr>
  </w:style>
  <w:style w:type="character" w:customStyle="1" w:styleId="Heading2Char">
    <w:name w:val="Heading 2 Char"/>
    <w:aliases w:val="Hat Char"/>
    <w:basedOn w:val="DefaultParagraphFont"/>
    <w:link w:val="Heading2"/>
    <w:uiPriority w:val="9"/>
    <w:rsid w:val="0083437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3437C"/>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83437C"/>
    <w:rPr>
      <w:rFonts w:asciiTheme="majorHAnsi" w:eastAsiaTheme="majorEastAsia" w:hAnsiTheme="majorHAnsi" w:cstheme="majorBidi"/>
      <w:b/>
      <w:bCs/>
      <w:iCs/>
      <w:sz w:val="26"/>
      <w:szCs w:val="24"/>
    </w:rPr>
  </w:style>
  <w:style w:type="paragraph" w:styleId="NoSpacing">
    <w:name w:val="No Spacing"/>
    <w:uiPriority w:val="1"/>
    <w:rsid w:val="0083437C"/>
    <w:rPr>
      <w:rFonts w:asciiTheme="minorHAnsi" w:eastAsiaTheme="minorEastAsia" w:hAnsiTheme="minorHAnsi" w:cstheme="minorBidi"/>
    </w:rPr>
  </w:style>
  <w:style w:type="character" w:customStyle="1" w:styleId="StyleStyleBold12pt">
    <w:name w:val="Style Style Bold + 12 pt"/>
    <w:aliases w:val="Cite"/>
    <w:basedOn w:val="DefaultParagraphFont"/>
    <w:uiPriority w:val="1"/>
    <w:qFormat/>
    <w:rsid w:val="0083437C"/>
    <w:rPr>
      <w:b/>
      <w:sz w:val="26"/>
      <w:u w:val="none"/>
    </w:rPr>
  </w:style>
  <w:style w:type="character" w:customStyle="1" w:styleId="StyleBoldUnderline">
    <w:name w:val="Style Bold Underline"/>
    <w:aliases w:val="Underline"/>
    <w:basedOn w:val="DefaultParagraphFont"/>
    <w:uiPriority w:val="1"/>
    <w:qFormat/>
    <w:rsid w:val="0083437C"/>
    <w:rPr>
      <w:b/>
      <w:sz w:val="22"/>
      <w:u w:val="single"/>
    </w:rPr>
  </w:style>
  <w:style w:type="paragraph" w:styleId="DocumentMap">
    <w:name w:val="Document Map"/>
    <w:basedOn w:val="Normal"/>
    <w:link w:val="DocumentMapChar"/>
    <w:uiPriority w:val="99"/>
    <w:semiHidden/>
    <w:unhideWhenUsed/>
    <w:rsid w:val="0083437C"/>
    <w:rPr>
      <w:rFonts w:ascii="Lucida Grande" w:hAnsi="Lucida Grande" w:cs="Lucida Grande"/>
    </w:rPr>
  </w:style>
  <w:style w:type="character" w:customStyle="1" w:styleId="DocumentMapChar">
    <w:name w:val="Document Map Char"/>
    <w:basedOn w:val="DefaultParagraphFont"/>
    <w:link w:val="DocumentMap"/>
    <w:uiPriority w:val="99"/>
    <w:semiHidden/>
    <w:rsid w:val="0083437C"/>
    <w:rPr>
      <w:rFonts w:ascii="Lucida Grande" w:eastAsiaTheme="minorEastAsia" w:hAnsi="Lucida Grande" w:cs="Lucida Grande"/>
      <w:sz w:val="22"/>
      <w:szCs w:val="24"/>
    </w:rPr>
  </w:style>
  <w:style w:type="paragraph" w:styleId="ListParagraph">
    <w:name w:val="List Paragraph"/>
    <w:basedOn w:val="Normal"/>
    <w:uiPriority w:val="34"/>
    <w:rsid w:val="0083437C"/>
    <w:pPr>
      <w:ind w:left="720"/>
      <w:contextualSpacing/>
    </w:pPr>
  </w:style>
  <w:style w:type="paragraph" w:styleId="Header">
    <w:name w:val="header"/>
    <w:basedOn w:val="Normal"/>
    <w:link w:val="HeaderChar"/>
    <w:uiPriority w:val="99"/>
    <w:unhideWhenUsed/>
    <w:rsid w:val="0083437C"/>
    <w:pPr>
      <w:tabs>
        <w:tab w:val="center" w:pos="4320"/>
        <w:tab w:val="right" w:pos="8640"/>
      </w:tabs>
    </w:pPr>
  </w:style>
  <w:style w:type="character" w:customStyle="1" w:styleId="HeaderChar">
    <w:name w:val="Header Char"/>
    <w:basedOn w:val="DefaultParagraphFont"/>
    <w:link w:val="Header"/>
    <w:uiPriority w:val="99"/>
    <w:rsid w:val="0083437C"/>
    <w:rPr>
      <w:rFonts w:ascii="Calibri" w:eastAsiaTheme="minorEastAsia" w:hAnsi="Calibri" w:cstheme="minorBidi"/>
      <w:sz w:val="22"/>
      <w:szCs w:val="24"/>
    </w:rPr>
  </w:style>
  <w:style w:type="paragraph" w:styleId="Footer">
    <w:name w:val="footer"/>
    <w:basedOn w:val="Normal"/>
    <w:link w:val="FooterChar"/>
    <w:uiPriority w:val="99"/>
    <w:unhideWhenUsed/>
    <w:rsid w:val="0083437C"/>
    <w:pPr>
      <w:tabs>
        <w:tab w:val="center" w:pos="4320"/>
        <w:tab w:val="right" w:pos="8640"/>
      </w:tabs>
    </w:pPr>
  </w:style>
  <w:style w:type="character" w:customStyle="1" w:styleId="FooterChar">
    <w:name w:val="Footer Char"/>
    <w:basedOn w:val="DefaultParagraphFont"/>
    <w:link w:val="Footer"/>
    <w:uiPriority w:val="99"/>
    <w:rsid w:val="0083437C"/>
    <w:rPr>
      <w:rFonts w:ascii="Calibri" w:eastAsiaTheme="minorEastAsia" w:hAnsi="Calibri" w:cstheme="minorBidi"/>
      <w:sz w:val="22"/>
      <w:szCs w:val="24"/>
    </w:rPr>
  </w:style>
  <w:style w:type="character" w:styleId="PageNumber">
    <w:name w:val="page number"/>
    <w:basedOn w:val="DefaultParagraphFont"/>
    <w:uiPriority w:val="99"/>
    <w:semiHidden/>
    <w:unhideWhenUsed/>
    <w:rsid w:val="0083437C"/>
  </w:style>
  <w:style w:type="table" w:styleId="TableGrid">
    <w:name w:val="Table Grid"/>
    <w:basedOn w:val="TableNormal"/>
    <w:uiPriority w:val="59"/>
    <w:rsid w:val="00740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77F5"/>
    <w:pPr>
      <w:spacing w:before="100" w:beforeAutospacing="1" w:after="100" w:afterAutospacing="1"/>
    </w:pPr>
    <w:rPr>
      <w:rFonts w:ascii="Times" w:eastAsia="Cambria" w:hAnsi="Times" w:cs="Times New Roman"/>
      <w:sz w:val="20"/>
      <w:szCs w:val="20"/>
    </w:rPr>
  </w:style>
  <w:style w:type="character" w:styleId="Strong">
    <w:name w:val="Strong"/>
    <w:basedOn w:val="DefaultParagraphFont"/>
    <w:uiPriority w:val="22"/>
    <w:qFormat/>
    <w:rsid w:val="00DB77F5"/>
    <w:rPr>
      <w:b/>
      <w:bCs/>
    </w:rPr>
  </w:style>
  <w:style w:type="paragraph" w:customStyle="1" w:styleId="m2159924705434741815m0">
    <w:name w:val="m_2159924705434741815m0"/>
    <w:basedOn w:val="Normal"/>
    <w:rsid w:val="00DB77F5"/>
    <w:pPr>
      <w:spacing w:before="100" w:beforeAutospacing="1" w:after="100" w:afterAutospacing="1"/>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5630">
      <w:bodyDiv w:val="1"/>
      <w:marLeft w:val="0"/>
      <w:marRight w:val="0"/>
      <w:marTop w:val="0"/>
      <w:marBottom w:val="0"/>
      <w:divBdr>
        <w:top w:val="none" w:sz="0" w:space="0" w:color="auto"/>
        <w:left w:val="none" w:sz="0" w:space="0" w:color="auto"/>
        <w:bottom w:val="none" w:sz="0" w:space="0" w:color="auto"/>
        <w:right w:val="none" w:sz="0" w:space="0" w:color="auto"/>
      </w:divBdr>
    </w:div>
    <w:div w:id="377700793">
      <w:bodyDiv w:val="1"/>
      <w:marLeft w:val="0"/>
      <w:marRight w:val="0"/>
      <w:marTop w:val="0"/>
      <w:marBottom w:val="0"/>
      <w:divBdr>
        <w:top w:val="none" w:sz="0" w:space="0" w:color="auto"/>
        <w:left w:val="none" w:sz="0" w:space="0" w:color="auto"/>
        <w:bottom w:val="none" w:sz="0" w:space="0" w:color="auto"/>
        <w:right w:val="none" w:sz="0" w:space="0" w:color="auto"/>
      </w:divBdr>
    </w:div>
    <w:div w:id="1073040391">
      <w:bodyDiv w:val="1"/>
      <w:marLeft w:val="0"/>
      <w:marRight w:val="0"/>
      <w:marTop w:val="0"/>
      <w:marBottom w:val="0"/>
      <w:divBdr>
        <w:top w:val="none" w:sz="0" w:space="0" w:color="auto"/>
        <w:left w:val="none" w:sz="0" w:space="0" w:color="auto"/>
        <w:bottom w:val="none" w:sz="0" w:space="0" w:color="auto"/>
        <w:right w:val="none" w:sz="0" w:space="0" w:color="auto"/>
      </w:divBdr>
    </w:div>
    <w:div w:id="1343703561">
      <w:bodyDiv w:val="1"/>
      <w:marLeft w:val="0"/>
      <w:marRight w:val="0"/>
      <w:marTop w:val="0"/>
      <w:marBottom w:val="0"/>
      <w:divBdr>
        <w:top w:val="none" w:sz="0" w:space="0" w:color="auto"/>
        <w:left w:val="none" w:sz="0" w:space="0" w:color="auto"/>
        <w:bottom w:val="none" w:sz="0" w:space="0" w:color="auto"/>
        <w:right w:val="none" w:sz="0" w:space="0" w:color="auto"/>
      </w:divBdr>
    </w:div>
    <w:div w:id="1865171247">
      <w:bodyDiv w:val="1"/>
      <w:marLeft w:val="0"/>
      <w:marRight w:val="0"/>
      <w:marTop w:val="0"/>
      <w:marBottom w:val="0"/>
      <w:divBdr>
        <w:top w:val="none" w:sz="0" w:space="0" w:color="auto"/>
        <w:left w:val="none" w:sz="0" w:space="0" w:color="auto"/>
        <w:bottom w:val="none" w:sz="0" w:space="0" w:color="auto"/>
        <w:right w:val="none" w:sz="0" w:space="0" w:color="auto"/>
      </w:divBdr>
    </w:div>
    <w:div w:id="1932347858">
      <w:bodyDiv w:val="1"/>
      <w:marLeft w:val="0"/>
      <w:marRight w:val="0"/>
      <w:marTop w:val="0"/>
      <w:marBottom w:val="0"/>
      <w:divBdr>
        <w:top w:val="none" w:sz="0" w:space="0" w:color="auto"/>
        <w:left w:val="none" w:sz="0" w:space="0" w:color="auto"/>
        <w:bottom w:val="none" w:sz="0" w:space="0" w:color="auto"/>
        <w:right w:val="none" w:sz="0" w:space="0" w:color="auto"/>
      </w:divBdr>
    </w:div>
    <w:div w:id="1969966325">
      <w:bodyDiv w:val="1"/>
      <w:marLeft w:val="0"/>
      <w:marRight w:val="0"/>
      <w:marTop w:val="0"/>
      <w:marBottom w:val="0"/>
      <w:divBdr>
        <w:top w:val="none" w:sz="0" w:space="0" w:color="auto"/>
        <w:left w:val="none" w:sz="0" w:space="0" w:color="auto"/>
        <w:bottom w:val="none" w:sz="0" w:space="0" w:color="auto"/>
        <w:right w:val="none" w:sz="0" w:space="0" w:color="auto"/>
      </w:divBdr>
    </w:div>
    <w:div w:id="2019574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y.labossiere@marriott.com" TargetMode="External"/><Relationship Id="rId12" Type="http://schemas.openxmlformats.org/officeDocument/2006/relationships/hyperlink" Target="x-webdoc://1DCB8D8A-64B7-471C-980A-F389E2CD2BDB/%22https://www.starwoodmeeting.com/Book/LHSDebate%22" TargetMode="External"/><Relationship Id="rId13" Type="http://schemas.openxmlformats.org/officeDocument/2006/relationships/hyperlink" Target="x-webdoc://1DCB8D8A-64B7-471C-980A-F389E2CD2BDB/%22https://www.starwoodmeeting.com/Book/LHSDebate%22" TargetMode="External"/><Relationship Id="rId14" Type="http://schemas.openxmlformats.org/officeDocument/2006/relationships/hyperlink" Target="x-webdoc://1DCB8D8A-64B7-471C-980A-F389E2CD2BDB/%22https://www.starwoodmeeting.com/StarGroupsWeb/MPView.go?id=1710240271&amp;mp=true&amp;rep=0%22" TargetMode="External"/><Relationship Id="rId15" Type="http://schemas.openxmlformats.org/officeDocument/2006/relationships/hyperlink" Target="mailto:biglex@tabroom.com" TargetMode="External"/><Relationship Id="rId16" Type="http://schemas.openxmlformats.org/officeDocument/2006/relationships/hyperlink" Target="http://www.tabroom.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abroom.com" TargetMode="External"/><Relationship Id="rId9" Type="http://schemas.openxmlformats.org/officeDocument/2006/relationships/hyperlink" Target="http://lextab.tabroom.com" TargetMode="External"/><Relationship Id="rId10" Type="http://schemas.openxmlformats.org/officeDocument/2006/relationships/hyperlink" Target="mailto:biglex@lexdeba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bolt:Users:palm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78AD-E5BB-0447-9851-C4EB2169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96</TotalTime>
  <Pages>6</Pages>
  <Words>2366</Words>
  <Characters>13490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Lexington Round Robin</vt:lpstr>
    </vt:vector>
  </TitlesOfParts>
  <Company>Cornwall Park District School</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Lexington Round Robin</dc:title>
  <dc:subject/>
  <dc:creator>Jeff</dc:creator>
  <cp:keywords/>
  <dc:description/>
  <cp:lastModifiedBy>Microsoft Office User</cp:lastModifiedBy>
  <cp:revision>7</cp:revision>
  <cp:lastPrinted>2012-11-12T19:34:00Z</cp:lastPrinted>
  <dcterms:created xsi:type="dcterms:W3CDTF">2017-11-04T19:52:00Z</dcterms:created>
  <dcterms:modified xsi:type="dcterms:W3CDTF">2017-11-05T14:31:00Z</dcterms:modified>
</cp:coreProperties>
</file>