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4B" w:rsidRPr="0086154B" w:rsidRDefault="00FF0493" w:rsidP="0086154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TAMAR KAPLAN INVITATIONAL</w:t>
      </w:r>
      <w:r w:rsidR="0086154B" w:rsidRPr="0086154B">
        <w:rPr>
          <w:rFonts w:ascii="Arial" w:eastAsia="Times New Roman" w:hAnsi="Arial" w:cs="Arial"/>
          <w:b/>
          <w:bCs/>
          <w:color w:val="000000"/>
          <w:u w:val="single"/>
        </w:rPr>
        <w:t> DEBATE TOURNAMENT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Dear Colleagues,</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The coaches, students, and parents of the Highland Park Senior High School Speech and Debate Team and the Saint Paul Central Debate Team are happy to invite you to the Tamar Kaplan </w:t>
      </w:r>
      <w:r w:rsidR="00D378D4">
        <w:rPr>
          <w:rFonts w:ascii="Arial" w:eastAsia="Times New Roman" w:hAnsi="Arial" w:cs="Arial"/>
          <w:color w:val="000000"/>
        </w:rPr>
        <w:t>Invitational</w:t>
      </w:r>
      <w:r w:rsidRPr="0086154B">
        <w:rPr>
          <w:rFonts w:ascii="Arial" w:eastAsia="Times New Roman" w:hAnsi="Arial" w:cs="Arial"/>
          <w:color w:val="000000"/>
        </w:rPr>
        <w:t xml:space="preserve"> Debate Tournament, to be held at Highland Park Senior High School on Friday and Saturday, November </w:t>
      </w:r>
      <w:r w:rsidR="00D378D4">
        <w:rPr>
          <w:rFonts w:ascii="Arial" w:eastAsia="Times New Roman" w:hAnsi="Arial" w:cs="Arial"/>
          <w:color w:val="000000"/>
        </w:rPr>
        <w:t>10-11</w:t>
      </w:r>
      <w:r w:rsidRPr="0086154B">
        <w:rPr>
          <w:rFonts w:ascii="Arial" w:eastAsia="Times New Roman" w:hAnsi="Arial" w:cs="Arial"/>
          <w:color w:val="000000"/>
        </w:rPr>
        <w:t>, 201</w:t>
      </w:r>
      <w:r w:rsidR="00D378D4">
        <w:rPr>
          <w:rFonts w:ascii="Arial" w:eastAsia="Times New Roman" w:hAnsi="Arial" w:cs="Arial"/>
          <w:color w:val="000000"/>
        </w:rPr>
        <w:t>7</w:t>
      </w:r>
      <w:r w:rsidRPr="0086154B">
        <w:rPr>
          <w:rFonts w:ascii="Arial" w:eastAsia="Times New Roman" w:hAnsi="Arial" w:cs="Arial"/>
          <w:color w:val="000000"/>
        </w:rPr>
        <w:t>.  </w:t>
      </w:r>
      <w:r w:rsidRPr="0086154B">
        <w:rPr>
          <w:rFonts w:ascii="Arial" w:eastAsia="Times New Roman" w:hAnsi="Arial" w:cs="Arial"/>
          <w:b/>
          <w:bCs/>
          <w:color w:val="000000"/>
        </w:rPr>
        <w:t>All entries must be submitted on the Tabroom.com website.   Please do not email or call in entries - they will not be accepted.</w:t>
      </w:r>
    </w:p>
    <w:p w:rsidR="00D378D4" w:rsidRDefault="00D378D4" w:rsidP="0086154B">
      <w:pPr>
        <w:spacing w:after="0" w:line="240" w:lineRule="auto"/>
        <w:rPr>
          <w:rFonts w:ascii="Arial" w:eastAsia="Times New Roman" w:hAnsi="Arial" w:cs="Arial"/>
          <w:color w:val="000000"/>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Our tournament was formerly known a</w:t>
      </w:r>
      <w:r w:rsidR="00FF0493">
        <w:rPr>
          <w:rFonts w:ascii="Arial" w:eastAsia="Times New Roman" w:hAnsi="Arial" w:cs="Arial"/>
          <w:color w:val="000000"/>
        </w:rPr>
        <w:t>s</w:t>
      </w:r>
      <w:r w:rsidRPr="0086154B">
        <w:rPr>
          <w:rFonts w:ascii="Arial" w:eastAsia="Times New Roman" w:hAnsi="Arial" w:cs="Arial"/>
          <w:color w:val="000000"/>
        </w:rPr>
        <w:t xml:space="preserve"> the Capital City Invitational, but has been re-named to celebrate the life of our respected alumna, Tamar Kaplan. Tamar debated for Highland Park High School for four years and in that time qualified for the Tournament of Champions and won the State Tournament her senior year. Tamar passed away in 2013 while traveling abroad. </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The tournament will host Rookie, Novice, Junior-Varsity and Varsity divisions in policy debate.  Rookie, Novice, and Junior-Varsity will function as separate, one day tournaments on Friday and Saturday (as with the University of Minnesota Tournament). For Rookie, Novice, and Junior-Varsity there will be 2 rounds on Friday and 4 rounds on Saturday. Students can register for one day without registering for the other (except in Varsity) or they can register for both days.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We will provide an appropriate number of speaker awards in each division, based on division size. We will also provide awards for all elimination round participants.</w:t>
      </w: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Because of space constraints, we </w:t>
      </w:r>
      <w:r w:rsidRPr="00FF0493">
        <w:rPr>
          <w:rFonts w:ascii="Arial" w:eastAsia="Times New Roman" w:hAnsi="Arial" w:cs="Arial"/>
          <w:b/>
          <w:color w:val="000000"/>
        </w:rPr>
        <w:t>may</w:t>
      </w:r>
      <w:r w:rsidRPr="0086154B">
        <w:rPr>
          <w:rFonts w:ascii="Arial" w:eastAsia="Times New Roman" w:hAnsi="Arial" w:cs="Arial"/>
          <w:color w:val="000000"/>
        </w:rPr>
        <w:t xml:space="preserve"> need to limit school entries to 8 debaters or teams per division if we have problems with capacity.  We recommend that you register as soon as possible because once we fill all of our spaces, we must close entries.   In any event, we request that you please register no later than November </w:t>
      </w:r>
      <w:r w:rsidR="00FF0493">
        <w:rPr>
          <w:rFonts w:ascii="Arial" w:eastAsia="Times New Roman" w:hAnsi="Arial" w:cs="Arial"/>
          <w:color w:val="000000"/>
        </w:rPr>
        <w:t>08</w:t>
      </w:r>
      <w:r w:rsidRPr="0086154B">
        <w:rPr>
          <w:rFonts w:ascii="Arial" w:eastAsia="Times New Roman" w:hAnsi="Arial" w:cs="Arial"/>
          <w:color w:val="000000"/>
        </w:rPr>
        <w:t>, 201</w:t>
      </w:r>
      <w:r w:rsidR="00FF0493">
        <w:rPr>
          <w:rFonts w:ascii="Arial" w:eastAsia="Times New Roman" w:hAnsi="Arial" w:cs="Arial"/>
          <w:color w:val="000000"/>
        </w:rPr>
        <w:t>7</w:t>
      </w:r>
      <w:r w:rsidRPr="0086154B">
        <w:rPr>
          <w:rFonts w:ascii="Arial" w:eastAsia="Times New Roman" w:hAnsi="Arial" w:cs="Arial"/>
          <w:color w:val="000000"/>
        </w:rPr>
        <w:t>.</w:t>
      </w:r>
    </w:p>
    <w:p w:rsidR="0086154B" w:rsidRPr="00D378D4" w:rsidRDefault="0086154B" w:rsidP="0086154B">
      <w:pPr>
        <w:spacing w:before="240" w:after="0" w:line="240" w:lineRule="auto"/>
        <w:rPr>
          <w:rFonts w:ascii="Arial" w:eastAsia="Times New Roman" w:hAnsi="Arial" w:cs="Arial"/>
          <w:sz w:val="24"/>
          <w:szCs w:val="24"/>
        </w:rPr>
      </w:pPr>
      <w:r w:rsidRPr="0086154B">
        <w:rPr>
          <w:rFonts w:ascii="Arial" w:eastAsia="Times New Roman" w:hAnsi="Arial" w:cs="Arial"/>
          <w:color w:val="000000"/>
        </w:rPr>
        <w:t xml:space="preserve">Please join us for excellent </w:t>
      </w:r>
      <w:r w:rsidRPr="00D378D4">
        <w:rPr>
          <w:rFonts w:ascii="Arial" w:eastAsia="Times New Roman" w:hAnsi="Arial" w:cs="Arial"/>
          <w:color w:val="000000"/>
        </w:rPr>
        <w:t>competition and a friendly atmosphere.  The Highland &amp; Central students and Parent Booster Clubs are excited to see you all in November.</w:t>
      </w:r>
    </w:p>
    <w:p w:rsidR="0086154B" w:rsidRPr="00D378D4" w:rsidRDefault="00D378D4" w:rsidP="0086154B">
      <w:pPr>
        <w:spacing w:before="240" w:after="0" w:line="240" w:lineRule="auto"/>
        <w:rPr>
          <w:rFonts w:ascii="Arial" w:eastAsia="Times New Roman" w:hAnsi="Arial" w:cs="Arial"/>
          <w:sz w:val="24"/>
          <w:szCs w:val="24"/>
        </w:rPr>
      </w:pPr>
      <w:r w:rsidRPr="00D378D4">
        <w:rPr>
          <w:rFonts w:ascii="Arial" w:eastAsia="Times New Roman" w:hAnsi="Arial" w:cs="Arial"/>
          <w:color w:val="000000"/>
        </w:rPr>
        <w:t xml:space="preserve">If you have questions about tournament logistics (parking, fees, concessions, </w:t>
      </w:r>
      <w:proofErr w:type="spellStart"/>
      <w:r w:rsidRPr="00D378D4">
        <w:rPr>
          <w:rFonts w:ascii="Arial" w:eastAsia="Times New Roman" w:hAnsi="Arial" w:cs="Arial"/>
          <w:color w:val="000000"/>
        </w:rPr>
        <w:t>etc</w:t>
      </w:r>
      <w:proofErr w:type="spellEnd"/>
      <w:r w:rsidRPr="00D378D4">
        <w:rPr>
          <w:rFonts w:ascii="Arial" w:eastAsia="Times New Roman" w:hAnsi="Arial" w:cs="Arial"/>
          <w:color w:val="000000"/>
        </w:rPr>
        <w:t>)</w:t>
      </w:r>
      <w:r w:rsidR="0086154B" w:rsidRPr="00D378D4">
        <w:rPr>
          <w:rFonts w:ascii="Arial" w:eastAsia="Times New Roman" w:hAnsi="Arial" w:cs="Arial"/>
          <w:color w:val="000000"/>
        </w:rPr>
        <w:t xml:space="preserve"> please c</w:t>
      </w:r>
      <w:bookmarkStart w:id="0" w:name="_GoBack"/>
      <w:bookmarkEnd w:id="0"/>
      <w:r w:rsidR="0086154B" w:rsidRPr="00D378D4">
        <w:rPr>
          <w:rFonts w:ascii="Arial" w:eastAsia="Times New Roman" w:hAnsi="Arial" w:cs="Arial"/>
          <w:color w:val="000000"/>
        </w:rPr>
        <w:t xml:space="preserve">ontact </w:t>
      </w:r>
      <w:r w:rsidRPr="00D378D4">
        <w:rPr>
          <w:rFonts w:ascii="Arial" w:eastAsia="Times New Roman" w:hAnsi="Arial" w:cs="Arial"/>
          <w:color w:val="000000"/>
        </w:rPr>
        <w:t xml:space="preserve">Laura Thomas at </w:t>
      </w:r>
      <w:hyperlink r:id="rId6" w:history="1">
        <w:r w:rsidRPr="00D378D4">
          <w:rPr>
            <w:rStyle w:val="Hyperlink"/>
            <w:rFonts w:ascii="Arial" w:hAnsi="Arial" w:cs="Arial"/>
          </w:rPr>
          <w:t>thom0800@umn.edu</w:t>
        </w:r>
      </w:hyperlink>
      <w:r w:rsidRPr="00D378D4">
        <w:rPr>
          <w:rFonts w:ascii="Arial" w:hAnsi="Arial" w:cs="Arial"/>
        </w:rPr>
        <w:t xml:space="preserve"> – if you have debate related questions (divisions, rounds, pairings) email Jake Swede at swedej@augsburg.edu</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before="240"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Sincerely,</w:t>
      </w:r>
    </w:p>
    <w:tbl>
      <w:tblPr>
        <w:tblW w:w="0" w:type="auto"/>
        <w:tblCellMar>
          <w:top w:w="15" w:type="dxa"/>
          <w:left w:w="15" w:type="dxa"/>
          <w:bottom w:w="15" w:type="dxa"/>
          <w:right w:w="15" w:type="dxa"/>
        </w:tblCellMar>
        <w:tblLook w:val="04A0" w:firstRow="1" w:lastRow="0" w:firstColumn="1" w:lastColumn="0" w:noHBand="0" w:noVBand="1"/>
      </w:tblPr>
      <w:tblGrid>
        <w:gridCol w:w="2312"/>
        <w:gridCol w:w="2456"/>
        <w:gridCol w:w="3157"/>
      </w:tblGrid>
      <w:tr w:rsidR="0086154B" w:rsidRPr="0086154B" w:rsidTr="0086154B">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D378D4" w:rsidP="0086154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Laura Thomas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rPr>
              <w:t xml:space="preserve">Kathy </w:t>
            </w:r>
            <w:proofErr w:type="spellStart"/>
            <w:r w:rsidRPr="0086154B">
              <w:rPr>
                <w:rFonts w:ascii="Arial" w:eastAsia="Times New Roman" w:hAnsi="Arial" w:cs="Arial"/>
                <w:b/>
                <w:bCs/>
                <w:color w:val="000000"/>
                <w:sz w:val="20"/>
                <w:szCs w:val="20"/>
              </w:rPr>
              <w:t>Sundberg</w:t>
            </w:r>
            <w:proofErr w:type="spellEnd"/>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D378D4" w:rsidP="0086154B">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Jake Swede</w:t>
            </w:r>
          </w:p>
        </w:tc>
      </w:tr>
      <w:tr w:rsidR="0086154B" w:rsidRPr="0086154B" w:rsidTr="0086154B">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Highland Park Boosters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St. Paul Central Boosters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Minnesota Urban Debate League</w:t>
            </w:r>
          </w:p>
        </w:tc>
      </w:tr>
    </w:tbl>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Tamar Kaplan Invitational  </w:t>
      </w: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Debate Registration Information</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u w:val="single"/>
        </w:rPr>
        <w:t>Fees</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Varsity policy entries cost $35.</w:t>
      </w:r>
    </w:p>
    <w:p w:rsidR="0086154B" w:rsidRPr="00D378D4" w:rsidRDefault="0086154B" w:rsidP="0086154B">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Friday Rookie, Novice, and JV policy entries cost $10</w:t>
      </w:r>
    </w:p>
    <w:p w:rsidR="0086154B" w:rsidRPr="00D378D4" w:rsidRDefault="0086154B" w:rsidP="0086154B">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Saturday Rookie, Novice, and JV policy entries cost $25</w:t>
      </w:r>
    </w:p>
    <w:p w:rsidR="0086154B" w:rsidRPr="00D378D4" w:rsidRDefault="0086154B" w:rsidP="0086154B">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Make checks payable to: HPSD Boosters.</w:t>
      </w:r>
    </w:p>
    <w:p w:rsidR="00D378D4" w:rsidRPr="00D378D4" w:rsidRDefault="0086154B" w:rsidP="00D378D4">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Please identify the name of the attending school on the check.</w:t>
      </w:r>
    </w:p>
    <w:p w:rsidR="00D378D4" w:rsidRPr="00D378D4" w:rsidRDefault="0086154B" w:rsidP="00D378D4">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 xml:space="preserve">Mail checks to: </w:t>
      </w:r>
      <w:r w:rsidR="00D378D4" w:rsidRPr="00D378D4">
        <w:rPr>
          <w:rFonts w:ascii="Arial" w:eastAsia="Times New Roman" w:hAnsi="Arial" w:cs="Arial"/>
          <w:color w:val="000000"/>
        </w:rPr>
        <w:t>Laura Thomas</w:t>
      </w:r>
      <w:r w:rsidRPr="00D378D4">
        <w:rPr>
          <w:rFonts w:ascii="Arial" w:eastAsia="Times New Roman" w:hAnsi="Arial" w:cs="Arial"/>
          <w:color w:val="000000"/>
        </w:rPr>
        <w:t xml:space="preserve">, Highland Park Speech + </w:t>
      </w:r>
      <w:r w:rsidRPr="00D378D4">
        <w:rPr>
          <w:rFonts w:ascii="Arial" w:hAnsi="Arial" w:cs="Arial"/>
        </w:rPr>
        <w:t xml:space="preserve">Debate Boosters, </w:t>
      </w:r>
      <w:r w:rsidR="00D378D4" w:rsidRPr="00D378D4">
        <w:rPr>
          <w:rFonts w:ascii="Arial" w:hAnsi="Arial" w:cs="Arial"/>
        </w:rPr>
        <w:t>1015 Snelling Ave S, St Paul, MN 55116</w:t>
      </w:r>
    </w:p>
    <w:p w:rsidR="0086154B" w:rsidRPr="0086154B" w:rsidRDefault="0086154B" w:rsidP="0086154B">
      <w:pPr>
        <w:numPr>
          <w:ilvl w:val="0"/>
          <w:numId w:val="11"/>
        </w:numPr>
        <w:spacing w:after="0" w:line="240" w:lineRule="auto"/>
        <w:textAlignment w:val="baseline"/>
        <w:rPr>
          <w:rFonts w:ascii="Arial" w:eastAsia="Times New Roman" w:hAnsi="Arial" w:cs="Arial"/>
          <w:color w:val="000000"/>
        </w:rPr>
      </w:pPr>
      <w:r w:rsidRPr="00D378D4">
        <w:rPr>
          <w:rFonts w:ascii="Arial" w:eastAsia="Times New Roman" w:hAnsi="Arial" w:cs="Arial"/>
          <w:color w:val="000000"/>
        </w:rPr>
        <w:t>Please make every effort to have fees paid no later than registration. If payment</w:t>
      </w:r>
      <w:r w:rsidRPr="0086154B">
        <w:rPr>
          <w:rFonts w:ascii="Arial" w:eastAsia="Times New Roman" w:hAnsi="Arial" w:cs="Arial"/>
          <w:color w:val="000000"/>
        </w:rPr>
        <w:t xml:space="preserve"> check is not available at registration, please bring a copy of the check request complete with contact information. </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u w:val="single"/>
        </w:rPr>
        <w:t>Judging Obligations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Please provide one judge for every two policy teams.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We request that all head coaches in attendance be available to judge break rounds.</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All schools will be required to judge finals in policy.  </w:t>
      </w:r>
    </w:p>
    <w:p w:rsidR="0086154B" w:rsidRPr="0086154B" w:rsidRDefault="0086154B" w:rsidP="0086154B">
      <w:pPr>
        <w:numPr>
          <w:ilvl w:val="0"/>
          <w:numId w:val="12"/>
        </w:numPr>
        <w:spacing w:after="0" w:line="240" w:lineRule="auto"/>
        <w:textAlignment w:val="baseline"/>
        <w:rPr>
          <w:rFonts w:ascii="Arial" w:eastAsia="Times New Roman" w:hAnsi="Arial" w:cs="Arial"/>
          <w:color w:val="000000"/>
        </w:rPr>
      </w:pPr>
      <w:r w:rsidRPr="0086154B">
        <w:rPr>
          <w:rFonts w:ascii="Arial" w:eastAsia="Times New Roman" w:hAnsi="Arial" w:cs="Arial"/>
          <w:color w:val="000000"/>
        </w:rPr>
        <w:t>If, at the start of the tournament, your judging obligation is not filled, we reserve the right to either adjust your entry based on judges available, or to charge a fee of $120 per uncovered debater.</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jc w:val="center"/>
        <w:rPr>
          <w:rFonts w:ascii="Times New Roman" w:eastAsia="Times New Roman" w:hAnsi="Times New Roman" w:cs="Times New Roman"/>
          <w:sz w:val="24"/>
          <w:szCs w:val="24"/>
        </w:rPr>
      </w:pPr>
      <w:r w:rsidRPr="0086154B">
        <w:rPr>
          <w:rFonts w:ascii="Arial" w:eastAsia="Times New Roman" w:hAnsi="Arial" w:cs="Arial"/>
          <w:b/>
          <w:bCs/>
          <w:color w:val="000000"/>
          <w:sz w:val="28"/>
          <w:szCs w:val="28"/>
        </w:rPr>
        <w:t>Tamar Kaplan Invitational Tournament Schedule</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u w:val="single"/>
        </w:rPr>
        <w:t>FRIDAY, NOVEMBER 13</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2:30 – 3:30pm Registration opens.  Schools not registered by 3:45pm will not be scheduled round one.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4:00 pm Round 1 – All Divisions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xml:space="preserve">5:30 pm Dinner Break </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6:30 pm Round 2 --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8:45: Friday Awards for Rookie, Novice, and JV divisions</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sz w:val="20"/>
          <w:szCs w:val="20"/>
          <w:u w:val="single"/>
        </w:rPr>
        <w:t>SATURDAY, NOVEMBER 14</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8:00 am School opens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8:30 am Round 3 – Varsity Policy / Round 1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10:30 am Round 4 -- Varsity Policy / Round 2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12:00 pm Lunch Break</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1:00 pm Round 5 -- Varsity Policy / Round 3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3:45 pm Semi-finals -- Varsity Policy / Round 4 Rookie/Novice/JV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6:00 pm Awards</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sz w:val="20"/>
          <w:szCs w:val="20"/>
        </w:rPr>
        <w:t> 6:45 pm Final Round -- Varsity Policy</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b/>
          <w:bCs/>
          <w:color w:val="000000"/>
        </w:rPr>
        <w:t>Directions to Highland Park Senior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north</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35E south to the Randolph Avenue exit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on Randolph</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south</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35E north to the Randolph Avenue exit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Randolph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left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86154B" w:rsidRPr="0086154B" w:rsidRDefault="0086154B" w:rsidP="0086154B">
      <w:pPr>
        <w:spacing w:after="24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u w:val="single"/>
        </w:rPr>
        <w:t>To Highland from the east or west</w:t>
      </w:r>
      <w:r w:rsidRPr="0086154B">
        <w:rPr>
          <w:rFonts w:ascii="Arial" w:eastAsia="Times New Roman" w:hAnsi="Arial" w:cs="Arial"/>
          <w:color w:val="000000"/>
        </w:rPr>
        <w:t>:</w:t>
      </w:r>
    </w:p>
    <w:p w:rsidR="0086154B" w:rsidRPr="0086154B" w:rsidRDefault="0086154B" w:rsidP="0086154B">
      <w:pPr>
        <w:spacing w:after="0" w:line="240" w:lineRule="auto"/>
        <w:rPr>
          <w:rFonts w:ascii="Times New Roman" w:eastAsia="Times New Roman" w:hAnsi="Times New Roman" w:cs="Times New Roman"/>
          <w:sz w:val="24"/>
          <w:szCs w:val="24"/>
        </w:rPr>
      </w:pP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I-94 towards St. Paul (east, if you’re coming from the west; west, if</w:t>
      </w:r>
    </w:p>
    <w:p w:rsidR="0086154B" w:rsidRPr="0086154B" w:rsidRDefault="0086154B" w:rsidP="0086154B">
      <w:pPr>
        <w:spacing w:after="0" w:line="240" w:lineRule="auto"/>
        <w:rPr>
          <w:rFonts w:ascii="Times New Roman" w:eastAsia="Times New Roman" w:hAnsi="Times New Roman" w:cs="Times New Roman"/>
          <w:sz w:val="24"/>
          <w:szCs w:val="24"/>
        </w:rPr>
      </w:pPr>
      <w:proofErr w:type="gramStart"/>
      <w:r w:rsidRPr="0086154B">
        <w:rPr>
          <w:rFonts w:ascii="Arial" w:eastAsia="Times New Roman" w:hAnsi="Arial" w:cs="Arial"/>
          <w:color w:val="000000"/>
        </w:rPr>
        <w:t>you’re</w:t>
      </w:r>
      <w:proofErr w:type="gramEnd"/>
      <w:r w:rsidRPr="0086154B">
        <w:rPr>
          <w:rFonts w:ascii="Arial" w:eastAsia="Times New Roman" w:hAnsi="Arial" w:cs="Arial"/>
          <w:color w:val="000000"/>
        </w:rPr>
        <w:t xml:space="preserve"> coming from the east)</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Exit on Snelling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Take Snelling Avenue south</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 xml:space="preserve">Turn right on </w:t>
      </w:r>
      <w:proofErr w:type="spellStart"/>
      <w:r w:rsidRPr="0086154B">
        <w:rPr>
          <w:rFonts w:ascii="Arial" w:eastAsia="Times New Roman" w:hAnsi="Arial" w:cs="Arial"/>
          <w:color w:val="000000"/>
        </w:rPr>
        <w:t>Edgecumbe</w:t>
      </w:r>
      <w:proofErr w:type="spellEnd"/>
      <w:r w:rsidRPr="0086154B">
        <w:rPr>
          <w:rFonts w:ascii="Arial" w:eastAsia="Times New Roman" w:hAnsi="Arial" w:cs="Arial"/>
          <w:color w:val="000000"/>
        </w:rPr>
        <w:t xml:space="preserve"> Avenue</w:t>
      </w:r>
    </w:p>
    <w:p w:rsidR="0086154B" w:rsidRPr="0086154B" w:rsidRDefault="0086154B" w:rsidP="0086154B">
      <w:pPr>
        <w:spacing w:after="0" w:line="240" w:lineRule="auto"/>
        <w:rPr>
          <w:rFonts w:ascii="Times New Roman" w:eastAsia="Times New Roman" w:hAnsi="Times New Roman" w:cs="Times New Roman"/>
          <w:sz w:val="24"/>
          <w:szCs w:val="24"/>
        </w:rPr>
      </w:pPr>
      <w:r w:rsidRPr="0086154B">
        <w:rPr>
          <w:rFonts w:ascii="Arial" w:eastAsia="Times New Roman" w:hAnsi="Arial" w:cs="Arial"/>
          <w:color w:val="000000"/>
        </w:rPr>
        <w:t>Turn right into the school parking lot, continue into the second parking lot adjacent to the high school.</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738B6"/>
    <w:multiLevelType w:val="multilevel"/>
    <w:tmpl w:val="D7C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15A28"/>
    <w:multiLevelType w:val="multilevel"/>
    <w:tmpl w:val="D16C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33075420"/>
    <w:docVar w:name="VerbatimVersion" w:val="5.1"/>
  </w:docVars>
  <w:rsids>
    <w:rsidRoot w:val="0086154B"/>
    <w:rsid w:val="00010B4D"/>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6154B"/>
    <w:rsid w:val="008B3ECB"/>
    <w:rsid w:val="008B4E85"/>
    <w:rsid w:val="008C1B2E"/>
    <w:rsid w:val="0091627E"/>
    <w:rsid w:val="0097032B"/>
    <w:rsid w:val="009D2EAD"/>
    <w:rsid w:val="009D54B2"/>
    <w:rsid w:val="009E1922"/>
    <w:rsid w:val="009F7ED2"/>
    <w:rsid w:val="00A403E6"/>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378D4"/>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049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1B1A-1CE6-4663-AC2F-602B37D3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10B4D"/>
    <w:rPr>
      <w:rFonts w:ascii="Calibri" w:hAnsi="Calibri"/>
      <w:sz w:val="16"/>
    </w:rPr>
  </w:style>
  <w:style w:type="paragraph" w:styleId="Heading1">
    <w:name w:val="heading 1"/>
    <w:aliases w:val="Pocket"/>
    <w:basedOn w:val="Normal"/>
    <w:next w:val="Normal"/>
    <w:link w:val="Heading1Char"/>
    <w:qFormat/>
    <w:rsid w:val="00010B4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10B4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10B4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10B4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10B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B4D"/>
  </w:style>
  <w:style w:type="character" w:customStyle="1" w:styleId="Heading1Char">
    <w:name w:val="Heading 1 Char"/>
    <w:aliases w:val="Pocket Char"/>
    <w:basedOn w:val="DefaultParagraphFont"/>
    <w:link w:val="Heading1"/>
    <w:rsid w:val="00010B4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10B4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10B4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10B4D"/>
    <w:rPr>
      <w:rFonts w:ascii="Calibri" w:eastAsiaTheme="majorEastAsia" w:hAnsi="Calibri" w:cstheme="majorBidi"/>
      <w:b/>
      <w:iCs/>
      <w:sz w:val="26"/>
    </w:rPr>
  </w:style>
  <w:style w:type="character" w:styleId="Emphasis">
    <w:name w:val="Emphasis"/>
    <w:basedOn w:val="DefaultParagraphFont"/>
    <w:uiPriority w:val="7"/>
    <w:qFormat/>
    <w:rsid w:val="00010B4D"/>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10B4D"/>
    <w:rPr>
      <w:b/>
      <w:bCs/>
      <w:sz w:val="26"/>
      <w:u w:val="none"/>
    </w:rPr>
  </w:style>
  <w:style w:type="character" w:customStyle="1" w:styleId="StyleUnderline">
    <w:name w:val="Style Underline"/>
    <w:aliases w:val="Underline"/>
    <w:basedOn w:val="DefaultParagraphFont"/>
    <w:uiPriority w:val="6"/>
    <w:qFormat/>
    <w:rsid w:val="00010B4D"/>
    <w:rPr>
      <w:b w:val="0"/>
      <w:sz w:val="22"/>
      <w:u w:val="single"/>
    </w:rPr>
  </w:style>
  <w:style w:type="character" w:styleId="Hyperlink">
    <w:name w:val="Hyperlink"/>
    <w:basedOn w:val="DefaultParagraphFont"/>
    <w:uiPriority w:val="99"/>
    <w:unhideWhenUsed/>
    <w:rsid w:val="00010B4D"/>
    <w:rPr>
      <w:color w:val="auto"/>
      <w:u w:val="none"/>
    </w:rPr>
  </w:style>
  <w:style w:type="character" w:styleId="FollowedHyperlink">
    <w:name w:val="FollowedHyperlink"/>
    <w:basedOn w:val="DefaultParagraphFont"/>
    <w:uiPriority w:val="99"/>
    <w:semiHidden/>
    <w:unhideWhenUsed/>
    <w:rsid w:val="00010B4D"/>
    <w:rPr>
      <w:color w:val="auto"/>
      <w:u w:val="none"/>
    </w:rPr>
  </w:style>
  <w:style w:type="paragraph" w:styleId="NormalWeb">
    <w:name w:val="Normal (Web)"/>
    <w:basedOn w:val="Normal"/>
    <w:uiPriority w:val="99"/>
    <w:semiHidden/>
    <w:unhideWhenUsed/>
    <w:rsid w:val="00861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info-text">
    <w:name w:val="section-info-text"/>
    <w:basedOn w:val="DefaultParagraphFont"/>
    <w:rsid w:val="00D3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9630">
      <w:bodyDiv w:val="1"/>
      <w:marLeft w:val="0"/>
      <w:marRight w:val="0"/>
      <w:marTop w:val="0"/>
      <w:marBottom w:val="0"/>
      <w:divBdr>
        <w:top w:val="none" w:sz="0" w:space="0" w:color="auto"/>
        <w:left w:val="none" w:sz="0" w:space="0" w:color="auto"/>
        <w:bottom w:val="none" w:sz="0" w:space="0" w:color="auto"/>
        <w:right w:val="none" w:sz="0" w:space="0" w:color="auto"/>
      </w:divBdr>
      <w:divsChild>
        <w:div w:id="1698308710">
          <w:marLeft w:val="0"/>
          <w:marRight w:val="0"/>
          <w:marTop w:val="0"/>
          <w:marBottom w:val="0"/>
          <w:divBdr>
            <w:top w:val="none" w:sz="0" w:space="0" w:color="auto"/>
            <w:left w:val="none" w:sz="0" w:space="0" w:color="auto"/>
            <w:bottom w:val="none" w:sz="0" w:space="0" w:color="auto"/>
            <w:right w:val="none" w:sz="0" w:space="0" w:color="auto"/>
          </w:divBdr>
        </w:div>
      </w:divsChild>
    </w:div>
    <w:div w:id="1590388730">
      <w:bodyDiv w:val="1"/>
      <w:marLeft w:val="0"/>
      <w:marRight w:val="0"/>
      <w:marTop w:val="0"/>
      <w:marBottom w:val="0"/>
      <w:divBdr>
        <w:top w:val="none" w:sz="0" w:space="0" w:color="auto"/>
        <w:left w:val="none" w:sz="0" w:space="0" w:color="auto"/>
        <w:bottom w:val="none" w:sz="0" w:space="0" w:color="auto"/>
        <w:right w:val="none" w:sz="0" w:space="0" w:color="auto"/>
      </w:divBdr>
      <w:divsChild>
        <w:div w:id="1390491417">
          <w:marLeft w:val="0"/>
          <w:marRight w:val="0"/>
          <w:marTop w:val="0"/>
          <w:marBottom w:val="0"/>
          <w:divBdr>
            <w:top w:val="none" w:sz="0" w:space="0" w:color="auto"/>
            <w:left w:val="none" w:sz="0" w:space="0" w:color="auto"/>
            <w:bottom w:val="none" w:sz="0" w:space="0" w:color="auto"/>
            <w:right w:val="none" w:sz="0" w:space="0" w:color="auto"/>
          </w:divBdr>
          <w:divsChild>
            <w:div w:id="1889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0800@umn.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de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3E51-79A1-48C1-A91D-876C37C5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Swede</dc:creator>
  <cp:keywords>5.1.1</cp:keywords>
  <dc:description/>
  <cp:lastModifiedBy>Jacob Swede</cp:lastModifiedBy>
  <cp:revision>4</cp:revision>
  <dcterms:created xsi:type="dcterms:W3CDTF">2017-10-04T15:03:00Z</dcterms:created>
  <dcterms:modified xsi:type="dcterms:W3CDTF">2017-10-04T15:12:00Z</dcterms:modified>
</cp:coreProperties>
</file>