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bookmarkStart w:id="0" w:name="_GoBack"/>
      <w:r w:rsidRPr="00CF7630">
        <w:rPr>
          <w:rFonts w:asciiTheme="minorHAnsi" w:eastAsia="Times New Roman" w:hAnsiTheme="minorHAnsi" w:cstheme="minorHAnsi"/>
          <w:color w:val="000000"/>
          <w:bdr w:val="none" w:sz="0" w:space="0" w:color="auto" w:frame="1"/>
        </w:rPr>
        <w:t>Dear Debate Community,</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You are invited to participate in the inaugural ADA Fall Championship, November </w:t>
      </w:r>
      <w:r w:rsidR="0069592B" w:rsidRPr="00CF7630">
        <w:rPr>
          <w:rFonts w:asciiTheme="minorHAnsi" w:eastAsia="Times New Roman" w:hAnsiTheme="minorHAnsi" w:cstheme="minorHAnsi"/>
          <w:color w:val="000000"/>
          <w:bdr w:val="none" w:sz="0" w:space="0" w:color="auto" w:frame="1"/>
        </w:rPr>
        <w:t>11-13 in</w:t>
      </w:r>
      <w:r w:rsidRPr="00CF7630">
        <w:rPr>
          <w:rFonts w:asciiTheme="minorHAnsi" w:eastAsia="Times New Roman" w:hAnsiTheme="minorHAnsi" w:cstheme="minorHAnsi"/>
          <w:color w:val="000000"/>
          <w:bdr w:val="none" w:sz="0" w:space="0" w:color="auto" w:frame="1"/>
        </w:rPr>
        <w:t xml:space="preserve"> Winston-Salem, NC.</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A few quick notes:</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-The tournament director is </w:t>
      </w:r>
      <w:r w:rsidR="0069592B" w:rsidRPr="00CF7630">
        <w:rPr>
          <w:rFonts w:asciiTheme="minorHAnsi" w:eastAsia="Times New Roman" w:hAnsiTheme="minorHAnsi" w:cstheme="minorHAnsi"/>
          <w:color w:val="000000"/>
          <w:bdr w:val="none" w:sz="0" w:space="0" w:color="auto" w:frame="1"/>
        </w:rPr>
        <w:t>Danielle O’Gorman</w:t>
      </w:r>
      <w:r w:rsidRPr="00CF7630">
        <w:rPr>
          <w:rFonts w:asciiTheme="minorHAnsi" w:eastAsia="Times New Roman" w:hAnsiTheme="minorHAnsi" w:cstheme="minorHAnsi"/>
          <w:color w:val="000000"/>
          <w:bdr w:val="none" w:sz="0" w:space="0" w:color="auto" w:frame="1"/>
        </w:rPr>
        <w:t xml:space="preserve">. The </w:t>
      </w:r>
      <w:proofErr w:type="spellStart"/>
      <w:r w:rsidRPr="00CF7630">
        <w:rPr>
          <w:rFonts w:asciiTheme="minorHAnsi" w:eastAsia="Times New Roman" w:hAnsiTheme="minorHAnsi" w:cstheme="minorHAnsi"/>
          <w:color w:val="000000"/>
          <w:bdr w:val="none" w:sz="0" w:space="0" w:color="auto" w:frame="1"/>
        </w:rPr>
        <w:t>tabroom</w:t>
      </w:r>
      <w:proofErr w:type="spellEnd"/>
      <w:r w:rsidRPr="00CF7630">
        <w:rPr>
          <w:rFonts w:asciiTheme="minorHAnsi" w:eastAsia="Times New Roman" w:hAnsiTheme="minorHAnsi" w:cstheme="minorHAnsi"/>
          <w:color w:val="000000"/>
          <w:bdr w:val="none" w:sz="0" w:space="0" w:color="auto" w:frame="1"/>
        </w:rPr>
        <w:t xml:space="preserve"> director will be </w:t>
      </w:r>
      <w:r w:rsidR="0069592B" w:rsidRPr="00CF7630">
        <w:rPr>
          <w:rFonts w:asciiTheme="minorHAnsi" w:eastAsia="Times New Roman" w:hAnsiTheme="minorHAnsi" w:cstheme="minorHAnsi"/>
          <w:color w:val="000000"/>
          <w:bdr w:val="none" w:sz="0" w:space="0" w:color="auto" w:frame="1"/>
        </w:rPr>
        <w:t xml:space="preserve">Logan </w:t>
      </w:r>
      <w:proofErr w:type="spellStart"/>
      <w:r w:rsidR="0069592B" w:rsidRPr="00CF7630">
        <w:rPr>
          <w:rFonts w:asciiTheme="minorHAnsi" w:eastAsia="Times New Roman" w:hAnsiTheme="minorHAnsi" w:cstheme="minorHAnsi"/>
          <w:color w:val="000000"/>
          <w:bdr w:val="none" w:sz="0" w:space="0" w:color="auto" w:frame="1"/>
        </w:rPr>
        <w:t>Gramzinski</w:t>
      </w:r>
      <w:proofErr w:type="spellEnd"/>
      <w:r w:rsidR="0069592B" w:rsidRPr="00CF7630">
        <w:rPr>
          <w:rFonts w:asciiTheme="minorHAnsi" w:eastAsia="Times New Roman" w:hAnsiTheme="minorHAnsi" w:cstheme="minorHAnsi"/>
          <w:color w:val="000000"/>
          <w:bdr w:val="none" w:sz="0" w:space="0" w:color="auto" w:frame="1"/>
        </w:rPr>
        <w:t>.</w:t>
      </w:r>
      <w:r w:rsidRPr="00CF7630">
        <w:rPr>
          <w:rFonts w:asciiTheme="minorHAnsi" w:eastAsia="Times New Roman" w:hAnsiTheme="minorHAnsi" w:cstheme="minorHAnsi"/>
          <w:color w:val="000000"/>
          <w:bdr w:val="none" w:sz="0" w:space="0" w:color="auto" w:frame="1"/>
        </w:rPr>
        <w:t xml:space="preserve"> Please direct all questions regarding the tournament to </w:t>
      </w:r>
      <w:r w:rsidR="0069592B" w:rsidRPr="00CF7630">
        <w:rPr>
          <w:rFonts w:asciiTheme="minorHAnsi" w:eastAsia="Times New Roman" w:hAnsiTheme="minorHAnsi" w:cstheme="minorHAnsi"/>
          <w:color w:val="000000"/>
          <w:bdr w:val="none" w:sz="0" w:space="0" w:color="auto" w:frame="1"/>
        </w:rPr>
        <w:t xml:space="preserve">Danielle at </w:t>
      </w:r>
      <w:hyperlink r:id="rId6" w:history="1">
        <w:r w:rsidR="0069592B" w:rsidRPr="00CF7630">
          <w:rPr>
            <w:rStyle w:val="Hyperlink"/>
            <w:rFonts w:asciiTheme="minorHAnsi" w:eastAsia="Times New Roman" w:hAnsiTheme="minorHAnsi" w:cstheme="minorHAnsi"/>
            <w:bdr w:val="none" w:sz="0" w:space="0" w:color="auto" w:frame="1"/>
          </w:rPr>
          <w:t>danielle.verney@gmail.com</w:t>
        </w:r>
      </w:hyperlink>
      <w:r w:rsidR="0069592B" w:rsidRPr="00CF7630">
        <w:rPr>
          <w:rFonts w:asciiTheme="minorHAnsi" w:eastAsia="Times New Roman" w:hAnsiTheme="minorHAnsi" w:cstheme="minorHAnsi"/>
          <w:color w:val="000000"/>
          <w:bdr w:val="none" w:sz="0" w:space="0" w:color="auto" w:frame="1"/>
        </w:rPr>
        <w:t xml:space="preserve">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-Entries will be open to teams in </w:t>
      </w:r>
      <w:r w:rsidR="0069592B" w:rsidRPr="00CF7630">
        <w:rPr>
          <w:rFonts w:asciiTheme="minorHAnsi" w:eastAsia="Times New Roman" w:hAnsiTheme="minorHAnsi" w:cstheme="minorHAnsi"/>
          <w:color w:val="000000"/>
          <w:bdr w:val="none" w:sz="0" w:space="0" w:color="auto" w:frame="1"/>
        </w:rPr>
        <w:t xml:space="preserve">JV and Novice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-Rounds will be held </w:t>
      </w:r>
      <w:r w:rsidR="0069592B" w:rsidRPr="00CF7630">
        <w:rPr>
          <w:rFonts w:asciiTheme="minorHAnsi" w:eastAsia="Times New Roman" w:hAnsiTheme="minorHAnsi" w:cstheme="minorHAnsi"/>
          <w:color w:val="000000"/>
          <w:bdr w:val="none" w:sz="0" w:space="0" w:color="auto" w:frame="1"/>
        </w:rPr>
        <w:t xml:space="preserve">on campus at Wake Forest this year!  Buildings TBA—we are so grateful to Wake for providing this opportunity for all of our students to debate on the same campus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Entries:</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rPr>
        <w:t xml:space="preserve">Enter at www.tabroom.com and finalize teams by </w:t>
      </w:r>
      <w:r w:rsidR="0069592B" w:rsidRPr="00CF7630">
        <w:rPr>
          <w:rFonts w:asciiTheme="minorHAnsi" w:eastAsia="Times New Roman" w:hAnsiTheme="minorHAnsi" w:cstheme="minorHAnsi"/>
          <w:color w:val="000000"/>
        </w:rPr>
        <w:t>5pm ET on November 6</w:t>
      </w:r>
      <w:r w:rsidRPr="00CF7630">
        <w:rPr>
          <w:rFonts w:asciiTheme="minorHAnsi" w:eastAsia="Times New Roman" w:hAnsiTheme="minorHAnsi" w:cstheme="minorHAnsi"/>
          <w:color w:val="000000"/>
          <w:bdr w:val="none" w:sz="0" w:space="0" w:color="auto" w:frame="1"/>
        </w:rPr>
        <w:t xml:space="preserve">. Any drops </w:t>
      </w:r>
      <w:r w:rsidR="0069592B" w:rsidRPr="00CF7630">
        <w:rPr>
          <w:rFonts w:asciiTheme="minorHAnsi" w:eastAsia="Times New Roman" w:hAnsiTheme="minorHAnsi" w:cstheme="minorHAnsi"/>
          <w:color w:val="000000"/>
          <w:bdr w:val="none" w:sz="0" w:space="0" w:color="auto" w:frame="1"/>
        </w:rPr>
        <w:t>after November 6</w:t>
      </w:r>
      <w:r w:rsidRPr="00CF7630">
        <w:rPr>
          <w:rFonts w:asciiTheme="minorHAnsi" w:eastAsia="Times New Roman" w:hAnsiTheme="minorHAnsi" w:cstheme="minorHAnsi"/>
          <w:color w:val="000000"/>
          <w:bdr w:val="none" w:sz="0" w:space="0" w:color="auto" w:frame="1"/>
        </w:rPr>
        <w:t xml:space="preserve"> will incur a $50 fee for catering.</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Fees:</w:t>
      </w:r>
    </w:p>
    <w:p w:rsidR="006F6F36" w:rsidRPr="00CF7630" w:rsidRDefault="0069592B"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Tournament fees are $7</w:t>
      </w:r>
      <w:r w:rsidR="006F6F36" w:rsidRPr="00CF7630">
        <w:rPr>
          <w:rFonts w:asciiTheme="minorHAnsi" w:eastAsia="Times New Roman" w:hAnsiTheme="minorHAnsi" w:cstheme="minorHAnsi"/>
          <w:color w:val="000000"/>
          <w:bdr w:val="none" w:sz="0" w:space="0" w:color="auto" w:frame="1"/>
        </w:rPr>
        <w:t>5.00 per person (debaters, coaches, judges, scouts, etc…). Wake Debate will be handling all of the invoices so please make checks to “Wake Debate” and not the ADA.   Wake Debate will also accept credit cards at registration.</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Judging:</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Each school must provide 3 rounds of prelim judging. Judges must vote for one and only one team in each debate and must assign speaker points and ranks in prelim rounds. Again, decision times will be 2 hours &amp; 30 minutes and 2 hours &amp; 45 minutes during </w:t>
      </w:r>
      <w:proofErr w:type="spellStart"/>
      <w:r w:rsidRPr="00CF7630">
        <w:rPr>
          <w:rFonts w:asciiTheme="minorHAnsi" w:eastAsia="Times New Roman" w:hAnsiTheme="minorHAnsi" w:cstheme="minorHAnsi"/>
          <w:color w:val="000000"/>
          <w:bdr w:val="none" w:sz="0" w:space="0" w:color="auto" w:frame="1"/>
        </w:rPr>
        <w:t>elims</w:t>
      </w:r>
      <w:proofErr w:type="spellEnd"/>
      <w:r w:rsidRPr="00CF7630">
        <w:rPr>
          <w:rFonts w:asciiTheme="minorHAnsi" w:eastAsia="Times New Roman" w:hAnsiTheme="minorHAnsi" w:cstheme="minorHAnsi"/>
          <w:color w:val="000000"/>
          <w:bdr w:val="none" w:sz="0" w:space="0" w:color="auto" w:frame="1"/>
        </w:rPr>
        <w:t>. Judges should post their judge philosophy at tabroom.com, and address any conflicts prior to the tournament. Judges are also obligated through the first elimination round or one round beyond the elimination of their school, whichever is later.</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CF7630"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Speaker Points</w:t>
      </w:r>
      <w:r w:rsidR="006F6F36" w:rsidRPr="00CF7630">
        <w:rPr>
          <w:rFonts w:asciiTheme="minorHAnsi" w:eastAsia="Times New Roman" w:hAnsiTheme="minorHAnsi" w:cstheme="minorHAnsi"/>
          <w:b/>
          <w:color w:val="000000"/>
          <w:bdr w:val="none" w:sz="0" w:space="0" w:color="auto" w:frame="1"/>
        </w:rPr>
        <w:t>:</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A 30 point scale with tenths, no ties will be used.   Judges giving below a 26 will be asked to provide justifications.</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CF7630"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Tournament Procedures:</w:t>
      </w:r>
    </w:p>
    <w:p w:rsidR="006F6F36" w:rsidRPr="00CF7630" w:rsidRDefault="006F6F36" w:rsidP="006F6F36">
      <w:pPr>
        <w:spacing w:before="120" w:after="12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rPr>
        <w:t xml:space="preserve">The tournament will be sanctioned by the ADA and </w:t>
      </w:r>
      <w:r w:rsidR="0069592B" w:rsidRPr="00CF7630">
        <w:rPr>
          <w:rFonts w:asciiTheme="minorHAnsi" w:eastAsia="Times New Roman" w:hAnsiTheme="minorHAnsi" w:cstheme="minorHAnsi"/>
          <w:color w:val="000000"/>
        </w:rPr>
        <w:t xml:space="preserve">CEDA.  The </w:t>
      </w:r>
      <w:proofErr w:type="spellStart"/>
      <w:r w:rsidR="0069592B" w:rsidRPr="00CF7630">
        <w:rPr>
          <w:rFonts w:asciiTheme="minorHAnsi" w:eastAsia="Times New Roman" w:hAnsiTheme="minorHAnsi" w:cstheme="minorHAnsi"/>
          <w:color w:val="000000"/>
        </w:rPr>
        <w:t>tabroom</w:t>
      </w:r>
      <w:proofErr w:type="spellEnd"/>
      <w:r w:rsidR="0069592B" w:rsidRPr="00CF7630">
        <w:rPr>
          <w:rFonts w:asciiTheme="minorHAnsi" w:eastAsia="Times New Roman" w:hAnsiTheme="minorHAnsi" w:cstheme="minorHAnsi"/>
          <w:color w:val="000000"/>
        </w:rPr>
        <w:t xml:space="preserve"> will abide by all ADA operational rules.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lastRenderedPageBreak/>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A copy of the ADA Constitution and St</w:t>
      </w:r>
      <w:r w:rsidR="00CF7630">
        <w:rPr>
          <w:rFonts w:asciiTheme="minorHAnsi" w:eastAsia="Times New Roman" w:hAnsiTheme="minorHAnsi" w:cstheme="minorHAnsi"/>
          <w:color w:val="000000"/>
          <w:bdr w:val="none" w:sz="0" w:space="0" w:color="auto" w:frame="1"/>
        </w:rPr>
        <w:t xml:space="preserve">anding Rules can be found at: americandebateassociation.com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The size of elimination rounds will depend on the participant pool. Per ADA rules, the tournament will clear half of the field in any division.</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CF7630"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Hybrids:</w:t>
      </w:r>
    </w:p>
    <w:p w:rsidR="006F6F36" w:rsidRPr="00CF7630" w:rsidRDefault="006F6F36" w:rsidP="0069592B">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Hybrid teams </w:t>
      </w:r>
      <w:r w:rsidR="00CF7630">
        <w:rPr>
          <w:rFonts w:asciiTheme="minorHAnsi" w:eastAsia="Times New Roman" w:hAnsiTheme="minorHAnsi" w:cstheme="minorHAnsi"/>
          <w:color w:val="000000"/>
          <w:bdr w:val="none" w:sz="0" w:space="0" w:color="auto" w:frame="1"/>
        </w:rPr>
        <w:t xml:space="preserve">may be entered, and may advance to elimination rounds.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CF7630" w:rsidRPr="00CF7630" w:rsidRDefault="00CF7630" w:rsidP="006F6F36">
      <w:pPr>
        <w:spacing w:after="0" w:line="336" w:lineRule="atLeast"/>
        <w:ind w:left="60" w:right="120"/>
        <w:textAlignment w:val="center"/>
        <w:rPr>
          <w:rFonts w:asciiTheme="minorHAnsi" w:eastAsia="Times New Roman" w:hAnsiTheme="minorHAnsi" w:cstheme="minorHAnsi"/>
          <w:b/>
          <w:color w:val="000000"/>
          <w:bdr w:val="none" w:sz="0" w:space="0" w:color="auto" w:frame="1"/>
        </w:rPr>
      </w:pPr>
      <w:r w:rsidRPr="00CF7630">
        <w:rPr>
          <w:rFonts w:asciiTheme="minorHAnsi" w:eastAsia="Times New Roman" w:hAnsiTheme="minorHAnsi" w:cstheme="minorHAnsi"/>
          <w:b/>
          <w:color w:val="000000"/>
          <w:bdr w:val="none" w:sz="0" w:space="0" w:color="auto" w:frame="1"/>
        </w:rPr>
        <w:t>Tournament Hotel:</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Hawthorne Inn &amp; Conference Center</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420 High St SW, Winston-Salem, NC 27101 (336) 777-3000</w:t>
      </w:r>
    </w:p>
    <w:p w:rsidR="00CF7630" w:rsidRDefault="00585AF2" w:rsidP="006F6F36">
      <w:pPr>
        <w:spacing w:after="0" w:line="336" w:lineRule="atLeast"/>
        <w:ind w:left="60" w:right="120"/>
        <w:textAlignment w:val="center"/>
        <w:rPr>
          <w:rFonts w:asciiTheme="minorHAnsi" w:eastAsia="Times New Roman" w:hAnsiTheme="minorHAnsi" w:cstheme="minorHAnsi"/>
          <w:color w:val="000000"/>
          <w:bdr w:val="none" w:sz="0" w:space="0" w:color="auto" w:frame="1"/>
        </w:rPr>
      </w:pPr>
      <w:r w:rsidRPr="00CF7630">
        <w:rPr>
          <w:rFonts w:asciiTheme="minorHAnsi" w:eastAsia="Times New Roman" w:hAnsiTheme="minorHAnsi" w:cstheme="minorHAnsi"/>
          <w:color w:val="000000"/>
          <w:bdr w:val="none" w:sz="0" w:space="0" w:color="auto" w:frame="1"/>
        </w:rPr>
        <w:t>Doubles available at the Hawthorne for the group rate of 109.00/night plus taxes.  Group code: 26R6AH</w:t>
      </w:r>
      <w:r w:rsidRPr="00CF7630">
        <w:rPr>
          <w:rFonts w:asciiTheme="minorHAnsi" w:eastAsia="Times New Roman" w:hAnsiTheme="minorHAnsi" w:cstheme="minorHAnsi"/>
          <w:color w:val="000000"/>
          <w:bdr w:val="none" w:sz="0" w:space="0" w:color="auto" w:frame="1"/>
        </w:rPr>
        <w:br/>
      </w:r>
    </w:p>
    <w:p w:rsidR="00CF7630" w:rsidRDefault="00CF7630" w:rsidP="006F6F36">
      <w:pPr>
        <w:spacing w:after="0" w:line="336" w:lineRule="atLeast"/>
        <w:ind w:left="60" w:right="120"/>
        <w:textAlignment w:val="center"/>
        <w:rPr>
          <w:rFonts w:asciiTheme="minorHAnsi" w:eastAsia="Times New Roman" w:hAnsiTheme="minorHAnsi" w:cstheme="minorHAnsi"/>
          <w:color w:val="000000"/>
          <w:bdr w:val="none" w:sz="0" w:space="0" w:color="auto" w:frame="1"/>
        </w:rPr>
      </w:pPr>
      <w:r w:rsidRPr="00A970F9">
        <w:rPr>
          <w:rFonts w:asciiTheme="minorHAnsi" w:eastAsia="Times New Roman" w:hAnsiTheme="minorHAnsi" w:cstheme="minorHAnsi"/>
          <w:b/>
          <w:color w:val="000000"/>
          <w:bdr w:val="none" w:sz="0" w:space="0" w:color="auto" w:frame="1"/>
        </w:rPr>
        <w:t>Overflow Hotel:</w:t>
      </w:r>
      <w:r w:rsidR="00585AF2" w:rsidRPr="00CF7630">
        <w:rPr>
          <w:rFonts w:asciiTheme="minorHAnsi" w:eastAsia="Times New Roman" w:hAnsiTheme="minorHAnsi" w:cstheme="minorHAnsi"/>
          <w:color w:val="000000"/>
          <w:bdr w:val="none" w:sz="0" w:space="0" w:color="auto" w:frame="1"/>
        </w:rPr>
        <w:br/>
      </w:r>
      <w:proofErr w:type="spellStart"/>
      <w:r w:rsidR="00585AF2" w:rsidRPr="00CF7630">
        <w:rPr>
          <w:rFonts w:asciiTheme="minorHAnsi" w:eastAsia="Times New Roman" w:hAnsiTheme="minorHAnsi" w:cstheme="minorHAnsi"/>
          <w:color w:val="000000"/>
          <w:bdr w:val="none" w:sz="0" w:space="0" w:color="auto" w:frame="1"/>
        </w:rPr>
        <w:t>Brookstown</w:t>
      </w:r>
      <w:proofErr w:type="spellEnd"/>
      <w:r w:rsidR="00585AF2" w:rsidRPr="00CF7630">
        <w:rPr>
          <w:rFonts w:asciiTheme="minorHAnsi" w:eastAsia="Times New Roman" w:hAnsiTheme="minorHAnsi" w:cstheme="minorHAnsi"/>
          <w:color w:val="000000"/>
          <w:bdr w:val="none" w:sz="0" w:space="0" w:color="auto" w:frame="1"/>
        </w:rPr>
        <w:t xml:space="preserve"> Inn </w:t>
      </w:r>
      <w:hyperlink r:id="rId7" w:history="1">
        <w:r w:rsidR="00585AF2" w:rsidRPr="00CF7630">
          <w:rPr>
            <w:rStyle w:val="Hyperlink"/>
            <w:rFonts w:asciiTheme="minorHAnsi" w:eastAsia="Times New Roman" w:hAnsiTheme="minorHAnsi" w:cstheme="minorHAnsi"/>
            <w:bdr w:val="none" w:sz="0" w:space="0" w:color="auto" w:frame="1"/>
          </w:rPr>
          <w:t>(336-725-1120</w:t>
        </w:r>
      </w:hyperlink>
      <w:r w:rsidR="00585AF2" w:rsidRPr="00CF7630">
        <w:rPr>
          <w:rFonts w:asciiTheme="minorHAnsi" w:eastAsia="Times New Roman" w:hAnsiTheme="minorHAnsi" w:cstheme="minorHAnsi"/>
          <w:color w:val="000000"/>
          <w:bdr w:val="none" w:sz="0" w:space="0" w:color="auto" w:frame="1"/>
        </w:rPr>
        <w:t xml:space="preserve">). </w:t>
      </w:r>
    </w:p>
    <w:p w:rsidR="006F6F36" w:rsidRPr="00CF7630" w:rsidRDefault="00585AF2" w:rsidP="006F6F36">
      <w:pPr>
        <w:spacing w:after="0" w:line="336" w:lineRule="atLeast"/>
        <w:ind w:left="60" w:right="120"/>
        <w:textAlignment w:val="center"/>
        <w:rPr>
          <w:rFonts w:asciiTheme="minorHAnsi" w:eastAsia="Times New Roman" w:hAnsiTheme="minorHAnsi" w:cstheme="minorHAnsi"/>
          <w:color w:val="000000"/>
          <w:bdr w:val="none" w:sz="0" w:space="0" w:color="auto" w:frame="1"/>
        </w:rPr>
      </w:pPr>
      <w:r w:rsidRPr="00CF7630">
        <w:rPr>
          <w:rFonts w:asciiTheme="minorHAnsi" w:eastAsia="Times New Roman" w:hAnsiTheme="minorHAnsi" w:cstheme="minorHAnsi"/>
          <w:color w:val="000000"/>
          <w:bdr w:val="none" w:sz="0" w:space="0" w:color="auto" w:frame="1"/>
        </w:rPr>
        <w:t>Rate is</w:t>
      </w:r>
      <w:r w:rsidR="00CF7630">
        <w:rPr>
          <w:rFonts w:asciiTheme="minorHAnsi" w:eastAsia="Times New Roman" w:hAnsiTheme="minorHAnsi" w:cstheme="minorHAnsi"/>
          <w:color w:val="000000"/>
          <w:bdr w:val="none" w:sz="0" w:space="0" w:color="auto" w:frame="1"/>
        </w:rPr>
        <w:t xml:space="preserve"> </w:t>
      </w:r>
      <w:r w:rsidRPr="00CF7630">
        <w:rPr>
          <w:rFonts w:asciiTheme="minorHAnsi" w:eastAsia="Times New Roman" w:hAnsiTheme="minorHAnsi" w:cstheme="minorHAnsi"/>
          <w:color w:val="000000"/>
          <w:bdr w:val="none" w:sz="0" w:space="0" w:color="auto" w:frame="1"/>
        </w:rPr>
        <w:t>also 109.00 plus taxes. Group code is WFSR17</w:t>
      </w:r>
    </w:p>
    <w:p w:rsidR="00585AF2" w:rsidRPr="00CF7630" w:rsidRDefault="00585AF2" w:rsidP="006F6F36">
      <w:pPr>
        <w:spacing w:after="0" w:line="336" w:lineRule="atLeast"/>
        <w:ind w:left="60" w:right="120"/>
        <w:textAlignment w:val="center"/>
        <w:rPr>
          <w:rFonts w:asciiTheme="minorHAnsi" w:eastAsia="Times New Roman" w:hAnsiTheme="minorHAnsi" w:cstheme="minorHAnsi"/>
          <w:color w:val="000000"/>
        </w:rPr>
      </w:pPr>
    </w:p>
    <w:p w:rsidR="006F6F36" w:rsidRPr="00CF7630" w:rsidRDefault="006F6F36" w:rsidP="006F6F36">
      <w:pPr>
        <w:spacing w:after="0" w:line="336" w:lineRule="atLeast"/>
        <w:ind w:left="60" w:right="120"/>
        <w:textAlignment w:val="center"/>
        <w:rPr>
          <w:rFonts w:asciiTheme="minorHAnsi" w:eastAsia="Times New Roman" w:hAnsiTheme="minorHAnsi" w:cstheme="minorHAnsi"/>
          <w:b/>
          <w:color w:val="000000"/>
        </w:rPr>
      </w:pPr>
      <w:r w:rsidRPr="00CF7630">
        <w:rPr>
          <w:rFonts w:asciiTheme="minorHAnsi" w:eastAsia="Times New Roman" w:hAnsiTheme="minorHAnsi" w:cstheme="minorHAnsi"/>
          <w:b/>
          <w:color w:val="000000"/>
          <w:bdr w:val="none" w:sz="0" w:space="0" w:color="auto" w:frame="1"/>
        </w:rPr>
        <w:t>Hospitality:</w:t>
      </w:r>
    </w:p>
    <w:p w:rsidR="006F6F36" w:rsidRPr="00CF7630" w:rsidRDefault="0069592B"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xml:space="preserve">Wake will be providing all meals at the tournament.  </w:t>
      </w:r>
    </w:p>
    <w:p w:rsidR="006F6F36" w:rsidRPr="00CF7630" w:rsidRDefault="006F6F36" w:rsidP="006F6F36">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F6F36" w:rsidP="0069592B">
      <w:pPr>
        <w:spacing w:after="0" w:line="336" w:lineRule="atLeast"/>
        <w:ind w:left="60" w:right="120"/>
        <w:textAlignment w:val="center"/>
        <w:rPr>
          <w:rFonts w:asciiTheme="minorHAnsi" w:eastAsia="Times New Roman" w:hAnsiTheme="minorHAnsi" w:cstheme="minorHAnsi"/>
          <w:color w:val="000000"/>
        </w:rPr>
      </w:pPr>
      <w:r w:rsidRPr="00CF7630">
        <w:rPr>
          <w:rFonts w:asciiTheme="minorHAnsi" w:eastAsia="Times New Roman" w:hAnsiTheme="minorHAnsi" w:cstheme="minorHAnsi"/>
          <w:color w:val="000000"/>
          <w:bdr w:val="none" w:sz="0" w:space="0" w:color="auto" w:frame="1"/>
        </w:rPr>
        <w:t> </w:t>
      </w:r>
    </w:p>
    <w:p w:rsidR="006F6F36" w:rsidRPr="00CF7630" w:rsidRDefault="0069592B" w:rsidP="006F6F36">
      <w:pPr>
        <w:spacing w:after="0" w:line="336" w:lineRule="atLeast"/>
        <w:ind w:left="60" w:right="120"/>
        <w:jc w:val="center"/>
        <w:textAlignment w:val="center"/>
        <w:rPr>
          <w:rFonts w:asciiTheme="minorHAnsi" w:eastAsia="Times New Roman" w:hAnsiTheme="minorHAnsi" w:cstheme="minorHAnsi"/>
          <w:b/>
          <w:bCs/>
          <w:color w:val="000000"/>
          <w:bdr w:val="none" w:sz="0" w:space="0" w:color="auto" w:frame="1"/>
        </w:rPr>
      </w:pPr>
      <w:r w:rsidRPr="00CF7630">
        <w:rPr>
          <w:rFonts w:asciiTheme="minorHAnsi" w:eastAsia="Times New Roman" w:hAnsiTheme="minorHAnsi" w:cstheme="minorHAnsi"/>
          <w:b/>
          <w:bCs/>
          <w:color w:val="000000"/>
          <w:bdr w:val="none" w:sz="0" w:space="0" w:color="auto" w:frame="1"/>
        </w:rPr>
        <w:t xml:space="preserve">2017 </w:t>
      </w:r>
      <w:r w:rsidR="006F6F36" w:rsidRPr="00CF7630">
        <w:rPr>
          <w:rFonts w:asciiTheme="minorHAnsi" w:eastAsia="Times New Roman" w:hAnsiTheme="minorHAnsi" w:cstheme="minorHAnsi"/>
          <w:b/>
          <w:bCs/>
          <w:color w:val="000000"/>
          <w:bdr w:val="none" w:sz="0" w:space="0" w:color="auto" w:frame="1"/>
        </w:rPr>
        <w:t>ADA Fall Championships Tentative Schedule</w:t>
      </w:r>
    </w:p>
    <w:p w:rsidR="00585AF2" w:rsidRPr="00CF7630" w:rsidRDefault="00585AF2" w:rsidP="006F6F36">
      <w:pPr>
        <w:spacing w:after="0" w:line="336" w:lineRule="atLeast"/>
        <w:ind w:left="60" w:right="120"/>
        <w:jc w:val="center"/>
        <w:textAlignment w:val="center"/>
        <w:rPr>
          <w:rFonts w:asciiTheme="minorHAnsi" w:eastAsia="Times New Roman" w:hAnsiTheme="minorHAnsi" w:cstheme="minorHAnsi"/>
          <w:b/>
          <w:bCs/>
          <w:color w:val="000000"/>
          <w:bdr w:val="none" w:sz="0" w:space="0" w:color="auto" w:frame="1"/>
        </w:rPr>
      </w:pP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r w:rsidRPr="00CF7630">
        <w:rPr>
          <w:rFonts w:asciiTheme="minorHAnsi" w:eastAsia="Times New Roman" w:hAnsiTheme="minorHAnsi" w:cstheme="minorHAnsi"/>
          <w:b/>
          <w:bCs/>
          <w:color w:val="000000"/>
          <w:bdr w:val="none" w:sz="0" w:space="0" w:color="auto" w:frame="1"/>
        </w:rPr>
        <w:t>Friday, November 10:</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6-9 PM Registration at the Hawthorne Inn</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8:30-10 PM Opening Reception, Desserts, Coffee, and Coach of the Year presenta</w:t>
      </w:r>
      <w:r w:rsidR="00CF7630" w:rsidRPr="00CF7630">
        <w:rPr>
          <w:rFonts w:asciiTheme="minorHAnsi" w:eastAsia="Times New Roman" w:hAnsiTheme="minorHAnsi" w:cstheme="minorHAnsi"/>
          <w:bCs/>
          <w:color w:val="000000"/>
          <w:bdr w:val="none" w:sz="0" w:space="0" w:color="auto" w:frame="1"/>
        </w:rPr>
        <w:t>tion at</w:t>
      </w:r>
      <w:r w:rsidRPr="00CF7630">
        <w:rPr>
          <w:rFonts w:asciiTheme="minorHAnsi" w:eastAsia="Times New Roman" w:hAnsiTheme="minorHAnsi" w:cstheme="minorHAnsi"/>
          <w:bCs/>
          <w:color w:val="000000"/>
          <w:bdr w:val="none" w:sz="0" w:space="0" w:color="auto" w:frame="1"/>
        </w:rPr>
        <w:t xml:space="preserve"> Hawthorne Inn</w:t>
      </w:r>
    </w:p>
    <w:p w:rsidR="00585AF2" w:rsidRPr="00CF7630" w:rsidRDefault="00585AF2" w:rsidP="00585AF2">
      <w:pPr>
        <w:spacing w:after="0" w:line="336" w:lineRule="atLeast"/>
        <w:ind w:left="60" w:right="120"/>
        <w:textAlignment w:val="center"/>
        <w:rPr>
          <w:rFonts w:asciiTheme="minorHAnsi" w:eastAsia="Times New Roman" w:hAnsiTheme="minorHAnsi" w:cstheme="minorHAnsi"/>
          <w:b/>
          <w:bCs/>
          <w:color w:val="000000"/>
          <w:bdr w:val="none" w:sz="0" w:space="0" w:color="auto" w:frame="1"/>
        </w:rPr>
      </w:pP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r w:rsidRPr="00CF7630">
        <w:rPr>
          <w:rFonts w:asciiTheme="minorHAnsi" w:eastAsia="Times New Roman" w:hAnsiTheme="minorHAnsi" w:cstheme="minorHAnsi"/>
          <w:b/>
          <w:bCs/>
          <w:color w:val="000000"/>
          <w:bdr w:val="none" w:sz="0" w:space="0" w:color="auto" w:frame="1"/>
        </w:rPr>
        <w:t>Saturday, November 11:</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7:15 AM Pairings for Round 1 and 2</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8 AM Round 1 (Decision Deadline 10:30)</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1030 AM Lunch</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11:15 AM Round 2 (Decision Deadline 1:45)</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2:15 PM Round 3 Pairings</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 xml:space="preserve">3:00 PM Round 3 (5:30 Decision Deadline) </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5:30 PM Dinner</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 xml:space="preserve">6:15 PM Round 4 Pairings </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lastRenderedPageBreak/>
        <w:t>7:00 PM Round 4 (9:30 Decision Deadline)</w:t>
      </w: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r w:rsidRPr="00CF7630">
        <w:rPr>
          <w:rFonts w:asciiTheme="minorHAnsi" w:eastAsia="Times New Roman" w:hAnsiTheme="minorHAnsi" w:cstheme="minorHAnsi"/>
          <w:b/>
          <w:bCs/>
          <w:color w:val="000000"/>
          <w:bdr w:val="none" w:sz="0" w:space="0" w:color="auto" w:frame="1"/>
        </w:rPr>
        <w:t>Sunday:</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7:00 AM Round 5 Pairings</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7:45 AM Round 5 Start (10:15 Decision Deadline)</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10:30 AM Lunch</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10:45 AM Round 6 Pairings</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11:30 AM Round 6 (2:00 Decision Deadline)</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 xml:space="preserve">3:00 PM </w:t>
      </w:r>
      <w:proofErr w:type="spellStart"/>
      <w:r w:rsidRPr="00CF7630">
        <w:rPr>
          <w:rFonts w:asciiTheme="minorHAnsi" w:eastAsia="Times New Roman" w:hAnsiTheme="minorHAnsi" w:cstheme="minorHAnsi"/>
          <w:bCs/>
          <w:color w:val="000000"/>
          <w:bdr w:val="none" w:sz="0" w:space="0" w:color="auto" w:frame="1"/>
        </w:rPr>
        <w:t>Elim</w:t>
      </w:r>
      <w:proofErr w:type="spellEnd"/>
      <w:r w:rsidRPr="00CF7630">
        <w:rPr>
          <w:rFonts w:asciiTheme="minorHAnsi" w:eastAsia="Times New Roman" w:hAnsiTheme="minorHAnsi" w:cstheme="minorHAnsi"/>
          <w:bCs/>
          <w:color w:val="000000"/>
          <w:bdr w:val="none" w:sz="0" w:space="0" w:color="auto" w:frame="1"/>
        </w:rPr>
        <w:t xml:space="preserve"> Pairings Announced</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3:30 PM First Elimination Debate</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6:00 PM Dinner</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6:30 PM Pairings for Second Elimination Debate</w:t>
      </w:r>
    </w:p>
    <w:p w:rsidR="00585AF2" w:rsidRPr="00CF7630" w:rsidRDefault="00585AF2"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r w:rsidRPr="00CF7630">
        <w:rPr>
          <w:rFonts w:asciiTheme="minorHAnsi" w:eastAsia="Times New Roman" w:hAnsiTheme="minorHAnsi" w:cstheme="minorHAnsi"/>
          <w:bCs/>
          <w:color w:val="000000"/>
          <w:bdr w:val="none" w:sz="0" w:space="0" w:color="auto" w:frame="1"/>
        </w:rPr>
        <w:t>7:00 PM Second Elimination Debate</w:t>
      </w: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p>
    <w:p w:rsidR="00585AF2" w:rsidRPr="00CF7630" w:rsidRDefault="00585AF2" w:rsidP="00585AF2">
      <w:pPr>
        <w:spacing w:after="0" w:line="336" w:lineRule="atLeast"/>
        <w:ind w:right="120"/>
        <w:textAlignment w:val="center"/>
        <w:rPr>
          <w:rFonts w:asciiTheme="minorHAnsi" w:eastAsia="Times New Roman" w:hAnsiTheme="minorHAnsi" w:cstheme="minorHAnsi"/>
          <w:b/>
          <w:bCs/>
          <w:color w:val="000000"/>
          <w:bdr w:val="none" w:sz="0" w:space="0" w:color="auto" w:frame="1"/>
        </w:rPr>
      </w:pPr>
      <w:r w:rsidRPr="00CF7630">
        <w:rPr>
          <w:rFonts w:asciiTheme="minorHAnsi" w:eastAsia="Times New Roman" w:hAnsiTheme="minorHAnsi" w:cstheme="minorHAnsi"/>
          <w:b/>
          <w:bCs/>
          <w:color w:val="000000"/>
          <w:bdr w:val="none" w:sz="0" w:space="0" w:color="auto" w:frame="1"/>
        </w:rPr>
        <w:t>Monday:</w:t>
      </w:r>
    </w:p>
    <w:p w:rsidR="00585AF2" w:rsidRPr="00CF7630" w:rsidRDefault="00CF7630" w:rsidP="00585AF2">
      <w:pPr>
        <w:spacing w:after="0" w:line="336" w:lineRule="atLeast"/>
        <w:ind w:right="120"/>
        <w:textAlignment w:val="center"/>
        <w:rPr>
          <w:rFonts w:asciiTheme="minorHAnsi" w:eastAsia="Times New Roman" w:hAnsiTheme="minorHAnsi" w:cstheme="minorHAnsi"/>
          <w:bCs/>
          <w:color w:val="000000"/>
          <w:bdr w:val="none" w:sz="0" w:space="0" w:color="auto" w:frame="1"/>
        </w:rPr>
      </w:pPr>
      <w:proofErr w:type="spellStart"/>
      <w:r w:rsidRPr="00CF7630">
        <w:rPr>
          <w:rFonts w:asciiTheme="minorHAnsi" w:eastAsia="Times New Roman" w:hAnsiTheme="minorHAnsi" w:cstheme="minorHAnsi"/>
          <w:bCs/>
          <w:color w:val="000000"/>
          <w:bdr w:val="none" w:sz="0" w:space="0" w:color="auto" w:frame="1"/>
        </w:rPr>
        <w:t>Elim</w:t>
      </w:r>
      <w:proofErr w:type="spellEnd"/>
      <w:r w:rsidRPr="00CF7630">
        <w:rPr>
          <w:rFonts w:asciiTheme="minorHAnsi" w:eastAsia="Times New Roman" w:hAnsiTheme="minorHAnsi" w:cstheme="minorHAnsi"/>
          <w:bCs/>
          <w:color w:val="000000"/>
          <w:bdr w:val="none" w:sz="0" w:space="0" w:color="auto" w:frame="1"/>
        </w:rPr>
        <w:t xml:space="preserve"> r</w:t>
      </w:r>
      <w:r w:rsidR="00585AF2" w:rsidRPr="00CF7630">
        <w:rPr>
          <w:rFonts w:asciiTheme="minorHAnsi" w:eastAsia="Times New Roman" w:hAnsiTheme="minorHAnsi" w:cstheme="minorHAnsi"/>
          <w:bCs/>
          <w:color w:val="000000"/>
          <w:bdr w:val="none" w:sz="0" w:space="0" w:color="auto" w:frame="1"/>
        </w:rPr>
        <w:t xml:space="preserve">ounds will continue beginning with the Shirley </w:t>
      </w:r>
      <w:proofErr w:type="spellStart"/>
      <w:r w:rsidR="00585AF2" w:rsidRPr="00CF7630">
        <w:rPr>
          <w:rFonts w:asciiTheme="minorHAnsi" w:eastAsia="Times New Roman" w:hAnsiTheme="minorHAnsi" w:cstheme="minorHAnsi"/>
          <w:bCs/>
          <w:color w:val="000000"/>
          <w:bdr w:val="none" w:sz="0" w:space="0" w:color="auto" w:frame="1"/>
        </w:rPr>
        <w:t>octofinals</w:t>
      </w:r>
      <w:proofErr w:type="spellEnd"/>
      <w:r w:rsidR="00585AF2" w:rsidRPr="00CF7630">
        <w:rPr>
          <w:rFonts w:asciiTheme="minorHAnsi" w:eastAsia="Times New Roman" w:hAnsiTheme="minorHAnsi" w:cstheme="minorHAnsi"/>
          <w:bCs/>
          <w:color w:val="000000"/>
          <w:bdr w:val="none" w:sz="0" w:space="0" w:color="auto" w:frame="1"/>
        </w:rPr>
        <w:t xml:space="preserve"> </w:t>
      </w:r>
      <w:r w:rsidRPr="00CF7630">
        <w:rPr>
          <w:rFonts w:asciiTheme="minorHAnsi" w:eastAsia="Times New Roman" w:hAnsiTheme="minorHAnsi" w:cstheme="minorHAnsi"/>
          <w:bCs/>
          <w:color w:val="000000"/>
          <w:bdr w:val="none" w:sz="0" w:space="0" w:color="auto" w:frame="1"/>
        </w:rPr>
        <w:t>at the tournament hotel due to space constraints</w:t>
      </w:r>
    </w:p>
    <w:p w:rsidR="006F6F36" w:rsidRPr="00CF7630" w:rsidRDefault="006F6F36" w:rsidP="00CF7630">
      <w:pPr>
        <w:spacing w:after="0" w:line="336" w:lineRule="atLeast"/>
        <w:ind w:right="120"/>
        <w:textAlignment w:val="center"/>
        <w:rPr>
          <w:rFonts w:asciiTheme="minorHAnsi" w:eastAsia="Times New Roman" w:hAnsiTheme="minorHAnsi" w:cstheme="minorHAnsi"/>
          <w:b/>
          <w:bCs/>
          <w:color w:val="000000"/>
          <w:bdr w:val="none" w:sz="0" w:space="0" w:color="auto" w:frame="1"/>
        </w:rPr>
      </w:pPr>
    </w:p>
    <w:p w:rsidR="00CF7630" w:rsidRPr="00CF7630" w:rsidRDefault="00CF7630" w:rsidP="00CF7630">
      <w:pPr>
        <w:spacing w:after="0" w:line="336" w:lineRule="atLeast"/>
        <w:ind w:right="120"/>
        <w:textAlignment w:val="center"/>
        <w:rPr>
          <w:rFonts w:asciiTheme="minorHAnsi" w:eastAsia="Times New Roman" w:hAnsiTheme="minorHAnsi" w:cstheme="minorHAnsi"/>
          <w:b/>
          <w:bCs/>
          <w:color w:val="000000"/>
          <w:bdr w:val="none" w:sz="0" w:space="0" w:color="auto" w:frame="1"/>
        </w:rPr>
      </w:pPr>
    </w:p>
    <w:bookmarkEnd w:id="0"/>
    <w:p w:rsidR="00CF7630" w:rsidRPr="00CF7630" w:rsidRDefault="00CF7630" w:rsidP="00CF7630">
      <w:pPr>
        <w:spacing w:after="0" w:line="336" w:lineRule="atLeast"/>
        <w:ind w:right="120"/>
        <w:textAlignment w:val="center"/>
        <w:rPr>
          <w:rFonts w:asciiTheme="minorHAnsi" w:eastAsia="Times New Roman" w:hAnsiTheme="minorHAnsi" w:cstheme="minorHAnsi"/>
          <w:color w:val="000000"/>
        </w:rPr>
      </w:pPr>
    </w:p>
    <w:sectPr w:rsidR="00CF7630" w:rsidRPr="00CF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60646684"/>
    <w:docVar w:name="VerbatimVersion" w:val="5.1"/>
  </w:docVars>
  <w:rsids>
    <w:rsidRoot w:val="006F6F36"/>
    <w:rsid w:val="000139A3"/>
    <w:rsid w:val="00036684"/>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9291D"/>
    <w:rsid w:val="004C60E8"/>
    <w:rsid w:val="004E3579"/>
    <w:rsid w:val="004E728B"/>
    <w:rsid w:val="004F39E0"/>
    <w:rsid w:val="00537BD5"/>
    <w:rsid w:val="0057268A"/>
    <w:rsid w:val="00585AF2"/>
    <w:rsid w:val="005D2912"/>
    <w:rsid w:val="006065BD"/>
    <w:rsid w:val="00645FA9"/>
    <w:rsid w:val="00647866"/>
    <w:rsid w:val="00665003"/>
    <w:rsid w:val="0069592B"/>
    <w:rsid w:val="006A2AD0"/>
    <w:rsid w:val="006C2375"/>
    <w:rsid w:val="006D4ECC"/>
    <w:rsid w:val="006F6F36"/>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970F9"/>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CF7630"/>
    <w:rsid w:val="00D325A9"/>
    <w:rsid w:val="00D36A8A"/>
    <w:rsid w:val="00D42914"/>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EE97B-5C94-4986-98F3-68CD5D6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9291D"/>
    <w:rPr>
      <w:rFonts w:ascii="Calibri" w:hAnsi="Calibri"/>
    </w:rPr>
  </w:style>
  <w:style w:type="paragraph" w:styleId="Heading1">
    <w:name w:val="heading 1"/>
    <w:aliases w:val="Pocket"/>
    <w:basedOn w:val="Normal"/>
    <w:next w:val="Normal"/>
    <w:link w:val="Heading1Char"/>
    <w:qFormat/>
    <w:rsid w:val="0049291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9291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9291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9291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929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291D"/>
  </w:style>
  <w:style w:type="character" w:customStyle="1" w:styleId="Heading1Char">
    <w:name w:val="Heading 1 Char"/>
    <w:aliases w:val="Pocket Char"/>
    <w:basedOn w:val="DefaultParagraphFont"/>
    <w:link w:val="Heading1"/>
    <w:rsid w:val="0049291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9291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9291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9291D"/>
    <w:rPr>
      <w:rFonts w:ascii="Calibri" w:eastAsiaTheme="majorEastAsia" w:hAnsi="Calibri" w:cstheme="majorBidi"/>
      <w:b/>
      <w:iCs/>
      <w:sz w:val="26"/>
    </w:rPr>
  </w:style>
  <w:style w:type="character" w:styleId="Emphasis">
    <w:name w:val="Emphasis"/>
    <w:basedOn w:val="DefaultParagraphFont"/>
    <w:uiPriority w:val="7"/>
    <w:qFormat/>
    <w:rsid w:val="0049291D"/>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9291D"/>
    <w:rPr>
      <w:b/>
      <w:bCs/>
      <w:sz w:val="26"/>
      <w:u w:val="none"/>
    </w:rPr>
  </w:style>
  <w:style w:type="character" w:customStyle="1" w:styleId="StyleUnderline">
    <w:name w:val="Style Underline"/>
    <w:aliases w:val="Underline"/>
    <w:basedOn w:val="DefaultParagraphFont"/>
    <w:uiPriority w:val="6"/>
    <w:qFormat/>
    <w:rsid w:val="0049291D"/>
    <w:rPr>
      <w:b w:val="0"/>
      <w:sz w:val="22"/>
      <w:u w:val="single"/>
    </w:rPr>
  </w:style>
  <w:style w:type="character" w:styleId="Hyperlink">
    <w:name w:val="Hyperlink"/>
    <w:basedOn w:val="DefaultParagraphFont"/>
    <w:uiPriority w:val="99"/>
    <w:unhideWhenUsed/>
    <w:rsid w:val="0049291D"/>
    <w:rPr>
      <w:color w:val="auto"/>
      <w:u w:val="none"/>
    </w:rPr>
  </w:style>
  <w:style w:type="character" w:styleId="FollowedHyperlink">
    <w:name w:val="FollowedHyperlink"/>
    <w:basedOn w:val="DefaultParagraphFont"/>
    <w:uiPriority w:val="99"/>
    <w:semiHidden/>
    <w:unhideWhenUsed/>
    <w:rsid w:val="0049291D"/>
    <w:rPr>
      <w:color w:val="auto"/>
      <w:u w:val="none"/>
    </w:rPr>
  </w:style>
  <w:style w:type="character" w:customStyle="1" w:styleId="underline">
    <w:name w:val="underline"/>
    <w:basedOn w:val="DefaultParagraphFont"/>
    <w:rsid w:val="006F6F36"/>
  </w:style>
  <w:style w:type="character" w:styleId="Strong">
    <w:name w:val="Strong"/>
    <w:basedOn w:val="DefaultParagraphFont"/>
    <w:uiPriority w:val="22"/>
    <w:qFormat/>
    <w:rsid w:val="006F6F36"/>
    <w:rPr>
      <w:b/>
      <w:bCs/>
    </w:rPr>
  </w:style>
  <w:style w:type="character" w:customStyle="1" w:styleId="UnresolvedMention">
    <w:name w:val="Unresolved Mention"/>
    <w:basedOn w:val="DefaultParagraphFont"/>
    <w:uiPriority w:val="99"/>
    <w:semiHidden/>
    <w:unhideWhenUsed/>
    <w:rsid w:val="006959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28336-725-1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le.verne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ogorm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5D66-31B7-4D5A-9BCE-37458C52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Verney</dc:creator>
  <cp:keywords>5.1.1</cp:keywords>
  <dc:description/>
  <cp:lastModifiedBy>O'Gorman, Thomas F.</cp:lastModifiedBy>
  <cp:revision>2</cp:revision>
  <dcterms:created xsi:type="dcterms:W3CDTF">2017-10-03T16:50:00Z</dcterms:created>
  <dcterms:modified xsi:type="dcterms:W3CDTF">2017-10-03T16:50:00Z</dcterms:modified>
</cp:coreProperties>
</file>