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675920" w:rsidP="00B55AD5">
      <w:r w:rsidRPr="00675920">
        <w:rPr>
          <w:noProof/>
        </w:rPr>
        <w:drawing>
          <wp:inline distT="0" distB="0" distL="0" distR="0">
            <wp:extent cx="3941445" cy="157442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923" cy="1588197"/>
                    </a:xfrm>
                    <a:prstGeom prst="rect">
                      <a:avLst/>
                    </a:prstGeom>
                    <a:noFill/>
                    <a:ln>
                      <a:noFill/>
                    </a:ln>
                  </pic:spPr>
                </pic:pic>
              </a:graphicData>
            </a:graphic>
          </wp:inline>
        </w:drawing>
      </w:r>
    </w:p>
    <w:p w:rsidR="00442B1D" w:rsidRDefault="00442B1D" w:rsidP="00442B1D">
      <w:pPr>
        <w:pStyle w:val="Default"/>
      </w:pPr>
    </w:p>
    <w:p w:rsidR="00442B1D" w:rsidRDefault="00442B1D" w:rsidP="00442B1D">
      <w:pPr>
        <w:pStyle w:val="Default"/>
        <w:rPr>
          <w:sz w:val="23"/>
          <w:szCs w:val="23"/>
        </w:rPr>
      </w:pPr>
      <w:r>
        <w:t xml:space="preserve"> </w:t>
      </w:r>
      <w:r>
        <w:rPr>
          <w:sz w:val="23"/>
          <w:szCs w:val="23"/>
        </w:rPr>
        <w:t xml:space="preserve">Dear Colleague, </w:t>
      </w:r>
    </w:p>
    <w:p w:rsidR="00442B1D" w:rsidRDefault="00442B1D" w:rsidP="00442B1D">
      <w:pPr>
        <w:pStyle w:val="Default"/>
        <w:rPr>
          <w:sz w:val="23"/>
          <w:szCs w:val="23"/>
        </w:rPr>
      </w:pPr>
    </w:p>
    <w:p w:rsidR="00442B1D" w:rsidRDefault="00442B1D" w:rsidP="00442B1D">
      <w:pPr>
        <w:pStyle w:val="Default"/>
        <w:rPr>
          <w:sz w:val="23"/>
          <w:szCs w:val="23"/>
        </w:rPr>
      </w:pPr>
      <w:r>
        <w:rPr>
          <w:sz w:val="23"/>
          <w:szCs w:val="23"/>
        </w:rPr>
        <w:t>Damien High School takes pride in extending this invitation to your team for our an</w:t>
      </w:r>
      <w:r w:rsidR="000E7EC5">
        <w:rPr>
          <w:sz w:val="23"/>
          <w:szCs w:val="23"/>
        </w:rPr>
        <w:t>nual Damien Debates tournament</w:t>
      </w:r>
      <w:r>
        <w:rPr>
          <w:sz w:val="23"/>
          <w:szCs w:val="23"/>
        </w:rPr>
        <w:t xml:space="preserve"> now name </w:t>
      </w:r>
      <w:r w:rsidRPr="00442B1D">
        <w:rPr>
          <w:b/>
          <w:sz w:val="23"/>
          <w:szCs w:val="23"/>
        </w:rPr>
        <w:t xml:space="preserve">the Chuck </w:t>
      </w:r>
      <w:proofErr w:type="spellStart"/>
      <w:r w:rsidRPr="00442B1D">
        <w:rPr>
          <w:b/>
          <w:sz w:val="23"/>
          <w:szCs w:val="23"/>
        </w:rPr>
        <w:t>Ballingall</w:t>
      </w:r>
      <w:proofErr w:type="spellEnd"/>
      <w:r w:rsidRPr="00442B1D">
        <w:rPr>
          <w:b/>
          <w:sz w:val="23"/>
          <w:szCs w:val="23"/>
        </w:rPr>
        <w:t xml:space="preserve"> Memorial Invitational</w:t>
      </w:r>
      <w:r>
        <w:rPr>
          <w:sz w:val="23"/>
          <w:szCs w:val="23"/>
        </w:rPr>
        <w:t>. This tournament will tak</w:t>
      </w:r>
      <w:r>
        <w:rPr>
          <w:sz w:val="23"/>
          <w:szCs w:val="23"/>
        </w:rPr>
        <w:t>e place on Saturday, November 11</w:t>
      </w:r>
      <w:r>
        <w:rPr>
          <w:sz w:val="23"/>
          <w:szCs w:val="23"/>
        </w:rPr>
        <w:t>, and Sunday, November 1</w:t>
      </w:r>
      <w:r>
        <w:rPr>
          <w:sz w:val="23"/>
          <w:szCs w:val="23"/>
        </w:rPr>
        <w:t>2, 2017</w:t>
      </w:r>
      <w:r>
        <w:rPr>
          <w:sz w:val="23"/>
          <w:szCs w:val="23"/>
        </w:rPr>
        <w:t>. We will offer varsity an</w:t>
      </w:r>
      <w:r w:rsidR="001A2A12">
        <w:rPr>
          <w:sz w:val="23"/>
          <w:szCs w:val="23"/>
        </w:rPr>
        <w:t>d novice divisions of Policy,</w:t>
      </w:r>
      <w:r>
        <w:rPr>
          <w:sz w:val="23"/>
          <w:szCs w:val="23"/>
        </w:rPr>
        <w:t xml:space="preserve"> Lincoln-Douglas</w:t>
      </w:r>
      <w:r w:rsidR="00702019">
        <w:rPr>
          <w:sz w:val="23"/>
          <w:szCs w:val="23"/>
        </w:rPr>
        <w:t xml:space="preserve">, Open division in </w:t>
      </w:r>
      <w:r w:rsidR="001A2A12">
        <w:rPr>
          <w:sz w:val="23"/>
          <w:szCs w:val="23"/>
        </w:rPr>
        <w:t>Public Forum</w:t>
      </w:r>
      <w:r>
        <w:rPr>
          <w:sz w:val="23"/>
          <w:szCs w:val="23"/>
        </w:rPr>
        <w:t xml:space="preserve">, and, for the first </w:t>
      </w:r>
      <w:r w:rsidR="000C747C">
        <w:rPr>
          <w:sz w:val="23"/>
          <w:szCs w:val="23"/>
        </w:rPr>
        <w:t>time, WSDC format</w:t>
      </w:r>
      <w:r>
        <w:rPr>
          <w:sz w:val="23"/>
          <w:szCs w:val="23"/>
        </w:rPr>
        <w:t xml:space="preserve">. Our goal is to provide capable judging, competent tournament administration, and an enjoyable experience for those who attend. </w:t>
      </w:r>
    </w:p>
    <w:p w:rsidR="00B13D42" w:rsidRDefault="00B13D42" w:rsidP="00442B1D">
      <w:pPr>
        <w:pStyle w:val="Default"/>
        <w:rPr>
          <w:sz w:val="23"/>
          <w:szCs w:val="23"/>
        </w:rPr>
      </w:pPr>
    </w:p>
    <w:p w:rsidR="00702019" w:rsidRDefault="00F862C2" w:rsidP="00442B1D">
      <w:pPr>
        <w:pStyle w:val="Default"/>
        <w:rPr>
          <w:sz w:val="23"/>
          <w:szCs w:val="23"/>
        </w:rPr>
      </w:pPr>
      <w:r>
        <w:rPr>
          <w:sz w:val="23"/>
          <w:szCs w:val="23"/>
        </w:rPr>
        <w:t xml:space="preserve">We are fortunate to have an outstanding tab staff. </w:t>
      </w:r>
      <w:r w:rsidR="00B13D42">
        <w:rPr>
          <w:sz w:val="23"/>
          <w:szCs w:val="23"/>
        </w:rPr>
        <w:t xml:space="preserve">The tab room will consist </w:t>
      </w:r>
      <w:proofErr w:type="gramStart"/>
      <w:r w:rsidR="00B13D42">
        <w:rPr>
          <w:sz w:val="23"/>
          <w:szCs w:val="23"/>
        </w:rPr>
        <w:t xml:space="preserve">of </w:t>
      </w:r>
      <w:r>
        <w:rPr>
          <w:sz w:val="23"/>
          <w:szCs w:val="23"/>
        </w:rPr>
        <w:t xml:space="preserve"> Tim</w:t>
      </w:r>
      <w:proofErr w:type="gramEnd"/>
      <w:r>
        <w:rPr>
          <w:sz w:val="23"/>
          <w:szCs w:val="23"/>
        </w:rPr>
        <w:t xml:space="preserve"> </w:t>
      </w:r>
      <w:proofErr w:type="spellStart"/>
      <w:r>
        <w:rPr>
          <w:sz w:val="23"/>
          <w:szCs w:val="23"/>
        </w:rPr>
        <w:t>Aldrete</w:t>
      </w:r>
      <w:proofErr w:type="spellEnd"/>
      <w:r>
        <w:rPr>
          <w:sz w:val="23"/>
          <w:szCs w:val="23"/>
        </w:rPr>
        <w:t xml:space="preserve"> </w:t>
      </w:r>
      <w:r w:rsidR="00B13D42">
        <w:rPr>
          <w:sz w:val="23"/>
          <w:szCs w:val="23"/>
        </w:rPr>
        <w:t xml:space="preserve">Christina </w:t>
      </w:r>
      <w:proofErr w:type="spellStart"/>
      <w:r w:rsidR="00B13D42">
        <w:rPr>
          <w:sz w:val="23"/>
          <w:szCs w:val="23"/>
        </w:rPr>
        <w:t>Tallungan</w:t>
      </w:r>
      <w:proofErr w:type="spellEnd"/>
      <w:r w:rsidR="00B13D42">
        <w:rPr>
          <w:sz w:val="23"/>
          <w:szCs w:val="23"/>
        </w:rPr>
        <w:t xml:space="preserve">, </w:t>
      </w:r>
      <w:r>
        <w:rPr>
          <w:sz w:val="23"/>
          <w:szCs w:val="23"/>
        </w:rPr>
        <w:t xml:space="preserve">and </w:t>
      </w:r>
      <w:proofErr w:type="spellStart"/>
      <w:r w:rsidR="00B13D42">
        <w:rPr>
          <w:sz w:val="23"/>
          <w:szCs w:val="23"/>
        </w:rPr>
        <w:t>Teja</w:t>
      </w:r>
      <w:proofErr w:type="spellEnd"/>
      <w:r w:rsidR="00B13D42">
        <w:rPr>
          <w:sz w:val="23"/>
          <w:szCs w:val="23"/>
        </w:rPr>
        <w:t xml:space="preserve"> </w:t>
      </w:r>
      <w:proofErr w:type="spellStart"/>
      <w:r>
        <w:rPr>
          <w:sz w:val="23"/>
          <w:szCs w:val="23"/>
        </w:rPr>
        <w:t>Vepa</w:t>
      </w:r>
      <w:proofErr w:type="spellEnd"/>
      <w:r>
        <w:rPr>
          <w:sz w:val="23"/>
          <w:szCs w:val="23"/>
        </w:rPr>
        <w:t xml:space="preserve">.  </w:t>
      </w:r>
    </w:p>
    <w:p w:rsidR="00F862C2" w:rsidRDefault="00F862C2" w:rsidP="00442B1D">
      <w:pPr>
        <w:pStyle w:val="Default"/>
        <w:rPr>
          <w:b/>
          <w:sz w:val="23"/>
          <w:szCs w:val="23"/>
        </w:rPr>
      </w:pPr>
    </w:p>
    <w:p w:rsidR="00702019" w:rsidRDefault="00702019" w:rsidP="00442B1D">
      <w:pPr>
        <w:pStyle w:val="Default"/>
        <w:rPr>
          <w:sz w:val="23"/>
          <w:szCs w:val="23"/>
        </w:rPr>
      </w:pPr>
      <w:r w:rsidRPr="00B13D42">
        <w:rPr>
          <w:b/>
          <w:sz w:val="23"/>
          <w:szCs w:val="23"/>
        </w:rPr>
        <w:t>New this year:</w:t>
      </w:r>
      <w:r>
        <w:rPr>
          <w:sz w:val="23"/>
          <w:szCs w:val="23"/>
        </w:rPr>
        <w:t xml:space="preserve"> On Saturday </w:t>
      </w:r>
      <w:r w:rsidR="000C747C">
        <w:rPr>
          <w:sz w:val="23"/>
          <w:szCs w:val="23"/>
        </w:rPr>
        <w:t>night,</w:t>
      </w:r>
      <w:r>
        <w:rPr>
          <w:sz w:val="23"/>
          <w:szCs w:val="23"/>
        </w:rPr>
        <w:t xml:space="preserve"> we will be offering dinner in the event center.  At</w:t>
      </w:r>
      <w:r w:rsidR="008F01E5">
        <w:rPr>
          <w:sz w:val="23"/>
          <w:szCs w:val="23"/>
        </w:rPr>
        <w:t xml:space="preserve"> dinner, we </w:t>
      </w:r>
      <w:proofErr w:type="gramStart"/>
      <w:r w:rsidR="008F01E5">
        <w:rPr>
          <w:sz w:val="23"/>
          <w:szCs w:val="23"/>
        </w:rPr>
        <w:t>will  celebrate</w:t>
      </w:r>
      <w:proofErr w:type="gramEnd"/>
      <w:r w:rsidR="008F01E5">
        <w:rPr>
          <w:sz w:val="23"/>
          <w:szCs w:val="23"/>
        </w:rPr>
        <w:t xml:space="preserve"> </w:t>
      </w:r>
      <w:r>
        <w:rPr>
          <w:sz w:val="23"/>
          <w:szCs w:val="23"/>
        </w:rPr>
        <w:t xml:space="preserve">Chuck </w:t>
      </w:r>
      <w:proofErr w:type="spellStart"/>
      <w:r>
        <w:rPr>
          <w:sz w:val="23"/>
          <w:szCs w:val="23"/>
        </w:rPr>
        <w:t>Ballingall’</w:t>
      </w:r>
      <w:r w:rsidR="004034E1">
        <w:rPr>
          <w:sz w:val="23"/>
          <w:szCs w:val="23"/>
        </w:rPr>
        <w:t>s</w:t>
      </w:r>
      <w:proofErr w:type="spellEnd"/>
      <w:r w:rsidR="004034E1">
        <w:rPr>
          <w:sz w:val="23"/>
          <w:szCs w:val="23"/>
        </w:rPr>
        <w:t xml:space="preserve"> impact on the</w:t>
      </w:r>
      <w:r>
        <w:rPr>
          <w:sz w:val="23"/>
          <w:szCs w:val="23"/>
        </w:rPr>
        <w:t xml:space="preserve"> debate</w:t>
      </w:r>
      <w:r w:rsidR="004034E1">
        <w:rPr>
          <w:sz w:val="23"/>
          <w:szCs w:val="23"/>
        </w:rPr>
        <w:t xml:space="preserve"> community</w:t>
      </w:r>
      <w:r>
        <w:rPr>
          <w:sz w:val="23"/>
          <w:szCs w:val="23"/>
        </w:rPr>
        <w:t xml:space="preserve">.  Chuck valued the </w:t>
      </w:r>
      <w:r w:rsidR="004034E1">
        <w:rPr>
          <w:sz w:val="23"/>
          <w:szCs w:val="23"/>
        </w:rPr>
        <w:t xml:space="preserve">many </w:t>
      </w:r>
      <w:r>
        <w:rPr>
          <w:sz w:val="23"/>
          <w:szCs w:val="23"/>
        </w:rPr>
        <w:t>friends he gained through debate</w:t>
      </w:r>
      <w:r w:rsidR="004034E1">
        <w:rPr>
          <w:sz w:val="23"/>
          <w:szCs w:val="23"/>
        </w:rPr>
        <w:t xml:space="preserve"> and enjoyed every chance he could to have dinner with debate folks</w:t>
      </w:r>
      <w:r>
        <w:rPr>
          <w:sz w:val="23"/>
          <w:szCs w:val="23"/>
        </w:rPr>
        <w:t xml:space="preserve">.  We hope that you will attend dinner to celebrate Chuck’s contribution to </w:t>
      </w:r>
      <w:r w:rsidR="004034E1">
        <w:rPr>
          <w:sz w:val="23"/>
          <w:szCs w:val="23"/>
        </w:rPr>
        <w:t xml:space="preserve">debate and spend time to socialize </w:t>
      </w:r>
      <w:r>
        <w:rPr>
          <w:sz w:val="23"/>
          <w:szCs w:val="23"/>
        </w:rPr>
        <w:t>with members of the debate community.</w:t>
      </w:r>
      <w:r w:rsidR="004034E1">
        <w:rPr>
          <w:sz w:val="23"/>
          <w:szCs w:val="23"/>
        </w:rPr>
        <w:t xml:space="preserve"> The dinner is optional at a charge of $12 a person.  If this charge is a burden and deters your ability to attend the dinner please e-mail peters@damien-hs.edu</w:t>
      </w:r>
    </w:p>
    <w:p w:rsidR="00442B1D" w:rsidRDefault="00442B1D" w:rsidP="00442B1D">
      <w:pPr>
        <w:pStyle w:val="Default"/>
        <w:rPr>
          <w:sz w:val="23"/>
          <w:szCs w:val="23"/>
        </w:rPr>
      </w:pPr>
    </w:p>
    <w:p w:rsidR="00442B1D" w:rsidRDefault="00442B1D" w:rsidP="00442B1D">
      <w:pPr>
        <w:pStyle w:val="Default"/>
        <w:rPr>
          <w:sz w:val="23"/>
          <w:szCs w:val="23"/>
        </w:rPr>
      </w:pPr>
      <w:r>
        <w:rPr>
          <w:sz w:val="23"/>
          <w:szCs w:val="23"/>
        </w:rPr>
        <w:t xml:space="preserve">Given the current trends in participation by students who are not representing their high school, we need to make it clear that while we will accept independent entries, all students MUST be accompanied by an adult chaperone, who is present on campus </w:t>
      </w:r>
      <w:proofErr w:type="gramStart"/>
      <w:r>
        <w:rPr>
          <w:sz w:val="23"/>
          <w:szCs w:val="23"/>
        </w:rPr>
        <w:t>at all times</w:t>
      </w:r>
      <w:proofErr w:type="gramEnd"/>
      <w:r>
        <w:rPr>
          <w:sz w:val="23"/>
          <w:szCs w:val="23"/>
        </w:rPr>
        <w:t xml:space="preserve"> with the students they are chaperoning. A chaperone form is included in this invitation and MUST be filled out by </w:t>
      </w:r>
      <w:proofErr w:type="gramStart"/>
      <w:r>
        <w:rPr>
          <w:sz w:val="23"/>
          <w:szCs w:val="23"/>
        </w:rPr>
        <w:t>any and all</w:t>
      </w:r>
      <w:proofErr w:type="gramEnd"/>
      <w:r>
        <w:rPr>
          <w:sz w:val="23"/>
          <w:szCs w:val="23"/>
        </w:rPr>
        <w:t xml:space="preserve"> students who are not accompanied by an authorized chaperone from the school the students attend. It is recommended that this form be turned in in advance of the tournament, because we will not allow any student without a chaperone to compete in the tournament. </w:t>
      </w:r>
    </w:p>
    <w:p w:rsidR="0010005D" w:rsidRDefault="0010005D" w:rsidP="00442B1D">
      <w:pPr>
        <w:pStyle w:val="Default"/>
        <w:rPr>
          <w:sz w:val="23"/>
          <w:szCs w:val="23"/>
        </w:rPr>
      </w:pPr>
    </w:p>
    <w:p w:rsidR="007609E4" w:rsidRDefault="00442B1D" w:rsidP="00442B1D">
      <w:pPr>
        <w:pStyle w:val="Default"/>
        <w:rPr>
          <w:sz w:val="23"/>
          <w:szCs w:val="23"/>
        </w:rPr>
      </w:pPr>
      <w:r>
        <w:rPr>
          <w:sz w:val="23"/>
          <w:szCs w:val="23"/>
        </w:rPr>
        <w:t xml:space="preserve">We will do everything we can to run the tournament on time. Toward that end, we ask that you observe all deadlines contained within this invitation. We especially ask that you arrive on time for registration, and that you arrive without any debate drops! This should allow us to avoid making any changes on Saturday morning which would lead to delays. </w:t>
      </w:r>
    </w:p>
    <w:p w:rsidR="00B13D42" w:rsidRDefault="00B13D42" w:rsidP="008F01E5">
      <w:pPr>
        <w:pStyle w:val="Default"/>
        <w:tabs>
          <w:tab w:val="left" w:pos="2010"/>
        </w:tabs>
        <w:rPr>
          <w:sz w:val="23"/>
          <w:szCs w:val="23"/>
        </w:rPr>
      </w:pPr>
    </w:p>
    <w:p w:rsidR="00442B1D" w:rsidRDefault="00442B1D" w:rsidP="00442B1D">
      <w:pPr>
        <w:pStyle w:val="Default"/>
        <w:rPr>
          <w:sz w:val="23"/>
          <w:szCs w:val="23"/>
        </w:rPr>
      </w:pPr>
      <w:r>
        <w:rPr>
          <w:sz w:val="23"/>
          <w:szCs w:val="23"/>
        </w:rPr>
        <w:t>The details and tournament rules follow. If we can be of any help or answer any questi</w:t>
      </w:r>
      <w:r w:rsidR="008F01E5">
        <w:rPr>
          <w:sz w:val="23"/>
          <w:szCs w:val="23"/>
        </w:rPr>
        <w:t>ons, please feel free to e-mail me at peters@damien-hs.edu</w:t>
      </w:r>
      <w:r>
        <w:rPr>
          <w:sz w:val="23"/>
          <w:szCs w:val="23"/>
        </w:rPr>
        <w:t>. We hope t</w:t>
      </w:r>
      <w:r w:rsidR="00B13D42">
        <w:rPr>
          <w:sz w:val="23"/>
          <w:szCs w:val="23"/>
        </w:rPr>
        <w:t>o see all of you here in November</w:t>
      </w:r>
      <w:r>
        <w:rPr>
          <w:sz w:val="23"/>
          <w:szCs w:val="23"/>
        </w:rPr>
        <w:t xml:space="preserve">! </w:t>
      </w:r>
    </w:p>
    <w:p w:rsidR="0010005D" w:rsidRDefault="0010005D" w:rsidP="00442B1D">
      <w:pPr>
        <w:pStyle w:val="Default"/>
        <w:rPr>
          <w:sz w:val="23"/>
          <w:szCs w:val="23"/>
        </w:rPr>
      </w:pPr>
    </w:p>
    <w:p w:rsidR="00442B1D" w:rsidRDefault="00442B1D" w:rsidP="00442B1D">
      <w:pPr>
        <w:pStyle w:val="Default"/>
        <w:rPr>
          <w:sz w:val="23"/>
          <w:szCs w:val="23"/>
        </w:rPr>
      </w:pPr>
      <w:r>
        <w:rPr>
          <w:sz w:val="23"/>
          <w:szCs w:val="23"/>
        </w:rPr>
        <w:t xml:space="preserve">Sincerely, </w:t>
      </w:r>
    </w:p>
    <w:p w:rsidR="0010005D" w:rsidRDefault="0010005D" w:rsidP="00442B1D">
      <w:pPr>
        <w:pStyle w:val="Default"/>
        <w:rPr>
          <w:sz w:val="23"/>
          <w:szCs w:val="23"/>
        </w:rPr>
      </w:pPr>
    </w:p>
    <w:p w:rsidR="00442B1D" w:rsidRDefault="00442B1D" w:rsidP="00442B1D">
      <w:pPr>
        <w:pStyle w:val="Default"/>
        <w:rPr>
          <w:sz w:val="23"/>
          <w:szCs w:val="23"/>
        </w:rPr>
      </w:pPr>
      <w:r>
        <w:rPr>
          <w:sz w:val="23"/>
          <w:szCs w:val="23"/>
        </w:rPr>
        <w:lastRenderedPageBreak/>
        <w:t xml:space="preserve">Donny Peters </w:t>
      </w:r>
    </w:p>
    <w:p w:rsidR="00675920" w:rsidRPr="00B13D42" w:rsidRDefault="00442B1D" w:rsidP="00442B1D">
      <w:pPr>
        <w:rPr>
          <w:rFonts w:ascii="Times New Roman" w:hAnsi="Times New Roman" w:cs="Times New Roman"/>
          <w:sz w:val="23"/>
          <w:szCs w:val="23"/>
        </w:rPr>
      </w:pPr>
      <w:r w:rsidRPr="00B13D42">
        <w:rPr>
          <w:rFonts w:ascii="Times New Roman" w:hAnsi="Times New Roman" w:cs="Times New Roman"/>
          <w:sz w:val="23"/>
          <w:szCs w:val="23"/>
        </w:rPr>
        <w:t>Director of De</w:t>
      </w:r>
      <w:r w:rsidR="0010005D" w:rsidRPr="00B13D42">
        <w:rPr>
          <w:rFonts w:ascii="Times New Roman" w:hAnsi="Times New Roman" w:cs="Times New Roman"/>
          <w:sz w:val="23"/>
          <w:szCs w:val="23"/>
        </w:rPr>
        <w:t>bate</w:t>
      </w:r>
    </w:p>
    <w:p w:rsidR="0010005D" w:rsidRDefault="0010005D" w:rsidP="0010005D">
      <w:pPr>
        <w:pStyle w:val="Default"/>
        <w:rPr>
          <w:sz w:val="22"/>
          <w:szCs w:val="22"/>
        </w:rPr>
      </w:pPr>
      <w:r>
        <w:rPr>
          <w:b/>
          <w:bCs/>
          <w:sz w:val="22"/>
          <w:szCs w:val="22"/>
        </w:rPr>
        <w:t xml:space="preserve">Divisions and eligibility </w:t>
      </w:r>
    </w:p>
    <w:p w:rsidR="0010005D" w:rsidRDefault="0010005D" w:rsidP="0010005D">
      <w:pPr>
        <w:pStyle w:val="Default"/>
        <w:rPr>
          <w:sz w:val="22"/>
          <w:szCs w:val="22"/>
        </w:rPr>
      </w:pPr>
      <w:r>
        <w:rPr>
          <w:sz w:val="22"/>
          <w:szCs w:val="22"/>
        </w:rPr>
        <w:t xml:space="preserve">Varsity: Open to all competitors. </w:t>
      </w:r>
    </w:p>
    <w:p w:rsidR="0010005D" w:rsidRDefault="0010005D" w:rsidP="0010005D">
      <w:pPr>
        <w:pStyle w:val="Default"/>
        <w:rPr>
          <w:sz w:val="22"/>
          <w:szCs w:val="22"/>
        </w:rPr>
      </w:pPr>
      <w:r>
        <w:rPr>
          <w:sz w:val="22"/>
          <w:szCs w:val="22"/>
        </w:rPr>
        <w:t xml:space="preserve">Novice: Open to all competitors who are debating their first semester in the type of debate they are entered in; in Team Debate (Policy and Public Forum), BOTH team members must meet this qualification. </w:t>
      </w:r>
    </w:p>
    <w:p w:rsidR="0010005D" w:rsidRDefault="0010005D" w:rsidP="0010005D">
      <w:pPr>
        <w:pStyle w:val="Default"/>
        <w:rPr>
          <w:sz w:val="22"/>
          <w:szCs w:val="22"/>
        </w:rPr>
      </w:pPr>
      <w:r>
        <w:rPr>
          <w:sz w:val="22"/>
          <w:szCs w:val="22"/>
        </w:rPr>
        <w:t xml:space="preserve">. </w:t>
      </w:r>
    </w:p>
    <w:p w:rsidR="0010005D" w:rsidRDefault="0010005D" w:rsidP="0010005D">
      <w:pPr>
        <w:pStyle w:val="Default"/>
        <w:rPr>
          <w:sz w:val="22"/>
          <w:szCs w:val="22"/>
        </w:rPr>
      </w:pPr>
      <w:r>
        <w:rPr>
          <w:b/>
          <w:bCs/>
          <w:sz w:val="22"/>
          <w:szCs w:val="22"/>
        </w:rPr>
        <w:t xml:space="preserve">Event rules </w:t>
      </w:r>
    </w:p>
    <w:p w:rsidR="0010005D" w:rsidRPr="008F01E5" w:rsidRDefault="0010005D" w:rsidP="0010005D">
      <w:pPr>
        <w:rPr>
          <w:rFonts w:ascii="Times New Roman" w:hAnsi="Times New Roman" w:cs="Times New Roman"/>
        </w:rPr>
      </w:pPr>
      <w:r w:rsidRPr="008F01E5">
        <w:rPr>
          <w:rFonts w:ascii="Times New Roman" w:hAnsi="Times New Roman" w:cs="Times New Roman"/>
        </w:rPr>
        <w:t>Policy teams will debate the national resolution</w:t>
      </w:r>
      <w:r w:rsidR="00B13D42" w:rsidRPr="008F01E5">
        <w:rPr>
          <w:rFonts w:ascii="Times New Roman" w:hAnsi="Times New Roman" w:cs="Times New Roman"/>
        </w:rPr>
        <w:t>: Resolved: The United States federal government should substantially increase its funding and/or regulation of elementary and/or secondary education in the United States.</w:t>
      </w:r>
    </w:p>
    <w:p w:rsidR="0010005D" w:rsidRPr="008F01E5" w:rsidRDefault="0010005D" w:rsidP="0010005D">
      <w:pPr>
        <w:rPr>
          <w:rFonts w:ascii="Times New Roman" w:hAnsi="Times New Roman" w:cs="Times New Roman"/>
        </w:rPr>
      </w:pPr>
      <w:r w:rsidRPr="008F01E5">
        <w:rPr>
          <w:rFonts w:ascii="Times New Roman" w:hAnsi="Times New Roman" w:cs="Times New Roman"/>
        </w:rPr>
        <w:t>Public Forum teams will debate the November resolution:</w:t>
      </w:r>
      <w:r w:rsidR="00B13D42" w:rsidRPr="008F01E5">
        <w:rPr>
          <w:rFonts w:ascii="Times New Roman" w:hAnsi="Times New Roman" w:cs="Times New Roman"/>
        </w:rPr>
        <w:t xml:space="preserve"> TBA</w:t>
      </w:r>
    </w:p>
    <w:p w:rsidR="0010005D" w:rsidRDefault="0010005D" w:rsidP="008F01E5">
      <w:pPr>
        <w:tabs>
          <w:tab w:val="left" w:pos="6660"/>
        </w:tabs>
        <w:rPr>
          <w:rFonts w:ascii="Times New Roman" w:hAnsi="Times New Roman" w:cs="Times New Roman"/>
        </w:rPr>
      </w:pPr>
      <w:r w:rsidRPr="008F01E5">
        <w:rPr>
          <w:rFonts w:ascii="Times New Roman" w:hAnsi="Times New Roman" w:cs="Times New Roman"/>
        </w:rPr>
        <w:t>Lincoln-Douglas deb</w:t>
      </w:r>
      <w:r w:rsidR="00B13D42" w:rsidRPr="008F01E5">
        <w:rPr>
          <w:rFonts w:ascii="Times New Roman" w:hAnsi="Times New Roman" w:cs="Times New Roman"/>
        </w:rPr>
        <w:t>aters will debate the November resolution” TBA</w:t>
      </w:r>
      <w:r w:rsidR="008F01E5">
        <w:rPr>
          <w:rFonts w:ascii="Times New Roman" w:hAnsi="Times New Roman" w:cs="Times New Roman"/>
        </w:rPr>
        <w:tab/>
      </w:r>
    </w:p>
    <w:p w:rsidR="008F01E5" w:rsidRDefault="008F01E5" w:rsidP="008F01E5">
      <w:pPr>
        <w:tabs>
          <w:tab w:val="left" w:pos="6660"/>
        </w:tabs>
        <w:rPr>
          <w:rFonts w:ascii="Times New Roman" w:hAnsi="Times New Roman" w:cs="Times New Roman"/>
        </w:rPr>
      </w:pPr>
      <w:r>
        <w:rPr>
          <w:rFonts w:ascii="Times New Roman" w:hAnsi="Times New Roman" w:cs="Times New Roman"/>
        </w:rPr>
        <w:t>WSDC:  Motions will be posted on tabroom.com by October 15</w:t>
      </w:r>
    </w:p>
    <w:p w:rsidR="008F01E5" w:rsidRPr="008F01E5" w:rsidRDefault="008F01E5" w:rsidP="0010005D">
      <w:pPr>
        <w:rPr>
          <w:rFonts w:ascii="Times New Roman" w:hAnsi="Times New Roman" w:cs="Times New Roman"/>
        </w:rPr>
      </w:pPr>
    </w:p>
    <w:p w:rsidR="0010005D" w:rsidRDefault="0010005D" w:rsidP="0010005D">
      <w:pPr>
        <w:pStyle w:val="Default"/>
        <w:rPr>
          <w:sz w:val="22"/>
          <w:szCs w:val="22"/>
        </w:rPr>
      </w:pPr>
      <w:r>
        <w:rPr>
          <w:b/>
          <w:bCs/>
          <w:sz w:val="22"/>
          <w:szCs w:val="22"/>
        </w:rPr>
        <w:t xml:space="preserve">Limits </w:t>
      </w:r>
    </w:p>
    <w:p w:rsidR="0010005D" w:rsidRDefault="00B13D42" w:rsidP="0010005D">
      <w:pPr>
        <w:pStyle w:val="Default"/>
        <w:rPr>
          <w:sz w:val="22"/>
          <w:szCs w:val="22"/>
        </w:rPr>
      </w:pPr>
      <w:r>
        <w:rPr>
          <w:sz w:val="22"/>
          <w:szCs w:val="22"/>
        </w:rPr>
        <w:t>E</w:t>
      </w:r>
      <w:r w:rsidR="0010005D">
        <w:rPr>
          <w:sz w:val="22"/>
          <w:szCs w:val="22"/>
        </w:rPr>
        <w:t>ach school will be limited initial</w:t>
      </w:r>
      <w:r>
        <w:rPr>
          <w:sz w:val="22"/>
          <w:szCs w:val="22"/>
        </w:rPr>
        <w:t xml:space="preserve">ly to six total policy </w:t>
      </w:r>
      <w:proofErr w:type="gramStart"/>
      <w:r>
        <w:rPr>
          <w:sz w:val="22"/>
          <w:szCs w:val="22"/>
        </w:rPr>
        <w:t xml:space="preserve">teams, </w:t>
      </w:r>
      <w:r w:rsidR="0010005D">
        <w:rPr>
          <w:sz w:val="22"/>
          <w:szCs w:val="22"/>
        </w:rPr>
        <w:t xml:space="preserve"> six</w:t>
      </w:r>
      <w:proofErr w:type="gramEnd"/>
      <w:r w:rsidR="0010005D">
        <w:rPr>
          <w:sz w:val="22"/>
          <w:szCs w:val="22"/>
        </w:rPr>
        <w:t xml:space="preserve"> total Lincoln-Douglas entries</w:t>
      </w:r>
      <w:r w:rsidR="000241AC">
        <w:rPr>
          <w:sz w:val="22"/>
          <w:szCs w:val="22"/>
        </w:rPr>
        <w:t>, 4 total Public Forum and two total WSDC teams</w:t>
      </w:r>
      <w:r w:rsidR="0010005D">
        <w:rPr>
          <w:sz w:val="22"/>
          <w:szCs w:val="22"/>
        </w:rPr>
        <w:t>, divided as you wish among divisions. Additional teams will be admitted if space i</w:t>
      </w:r>
      <w:r w:rsidR="000241AC">
        <w:rPr>
          <w:sz w:val="22"/>
          <w:szCs w:val="22"/>
        </w:rPr>
        <w:t xml:space="preserve">s available. When we have reached a maximum amount of </w:t>
      </w:r>
      <w:proofErr w:type="gramStart"/>
      <w:r w:rsidR="000241AC">
        <w:rPr>
          <w:sz w:val="22"/>
          <w:szCs w:val="22"/>
        </w:rPr>
        <w:t xml:space="preserve">entries </w:t>
      </w:r>
      <w:r w:rsidR="0010005D">
        <w:rPr>
          <w:sz w:val="22"/>
          <w:szCs w:val="22"/>
        </w:rPr>
        <w:t>,</w:t>
      </w:r>
      <w:proofErr w:type="gramEnd"/>
      <w:r w:rsidR="0010005D">
        <w:rPr>
          <w:sz w:val="22"/>
          <w:szCs w:val="22"/>
        </w:rPr>
        <w:t xml:space="preserve"> a wait list will be created and schools notified if slots become available. </w:t>
      </w:r>
    </w:p>
    <w:p w:rsidR="00B13D42" w:rsidRDefault="00B13D42" w:rsidP="0010005D">
      <w:pPr>
        <w:pStyle w:val="Default"/>
        <w:rPr>
          <w:b/>
          <w:bCs/>
          <w:sz w:val="22"/>
          <w:szCs w:val="22"/>
        </w:rPr>
      </w:pPr>
    </w:p>
    <w:p w:rsidR="0010005D" w:rsidRDefault="0010005D" w:rsidP="0010005D">
      <w:pPr>
        <w:pStyle w:val="Default"/>
        <w:rPr>
          <w:sz w:val="22"/>
          <w:szCs w:val="22"/>
        </w:rPr>
      </w:pPr>
      <w:r>
        <w:rPr>
          <w:b/>
          <w:bCs/>
          <w:sz w:val="22"/>
          <w:szCs w:val="22"/>
        </w:rPr>
        <w:t xml:space="preserve">Adult supervision and judges </w:t>
      </w:r>
    </w:p>
    <w:p w:rsidR="0010005D" w:rsidRPr="00487D4F" w:rsidRDefault="0010005D" w:rsidP="0010005D">
      <w:pPr>
        <w:pStyle w:val="Default"/>
        <w:rPr>
          <w:b/>
          <w:bCs/>
          <w:sz w:val="22"/>
          <w:szCs w:val="22"/>
        </w:rPr>
      </w:pPr>
      <w:r>
        <w:rPr>
          <w:sz w:val="22"/>
          <w:szCs w:val="22"/>
        </w:rPr>
        <w:t xml:space="preserve">Each school must be accompanied by a qualified adult supervisor. No unaffiliated or unaccompanied entries will be permitted. </w:t>
      </w:r>
      <w:r>
        <w:rPr>
          <w:b/>
          <w:bCs/>
          <w:sz w:val="22"/>
          <w:szCs w:val="22"/>
        </w:rPr>
        <w:t>A judge must be provided for every two debate entries or fraction ther</w:t>
      </w:r>
      <w:r w:rsidR="00B13D42">
        <w:rPr>
          <w:b/>
          <w:bCs/>
          <w:sz w:val="22"/>
          <w:szCs w:val="22"/>
        </w:rPr>
        <w:t xml:space="preserve">eof for policy debate. </w:t>
      </w:r>
      <w:r>
        <w:rPr>
          <w:b/>
          <w:bCs/>
          <w:sz w:val="22"/>
          <w:szCs w:val="22"/>
        </w:rPr>
        <w:t xml:space="preserve"> Lincoln-Douglas</w:t>
      </w:r>
      <w:r w:rsidR="000C747C">
        <w:rPr>
          <w:b/>
          <w:bCs/>
          <w:sz w:val="22"/>
          <w:szCs w:val="22"/>
        </w:rPr>
        <w:t>,</w:t>
      </w:r>
      <w:r w:rsidR="00B13D42">
        <w:rPr>
          <w:b/>
          <w:bCs/>
          <w:sz w:val="22"/>
          <w:szCs w:val="22"/>
        </w:rPr>
        <w:t xml:space="preserve"> Public </w:t>
      </w:r>
      <w:r w:rsidR="000C747C">
        <w:rPr>
          <w:b/>
          <w:bCs/>
          <w:sz w:val="22"/>
          <w:szCs w:val="22"/>
        </w:rPr>
        <w:t>F</w:t>
      </w:r>
      <w:r w:rsidR="00B13D42">
        <w:rPr>
          <w:b/>
          <w:bCs/>
          <w:sz w:val="22"/>
          <w:szCs w:val="22"/>
        </w:rPr>
        <w:t>orum will require one judge per four entries.</w:t>
      </w:r>
      <w:r w:rsidR="000241AC">
        <w:rPr>
          <w:b/>
          <w:bCs/>
          <w:sz w:val="22"/>
          <w:szCs w:val="22"/>
        </w:rPr>
        <w:t xml:space="preserve"> For WSDC 1 judge per entry (full commitment</w:t>
      </w:r>
      <w:r w:rsidR="00487D4F">
        <w:rPr>
          <w:b/>
          <w:bCs/>
          <w:sz w:val="22"/>
          <w:szCs w:val="22"/>
        </w:rPr>
        <w:t xml:space="preserve">) </w:t>
      </w:r>
      <w:r>
        <w:rPr>
          <w:sz w:val="22"/>
          <w:szCs w:val="22"/>
        </w:rPr>
        <w:t xml:space="preserve">All judges must be qualified to judge the division which they are covering. </w:t>
      </w:r>
      <w:r>
        <w:rPr>
          <w:b/>
          <w:bCs/>
          <w:sz w:val="22"/>
          <w:szCs w:val="22"/>
        </w:rPr>
        <w:t xml:space="preserve">Subject to our prior approval, </w:t>
      </w:r>
      <w:r>
        <w:rPr>
          <w:sz w:val="22"/>
          <w:szCs w:val="22"/>
        </w:rPr>
        <w:t xml:space="preserve">senior varsity debaters may be allowed to judge the novice division. </w:t>
      </w:r>
    </w:p>
    <w:p w:rsidR="000241AC" w:rsidRDefault="000241AC" w:rsidP="0010005D">
      <w:pPr>
        <w:pStyle w:val="Default"/>
        <w:rPr>
          <w:sz w:val="22"/>
          <w:szCs w:val="22"/>
        </w:rPr>
      </w:pPr>
    </w:p>
    <w:p w:rsidR="0010005D" w:rsidRDefault="0010005D" w:rsidP="0010005D">
      <w:pPr>
        <w:pStyle w:val="Default"/>
        <w:rPr>
          <w:sz w:val="22"/>
          <w:szCs w:val="22"/>
        </w:rPr>
      </w:pPr>
      <w:r>
        <w:rPr>
          <w:sz w:val="22"/>
          <w:szCs w:val="22"/>
        </w:rPr>
        <w:t xml:space="preserve">A limited number of hired judges will be available at $100 per uncovered team or $75 per uncovered Lincoln-Douglas entry. NO judges will be available for hire after the entry deadline date. Schools making a commitment to hire judges as of the entry deadline will be committed to paying for those judges regardless of changes in their entry in the week before the tournament. </w:t>
      </w:r>
      <w:r>
        <w:rPr>
          <w:b/>
          <w:bCs/>
          <w:sz w:val="22"/>
          <w:szCs w:val="22"/>
        </w:rPr>
        <w:t xml:space="preserve">Particularly in Lincoln-Douglas and Public Forum, we much </w:t>
      </w:r>
      <w:proofErr w:type="gramStart"/>
      <w:r>
        <w:rPr>
          <w:b/>
          <w:bCs/>
          <w:sz w:val="22"/>
          <w:szCs w:val="22"/>
        </w:rPr>
        <w:t>prefer to have</w:t>
      </w:r>
      <w:proofErr w:type="gramEnd"/>
      <w:r>
        <w:rPr>
          <w:b/>
          <w:bCs/>
          <w:sz w:val="22"/>
          <w:szCs w:val="22"/>
        </w:rPr>
        <w:t xml:space="preserve"> your judges rather than your cash! Please bring judges to cover your entry. </w:t>
      </w:r>
    </w:p>
    <w:p w:rsidR="0010005D" w:rsidRPr="000241AC" w:rsidRDefault="0010005D" w:rsidP="000241AC">
      <w:pPr>
        <w:rPr>
          <w:rFonts w:ascii="Times New Roman" w:hAnsi="Times New Roman" w:cs="Times New Roman"/>
        </w:rPr>
      </w:pPr>
      <w:r w:rsidRPr="000241AC">
        <w:rPr>
          <w:rFonts w:ascii="Times New Roman" w:hAnsi="Times New Roman" w:cs="Times New Roman"/>
        </w:rPr>
        <w:t>Each judge is committed to judge one round beyond the elimination of the teams that he or she is covering. All judges are expected to stay and be available for the first elimination round. A judge</w:t>
      </w:r>
      <w:r w:rsidR="000241AC">
        <w:rPr>
          <w:rFonts w:ascii="Times New Roman" w:hAnsi="Times New Roman" w:cs="Times New Roman"/>
        </w:rPr>
        <w:t xml:space="preserve"> </w:t>
      </w:r>
      <w:r w:rsidRPr="000241AC">
        <w:rPr>
          <w:rFonts w:ascii="Times New Roman" w:hAnsi="Times New Roman" w:cs="Times New Roman"/>
        </w:rPr>
        <w:t xml:space="preserve">covering one debate entry will judge three prelim rounds; a judge covering two entries will judge all prelim rounds. </w:t>
      </w:r>
    </w:p>
    <w:p w:rsidR="0010005D" w:rsidRDefault="0010005D" w:rsidP="0010005D">
      <w:pPr>
        <w:pStyle w:val="Default"/>
        <w:rPr>
          <w:sz w:val="22"/>
          <w:szCs w:val="22"/>
        </w:rPr>
      </w:pPr>
      <w:r>
        <w:rPr>
          <w:b/>
          <w:bCs/>
          <w:sz w:val="22"/>
          <w:szCs w:val="22"/>
        </w:rPr>
        <w:t xml:space="preserve">Fees </w:t>
      </w:r>
    </w:p>
    <w:p w:rsidR="0010005D" w:rsidRDefault="0010005D" w:rsidP="0010005D">
      <w:pPr>
        <w:pStyle w:val="Default"/>
        <w:rPr>
          <w:sz w:val="22"/>
          <w:szCs w:val="22"/>
        </w:rPr>
      </w:pPr>
      <w:r>
        <w:rPr>
          <w:sz w:val="22"/>
          <w:szCs w:val="22"/>
        </w:rPr>
        <w:t xml:space="preserve">Fees may be paid by mail or at registration. </w:t>
      </w:r>
      <w:r>
        <w:rPr>
          <w:b/>
          <w:bCs/>
          <w:sz w:val="22"/>
          <w:szCs w:val="22"/>
        </w:rPr>
        <w:t xml:space="preserve">All fees should be in the form of cash or a check made out to Damien High School. </w:t>
      </w:r>
      <w:r>
        <w:rPr>
          <w:sz w:val="22"/>
          <w:szCs w:val="22"/>
        </w:rPr>
        <w:t xml:space="preserve">School checks and cash are the only acceptable forms of payment without prior approval. Purchase orders will not be accepted as payment. </w:t>
      </w:r>
    </w:p>
    <w:p w:rsidR="0010005D" w:rsidRDefault="0010005D" w:rsidP="0010005D">
      <w:pPr>
        <w:pStyle w:val="Default"/>
        <w:rPr>
          <w:sz w:val="22"/>
          <w:szCs w:val="22"/>
        </w:rPr>
      </w:pPr>
      <w:r>
        <w:rPr>
          <w:sz w:val="22"/>
          <w:szCs w:val="22"/>
        </w:rPr>
        <w:t xml:space="preserve">Policy team $60 </w:t>
      </w:r>
    </w:p>
    <w:p w:rsidR="0010005D" w:rsidRDefault="0010005D" w:rsidP="0010005D">
      <w:pPr>
        <w:pStyle w:val="Default"/>
        <w:rPr>
          <w:sz w:val="22"/>
          <w:szCs w:val="22"/>
        </w:rPr>
      </w:pPr>
      <w:r>
        <w:rPr>
          <w:sz w:val="22"/>
          <w:szCs w:val="22"/>
        </w:rPr>
        <w:lastRenderedPageBreak/>
        <w:t xml:space="preserve">Public Forum team $50 </w:t>
      </w:r>
    </w:p>
    <w:p w:rsidR="000241AC" w:rsidRDefault="000241AC" w:rsidP="0010005D">
      <w:pPr>
        <w:pStyle w:val="Default"/>
        <w:rPr>
          <w:sz w:val="22"/>
          <w:szCs w:val="22"/>
        </w:rPr>
      </w:pPr>
      <w:r>
        <w:rPr>
          <w:sz w:val="22"/>
          <w:szCs w:val="22"/>
        </w:rPr>
        <w:t>WSDC $50</w:t>
      </w:r>
    </w:p>
    <w:p w:rsidR="0010005D" w:rsidRDefault="0010005D" w:rsidP="0010005D">
      <w:pPr>
        <w:pStyle w:val="Default"/>
        <w:rPr>
          <w:sz w:val="22"/>
          <w:szCs w:val="22"/>
        </w:rPr>
      </w:pPr>
      <w:r>
        <w:rPr>
          <w:sz w:val="22"/>
          <w:szCs w:val="22"/>
        </w:rPr>
        <w:t xml:space="preserve">Lincoln-Douglas entry $30 </w:t>
      </w:r>
    </w:p>
    <w:p w:rsidR="0010005D" w:rsidRDefault="0010005D" w:rsidP="0010005D">
      <w:pPr>
        <w:pStyle w:val="Default"/>
        <w:rPr>
          <w:sz w:val="22"/>
          <w:szCs w:val="22"/>
        </w:rPr>
      </w:pPr>
      <w:r>
        <w:rPr>
          <w:sz w:val="22"/>
          <w:szCs w:val="22"/>
        </w:rPr>
        <w:t>Policy/Public Forum</w:t>
      </w:r>
      <w:r w:rsidR="000241AC">
        <w:rPr>
          <w:sz w:val="22"/>
          <w:szCs w:val="22"/>
        </w:rPr>
        <w:t>/WSDC</w:t>
      </w:r>
      <w:r w:rsidR="00002D3E">
        <w:rPr>
          <w:sz w:val="22"/>
          <w:szCs w:val="22"/>
        </w:rPr>
        <w:t xml:space="preserve"> judges $100 per uncovered team</w:t>
      </w:r>
    </w:p>
    <w:p w:rsidR="00002D3E" w:rsidRDefault="00872C43" w:rsidP="0010005D">
      <w:pPr>
        <w:pStyle w:val="Default"/>
        <w:rPr>
          <w:sz w:val="22"/>
          <w:szCs w:val="22"/>
        </w:rPr>
      </w:pPr>
      <w:r>
        <w:rPr>
          <w:sz w:val="22"/>
          <w:szCs w:val="22"/>
        </w:rPr>
        <w:t>Saturday Evening Dinner $12</w:t>
      </w:r>
      <w:r w:rsidR="00002D3E">
        <w:rPr>
          <w:sz w:val="22"/>
          <w:szCs w:val="22"/>
        </w:rPr>
        <w:t xml:space="preserve"> (Optional)</w:t>
      </w:r>
    </w:p>
    <w:p w:rsidR="00002D3E" w:rsidRDefault="00002D3E" w:rsidP="0010005D">
      <w:pPr>
        <w:pStyle w:val="Default"/>
        <w:rPr>
          <w:sz w:val="22"/>
          <w:szCs w:val="22"/>
        </w:rPr>
      </w:pPr>
    </w:p>
    <w:p w:rsidR="0010005D" w:rsidRDefault="0010005D" w:rsidP="0010005D">
      <w:pPr>
        <w:pStyle w:val="Default"/>
        <w:rPr>
          <w:sz w:val="22"/>
          <w:szCs w:val="22"/>
        </w:rPr>
      </w:pPr>
      <w:r>
        <w:rPr>
          <w:sz w:val="22"/>
          <w:szCs w:val="22"/>
        </w:rPr>
        <w:t xml:space="preserve">Lincoln-Douglas judges $75 per uncovered debater </w:t>
      </w:r>
    </w:p>
    <w:p w:rsidR="0010005D" w:rsidRDefault="0010005D" w:rsidP="0010005D">
      <w:pPr>
        <w:pStyle w:val="Default"/>
        <w:rPr>
          <w:sz w:val="22"/>
          <w:szCs w:val="22"/>
        </w:rPr>
      </w:pPr>
      <w:r>
        <w:rPr>
          <w:sz w:val="22"/>
          <w:szCs w:val="22"/>
        </w:rPr>
        <w:t xml:space="preserve">Entry fees on drops will be refunded fully </w:t>
      </w:r>
      <w:proofErr w:type="gramStart"/>
      <w:r>
        <w:rPr>
          <w:sz w:val="22"/>
          <w:szCs w:val="22"/>
        </w:rPr>
        <w:t>as long as</w:t>
      </w:r>
      <w:proofErr w:type="gramEnd"/>
      <w:r>
        <w:rPr>
          <w:sz w:val="22"/>
          <w:szCs w:val="22"/>
        </w:rPr>
        <w:t xml:space="preserve"> drops a</w:t>
      </w:r>
      <w:r w:rsidR="000241AC">
        <w:rPr>
          <w:sz w:val="22"/>
          <w:szCs w:val="22"/>
        </w:rPr>
        <w:t>re made by Thursday, November 9.</w:t>
      </w:r>
      <w:r>
        <w:rPr>
          <w:sz w:val="22"/>
          <w:szCs w:val="22"/>
        </w:rPr>
        <w:t xml:space="preserve"> </w:t>
      </w:r>
    </w:p>
    <w:p w:rsidR="004034E1" w:rsidRDefault="004034E1" w:rsidP="0010005D">
      <w:pPr>
        <w:pStyle w:val="Default"/>
        <w:rPr>
          <w:b/>
          <w:bCs/>
          <w:sz w:val="22"/>
          <w:szCs w:val="22"/>
        </w:rPr>
      </w:pPr>
    </w:p>
    <w:p w:rsidR="0010005D" w:rsidRDefault="0010005D" w:rsidP="0010005D">
      <w:pPr>
        <w:pStyle w:val="Default"/>
        <w:rPr>
          <w:sz w:val="22"/>
          <w:szCs w:val="22"/>
        </w:rPr>
      </w:pPr>
      <w:r>
        <w:rPr>
          <w:b/>
          <w:bCs/>
          <w:sz w:val="22"/>
          <w:szCs w:val="22"/>
        </w:rPr>
        <w:t xml:space="preserve">Entry deadline </w:t>
      </w:r>
    </w:p>
    <w:p w:rsidR="0010005D" w:rsidRDefault="0010005D" w:rsidP="0010005D">
      <w:pPr>
        <w:pStyle w:val="Default"/>
        <w:rPr>
          <w:sz w:val="22"/>
          <w:szCs w:val="22"/>
        </w:rPr>
      </w:pPr>
      <w:r>
        <w:rPr>
          <w:sz w:val="22"/>
          <w:szCs w:val="22"/>
        </w:rPr>
        <w:t>All entries and requests for hired judges must be</w:t>
      </w:r>
      <w:r w:rsidR="000241AC">
        <w:rPr>
          <w:sz w:val="22"/>
          <w:szCs w:val="22"/>
        </w:rPr>
        <w:t xml:space="preserve"> received by 4:00 p.m. on Tuesday</w:t>
      </w:r>
      <w:r>
        <w:rPr>
          <w:sz w:val="22"/>
          <w:szCs w:val="22"/>
        </w:rPr>
        <w:t>, November 7. Entries or hired judge requests after that deadline will be admitted or approved if possible. Drops in hired judges after Wednesday will not be refunded. Entry drops are due by 4:</w:t>
      </w:r>
      <w:r w:rsidR="000241AC">
        <w:rPr>
          <w:sz w:val="22"/>
          <w:szCs w:val="22"/>
        </w:rPr>
        <w:t>00 p.m. on Thursday, November 9</w:t>
      </w:r>
      <w:r>
        <w:rPr>
          <w:sz w:val="22"/>
          <w:szCs w:val="22"/>
        </w:rPr>
        <w:t xml:space="preserve">. </w:t>
      </w:r>
    </w:p>
    <w:p w:rsidR="0010005D" w:rsidRPr="000241AC" w:rsidRDefault="0010005D" w:rsidP="0010005D">
      <w:pPr>
        <w:rPr>
          <w:rFonts w:ascii="Times New Roman" w:hAnsi="Times New Roman" w:cs="Times New Roman"/>
        </w:rPr>
      </w:pPr>
      <w:r w:rsidRPr="000241AC">
        <w:rPr>
          <w:rFonts w:ascii="Times New Roman" w:hAnsi="Times New Roman" w:cs="Times New Roman"/>
        </w:rPr>
        <w:t xml:space="preserve">Entries should be made through the online entry system at </w:t>
      </w:r>
      <w:hyperlink r:id="rId7" w:history="1">
        <w:r w:rsidRPr="000241AC">
          <w:rPr>
            <w:rStyle w:val="Hyperlink"/>
            <w:rFonts w:ascii="Times New Roman" w:hAnsi="Times New Roman" w:cs="Times New Roman"/>
          </w:rPr>
          <w:t>www.tabroom.com</w:t>
        </w:r>
      </w:hyperlink>
      <w:r w:rsidRPr="000241AC">
        <w:rPr>
          <w:rFonts w:ascii="Times New Roman" w:hAnsi="Times New Roman" w:cs="Times New Roman"/>
        </w:rPr>
        <w:t>.</w:t>
      </w:r>
    </w:p>
    <w:p w:rsidR="0010005D" w:rsidRDefault="0010005D" w:rsidP="0010005D">
      <w:pPr>
        <w:pStyle w:val="Default"/>
        <w:rPr>
          <w:sz w:val="22"/>
          <w:szCs w:val="22"/>
        </w:rPr>
      </w:pPr>
      <w:r>
        <w:rPr>
          <w:sz w:val="22"/>
          <w:szCs w:val="22"/>
        </w:rPr>
        <w:t>Ma</w:t>
      </w:r>
      <w:r w:rsidR="000241AC">
        <w:rPr>
          <w:sz w:val="22"/>
          <w:szCs w:val="22"/>
        </w:rPr>
        <w:t>iling address: Donny Peters</w:t>
      </w:r>
    </w:p>
    <w:p w:rsidR="0010005D" w:rsidRDefault="0010005D" w:rsidP="0010005D">
      <w:pPr>
        <w:pStyle w:val="Default"/>
        <w:rPr>
          <w:sz w:val="22"/>
          <w:szCs w:val="22"/>
        </w:rPr>
      </w:pPr>
      <w:r>
        <w:rPr>
          <w:sz w:val="22"/>
          <w:szCs w:val="22"/>
        </w:rPr>
        <w:t xml:space="preserve">Damien High School </w:t>
      </w:r>
    </w:p>
    <w:p w:rsidR="0010005D" w:rsidRDefault="0010005D" w:rsidP="0010005D">
      <w:pPr>
        <w:pStyle w:val="Default"/>
        <w:rPr>
          <w:sz w:val="22"/>
          <w:szCs w:val="22"/>
        </w:rPr>
      </w:pPr>
      <w:r>
        <w:rPr>
          <w:sz w:val="22"/>
          <w:szCs w:val="22"/>
        </w:rPr>
        <w:t xml:space="preserve">2280 Damien Avenue </w:t>
      </w:r>
    </w:p>
    <w:p w:rsidR="0010005D" w:rsidRDefault="0010005D" w:rsidP="0010005D">
      <w:pPr>
        <w:pStyle w:val="Default"/>
        <w:rPr>
          <w:sz w:val="22"/>
          <w:szCs w:val="22"/>
        </w:rPr>
      </w:pPr>
      <w:r>
        <w:rPr>
          <w:sz w:val="22"/>
          <w:szCs w:val="22"/>
        </w:rPr>
        <w:t xml:space="preserve">La Verne, CA, 91750 </w:t>
      </w:r>
    </w:p>
    <w:p w:rsidR="0010005D" w:rsidRDefault="0010005D" w:rsidP="0010005D">
      <w:pPr>
        <w:pStyle w:val="Default"/>
        <w:rPr>
          <w:sz w:val="22"/>
          <w:szCs w:val="22"/>
        </w:rPr>
      </w:pPr>
      <w:r>
        <w:rPr>
          <w:sz w:val="22"/>
          <w:szCs w:val="22"/>
        </w:rPr>
        <w:t>E</w:t>
      </w:r>
      <w:r w:rsidR="000241AC">
        <w:rPr>
          <w:sz w:val="22"/>
          <w:szCs w:val="22"/>
        </w:rPr>
        <w:t>-mail: peters@damien-hs.edu</w:t>
      </w:r>
    </w:p>
    <w:p w:rsidR="004034E1" w:rsidRDefault="004034E1" w:rsidP="0010005D">
      <w:pPr>
        <w:pStyle w:val="Default"/>
        <w:rPr>
          <w:b/>
          <w:bCs/>
          <w:sz w:val="22"/>
          <w:szCs w:val="22"/>
        </w:rPr>
      </w:pPr>
    </w:p>
    <w:p w:rsidR="0010005D" w:rsidRDefault="0010005D" w:rsidP="0010005D">
      <w:pPr>
        <w:pStyle w:val="Default"/>
        <w:rPr>
          <w:sz w:val="22"/>
          <w:szCs w:val="22"/>
        </w:rPr>
      </w:pPr>
      <w:r>
        <w:rPr>
          <w:b/>
          <w:bCs/>
          <w:sz w:val="22"/>
          <w:szCs w:val="22"/>
        </w:rPr>
        <w:t xml:space="preserve">Independent Entries </w:t>
      </w:r>
    </w:p>
    <w:p w:rsidR="0010005D" w:rsidRDefault="0010005D" w:rsidP="0010005D">
      <w:pPr>
        <w:pStyle w:val="Default"/>
        <w:rPr>
          <w:sz w:val="22"/>
          <w:szCs w:val="22"/>
        </w:rPr>
      </w:pPr>
      <w:r>
        <w:rPr>
          <w:sz w:val="22"/>
          <w:szCs w:val="22"/>
        </w:rPr>
        <w:t xml:space="preserve">An independent entry is defined as any entry which is not authorized by the school the students attend. This definition includes students who debate under the name of afterschool programs or academies. To be accepted as an independent entry the attending group must include an authorization letter from each set of parents or guardians. This letter is at the end of this invitation and is also posted on the tabroom.com website. It is strongly suggested that these letters be turned in BEFORE the day of the tournament, but they MUST be turned in at registration. Any student lacking such permission will NOT be allowed to compete. </w:t>
      </w:r>
    </w:p>
    <w:p w:rsidR="004034E1" w:rsidRDefault="004034E1" w:rsidP="0010005D">
      <w:pPr>
        <w:pStyle w:val="Default"/>
        <w:rPr>
          <w:b/>
          <w:bCs/>
          <w:sz w:val="22"/>
          <w:szCs w:val="22"/>
        </w:rPr>
      </w:pPr>
    </w:p>
    <w:p w:rsidR="0010005D" w:rsidRDefault="0010005D" w:rsidP="0010005D">
      <w:pPr>
        <w:pStyle w:val="Default"/>
        <w:rPr>
          <w:sz w:val="22"/>
          <w:szCs w:val="22"/>
        </w:rPr>
      </w:pPr>
      <w:r>
        <w:rPr>
          <w:b/>
          <w:bCs/>
          <w:sz w:val="22"/>
          <w:szCs w:val="22"/>
        </w:rPr>
        <w:t xml:space="preserve">Lodging </w:t>
      </w:r>
    </w:p>
    <w:p w:rsidR="0010005D" w:rsidRDefault="0010005D" w:rsidP="0010005D">
      <w:pPr>
        <w:pStyle w:val="Default"/>
        <w:rPr>
          <w:sz w:val="22"/>
          <w:szCs w:val="22"/>
        </w:rPr>
      </w:pPr>
      <w:r>
        <w:rPr>
          <w:sz w:val="22"/>
          <w:szCs w:val="22"/>
        </w:rPr>
        <w:t xml:space="preserve">I strongly suggest that you make reservations as soon as possible; motels in this area tend to fill up rapidly. There is a Holiday Inn Express in San Dimas which is close to campus and is located within walking distance of several fast food and sit-down restaurants. A few other local hotels/motels are listed below: </w:t>
      </w:r>
    </w:p>
    <w:p w:rsidR="0010005D" w:rsidRDefault="0010005D" w:rsidP="0010005D">
      <w:pPr>
        <w:pStyle w:val="Default"/>
        <w:rPr>
          <w:sz w:val="22"/>
          <w:szCs w:val="22"/>
        </w:rPr>
      </w:pPr>
      <w:r>
        <w:rPr>
          <w:sz w:val="22"/>
          <w:szCs w:val="22"/>
        </w:rPr>
        <w:t xml:space="preserve">Holiday Inn Express (909) 305-2323 </w:t>
      </w:r>
    </w:p>
    <w:p w:rsidR="0010005D" w:rsidRDefault="0010005D" w:rsidP="0010005D">
      <w:pPr>
        <w:pStyle w:val="Default"/>
        <w:rPr>
          <w:sz w:val="22"/>
          <w:szCs w:val="22"/>
        </w:rPr>
      </w:pPr>
      <w:r>
        <w:rPr>
          <w:sz w:val="22"/>
          <w:szCs w:val="22"/>
        </w:rPr>
        <w:t xml:space="preserve">Best Western San Dimas Hotel &amp; Suites (909) 592-0500 </w:t>
      </w:r>
    </w:p>
    <w:p w:rsidR="0010005D" w:rsidRDefault="0010005D" w:rsidP="0010005D">
      <w:r>
        <w:t xml:space="preserve">Sheraton </w:t>
      </w:r>
      <w:proofErr w:type="spellStart"/>
      <w:r>
        <w:t>Fairplex</w:t>
      </w:r>
      <w:proofErr w:type="spellEnd"/>
      <w:r>
        <w:t xml:space="preserve"> (909) 622-2220</w:t>
      </w:r>
    </w:p>
    <w:p w:rsidR="0010005D" w:rsidRDefault="0010005D" w:rsidP="0010005D">
      <w:pPr>
        <w:pStyle w:val="Default"/>
        <w:rPr>
          <w:b/>
          <w:bCs/>
          <w:sz w:val="28"/>
          <w:szCs w:val="28"/>
        </w:rPr>
      </w:pPr>
      <w:r>
        <w:rPr>
          <w:b/>
          <w:bCs/>
          <w:sz w:val="28"/>
          <w:szCs w:val="28"/>
        </w:rPr>
        <w:t xml:space="preserve">TOURNAMENT SCHEDULE (TENTATIVE) </w:t>
      </w:r>
    </w:p>
    <w:p w:rsidR="004034E1" w:rsidRDefault="004034E1" w:rsidP="0010005D">
      <w:pPr>
        <w:pStyle w:val="Default"/>
        <w:rPr>
          <w:b/>
          <w:bCs/>
          <w:sz w:val="28"/>
          <w:szCs w:val="28"/>
        </w:rPr>
      </w:pPr>
      <w:r>
        <w:rPr>
          <w:b/>
          <w:bCs/>
          <w:sz w:val="28"/>
          <w:szCs w:val="28"/>
        </w:rPr>
        <w:t>We have made significant changes to the schedule. Please review!</w:t>
      </w:r>
    </w:p>
    <w:p w:rsidR="004034E1" w:rsidRDefault="004034E1" w:rsidP="0010005D">
      <w:pPr>
        <w:pStyle w:val="Default"/>
        <w:rPr>
          <w:sz w:val="28"/>
          <w:szCs w:val="28"/>
        </w:rPr>
      </w:pPr>
    </w:p>
    <w:p w:rsidR="0010005D" w:rsidRDefault="006B5BC7" w:rsidP="0010005D">
      <w:pPr>
        <w:pStyle w:val="Default"/>
        <w:rPr>
          <w:sz w:val="22"/>
          <w:szCs w:val="22"/>
        </w:rPr>
      </w:pPr>
      <w:r>
        <w:rPr>
          <w:b/>
          <w:bCs/>
          <w:sz w:val="22"/>
          <w:szCs w:val="22"/>
        </w:rPr>
        <w:t>Saturday, November 11</w:t>
      </w:r>
      <w:r w:rsidR="0010005D">
        <w:rPr>
          <w:b/>
          <w:bCs/>
          <w:sz w:val="22"/>
          <w:szCs w:val="22"/>
        </w:rPr>
        <w:t xml:space="preserve"> </w:t>
      </w:r>
    </w:p>
    <w:p w:rsidR="0010005D" w:rsidRDefault="0010005D" w:rsidP="0010005D">
      <w:pPr>
        <w:pStyle w:val="Default"/>
        <w:rPr>
          <w:sz w:val="22"/>
          <w:szCs w:val="22"/>
        </w:rPr>
      </w:pPr>
      <w:r>
        <w:rPr>
          <w:sz w:val="22"/>
          <w:szCs w:val="22"/>
        </w:rPr>
        <w:t xml:space="preserve">7:30 – 8:00 A.M. Registration </w:t>
      </w:r>
      <w:r w:rsidR="006B5BC7">
        <w:rPr>
          <w:sz w:val="22"/>
          <w:szCs w:val="22"/>
        </w:rPr>
        <w:t>(all events)</w:t>
      </w:r>
    </w:p>
    <w:p w:rsidR="0010005D" w:rsidRDefault="0010005D" w:rsidP="0010005D">
      <w:pPr>
        <w:pStyle w:val="Default"/>
        <w:rPr>
          <w:sz w:val="22"/>
          <w:szCs w:val="22"/>
        </w:rPr>
      </w:pPr>
      <w:r>
        <w:rPr>
          <w:sz w:val="22"/>
          <w:szCs w:val="22"/>
        </w:rPr>
        <w:t>8:30 A.M. Round One, Policy/Public Forum</w:t>
      </w:r>
      <w:r w:rsidR="006B5BC7">
        <w:rPr>
          <w:sz w:val="22"/>
          <w:szCs w:val="22"/>
        </w:rPr>
        <w:t>/</w:t>
      </w:r>
      <w:proofErr w:type="gramStart"/>
      <w:r w:rsidR="006B5BC7">
        <w:rPr>
          <w:sz w:val="22"/>
          <w:szCs w:val="22"/>
        </w:rPr>
        <w:t xml:space="preserve">LD </w:t>
      </w:r>
      <w:r>
        <w:rPr>
          <w:sz w:val="22"/>
          <w:szCs w:val="22"/>
        </w:rPr>
        <w:t xml:space="preserve"> Debate</w:t>
      </w:r>
      <w:proofErr w:type="gramEnd"/>
      <w:r>
        <w:rPr>
          <w:sz w:val="22"/>
          <w:szCs w:val="22"/>
        </w:rPr>
        <w:t xml:space="preserve"> </w:t>
      </w:r>
      <w:r w:rsidR="00487D4F">
        <w:rPr>
          <w:sz w:val="22"/>
          <w:szCs w:val="22"/>
        </w:rPr>
        <w:t>(PF an LD will be double flighted)</w:t>
      </w:r>
    </w:p>
    <w:p w:rsidR="0010005D" w:rsidRDefault="0010005D" w:rsidP="0010005D">
      <w:pPr>
        <w:pStyle w:val="Default"/>
        <w:rPr>
          <w:sz w:val="22"/>
          <w:szCs w:val="22"/>
        </w:rPr>
      </w:pPr>
      <w:r>
        <w:rPr>
          <w:sz w:val="22"/>
          <w:szCs w:val="22"/>
        </w:rPr>
        <w:t>11:00 A.M. Round Two, Policy/Public Forum</w:t>
      </w:r>
      <w:r w:rsidR="006B5BC7">
        <w:rPr>
          <w:sz w:val="22"/>
          <w:szCs w:val="22"/>
        </w:rPr>
        <w:t>/LD</w:t>
      </w:r>
      <w:r>
        <w:rPr>
          <w:sz w:val="22"/>
          <w:szCs w:val="22"/>
        </w:rPr>
        <w:t xml:space="preserve"> Debate  </w:t>
      </w:r>
    </w:p>
    <w:p w:rsidR="0010005D" w:rsidRDefault="0010005D" w:rsidP="0010005D">
      <w:pPr>
        <w:pStyle w:val="Default"/>
        <w:rPr>
          <w:sz w:val="22"/>
          <w:szCs w:val="22"/>
        </w:rPr>
      </w:pPr>
      <w:r>
        <w:rPr>
          <w:sz w:val="22"/>
          <w:szCs w:val="22"/>
        </w:rPr>
        <w:t>2:00 P.M. Round Three, Policy/Public Forum</w:t>
      </w:r>
      <w:r w:rsidR="005044AA">
        <w:rPr>
          <w:sz w:val="22"/>
          <w:szCs w:val="22"/>
        </w:rPr>
        <w:t>/LD</w:t>
      </w:r>
      <w:r>
        <w:rPr>
          <w:sz w:val="22"/>
          <w:szCs w:val="22"/>
        </w:rPr>
        <w:t xml:space="preserve"> Debate </w:t>
      </w:r>
    </w:p>
    <w:p w:rsidR="0010005D" w:rsidRDefault="005044AA" w:rsidP="0010005D">
      <w:pPr>
        <w:pStyle w:val="Default"/>
        <w:rPr>
          <w:sz w:val="22"/>
          <w:szCs w:val="22"/>
        </w:rPr>
      </w:pPr>
      <w:r>
        <w:rPr>
          <w:sz w:val="22"/>
          <w:szCs w:val="22"/>
        </w:rPr>
        <w:t>5</w:t>
      </w:r>
      <w:r w:rsidR="0010005D">
        <w:rPr>
          <w:sz w:val="22"/>
          <w:szCs w:val="22"/>
        </w:rPr>
        <w:t>:00 P.M. Round Four, Policy/Public Forum Debate</w:t>
      </w:r>
      <w:r>
        <w:rPr>
          <w:sz w:val="22"/>
          <w:szCs w:val="22"/>
        </w:rPr>
        <w:t>/LD Debate</w:t>
      </w:r>
      <w:r w:rsidR="0010005D">
        <w:rPr>
          <w:sz w:val="22"/>
          <w:szCs w:val="22"/>
        </w:rPr>
        <w:t xml:space="preserve"> </w:t>
      </w:r>
    </w:p>
    <w:p w:rsidR="00002D3E" w:rsidRDefault="00002D3E" w:rsidP="0010005D">
      <w:pPr>
        <w:pStyle w:val="Default"/>
        <w:rPr>
          <w:sz w:val="22"/>
          <w:szCs w:val="22"/>
        </w:rPr>
      </w:pPr>
      <w:r>
        <w:rPr>
          <w:sz w:val="22"/>
          <w:szCs w:val="22"/>
        </w:rPr>
        <w:t xml:space="preserve">7:00 </w:t>
      </w:r>
      <w:proofErr w:type="gramStart"/>
      <w:r>
        <w:rPr>
          <w:sz w:val="22"/>
          <w:szCs w:val="22"/>
        </w:rPr>
        <w:t>P.M  Dinner</w:t>
      </w:r>
      <w:proofErr w:type="gramEnd"/>
      <w:r>
        <w:rPr>
          <w:sz w:val="22"/>
          <w:szCs w:val="22"/>
        </w:rPr>
        <w:t xml:space="preserve"> Events Center</w:t>
      </w:r>
    </w:p>
    <w:p w:rsidR="004034E1" w:rsidRDefault="004034E1" w:rsidP="0010005D">
      <w:pPr>
        <w:pStyle w:val="Default"/>
        <w:rPr>
          <w:b/>
          <w:bCs/>
          <w:sz w:val="22"/>
          <w:szCs w:val="22"/>
        </w:rPr>
      </w:pPr>
    </w:p>
    <w:p w:rsidR="004034E1" w:rsidRDefault="004034E1" w:rsidP="0010005D">
      <w:pPr>
        <w:pStyle w:val="Default"/>
        <w:rPr>
          <w:b/>
          <w:bCs/>
          <w:sz w:val="22"/>
          <w:szCs w:val="22"/>
        </w:rPr>
      </w:pPr>
    </w:p>
    <w:p w:rsidR="0010005D" w:rsidRDefault="0010005D" w:rsidP="0010005D">
      <w:pPr>
        <w:pStyle w:val="Default"/>
        <w:rPr>
          <w:sz w:val="22"/>
          <w:szCs w:val="22"/>
        </w:rPr>
      </w:pPr>
      <w:r>
        <w:rPr>
          <w:b/>
          <w:bCs/>
          <w:sz w:val="22"/>
          <w:szCs w:val="22"/>
        </w:rPr>
        <w:t>Sunday, No</w:t>
      </w:r>
      <w:r w:rsidR="006B5BC7">
        <w:rPr>
          <w:b/>
          <w:bCs/>
          <w:sz w:val="22"/>
          <w:szCs w:val="22"/>
        </w:rPr>
        <w:t>vember 12</w:t>
      </w:r>
      <w:r>
        <w:rPr>
          <w:b/>
          <w:bCs/>
          <w:sz w:val="22"/>
          <w:szCs w:val="22"/>
        </w:rPr>
        <w:t xml:space="preserve"> </w:t>
      </w:r>
    </w:p>
    <w:p w:rsidR="0010005D" w:rsidRDefault="0010005D" w:rsidP="0010005D">
      <w:pPr>
        <w:pStyle w:val="Default"/>
        <w:rPr>
          <w:sz w:val="22"/>
          <w:szCs w:val="22"/>
        </w:rPr>
      </w:pPr>
      <w:r>
        <w:rPr>
          <w:sz w:val="22"/>
          <w:szCs w:val="22"/>
        </w:rPr>
        <w:t>8:00 A.M. Round Five, Policy/Public Forum</w:t>
      </w:r>
      <w:r w:rsidR="005044AA">
        <w:rPr>
          <w:sz w:val="22"/>
          <w:szCs w:val="22"/>
        </w:rPr>
        <w:t>/ LD debate</w:t>
      </w:r>
    </w:p>
    <w:p w:rsidR="0010005D" w:rsidRDefault="00A85E4E" w:rsidP="0010005D">
      <w:pPr>
        <w:pStyle w:val="Default"/>
        <w:rPr>
          <w:sz w:val="22"/>
          <w:szCs w:val="22"/>
        </w:rPr>
      </w:pPr>
      <w:r>
        <w:rPr>
          <w:sz w:val="22"/>
          <w:szCs w:val="22"/>
        </w:rPr>
        <w:t>10:30 A.M. Round 1 WSDC Debate</w:t>
      </w:r>
    </w:p>
    <w:p w:rsidR="0010005D" w:rsidRDefault="0010005D" w:rsidP="00487D4F">
      <w:pPr>
        <w:pStyle w:val="Default"/>
        <w:tabs>
          <w:tab w:val="left" w:pos="6630"/>
        </w:tabs>
        <w:rPr>
          <w:sz w:val="22"/>
          <w:szCs w:val="22"/>
        </w:rPr>
      </w:pPr>
      <w:r>
        <w:rPr>
          <w:sz w:val="22"/>
          <w:szCs w:val="22"/>
        </w:rPr>
        <w:t>11:00 A.M. First Elimination Round, Policy/Public Forum</w:t>
      </w:r>
      <w:r w:rsidR="00A85E4E">
        <w:rPr>
          <w:sz w:val="22"/>
          <w:szCs w:val="22"/>
        </w:rPr>
        <w:t>/LD</w:t>
      </w:r>
      <w:r>
        <w:rPr>
          <w:sz w:val="22"/>
          <w:szCs w:val="22"/>
        </w:rPr>
        <w:t xml:space="preserve"> Debate </w:t>
      </w:r>
      <w:r w:rsidR="00487D4F">
        <w:rPr>
          <w:sz w:val="22"/>
          <w:szCs w:val="22"/>
        </w:rPr>
        <w:t>(if possible, PF and LD will be single flighted)</w:t>
      </w:r>
      <w:bookmarkStart w:id="0" w:name="_GoBack"/>
      <w:bookmarkEnd w:id="0"/>
    </w:p>
    <w:p w:rsidR="00A85E4E" w:rsidRDefault="00A85E4E" w:rsidP="0010005D">
      <w:pPr>
        <w:pStyle w:val="Default"/>
        <w:rPr>
          <w:sz w:val="22"/>
          <w:szCs w:val="22"/>
        </w:rPr>
      </w:pPr>
      <w:r>
        <w:rPr>
          <w:sz w:val="22"/>
          <w:szCs w:val="22"/>
        </w:rPr>
        <w:t xml:space="preserve">12:30 </w:t>
      </w:r>
      <w:proofErr w:type="gramStart"/>
      <w:r>
        <w:rPr>
          <w:sz w:val="22"/>
          <w:szCs w:val="22"/>
        </w:rPr>
        <w:t>P.M  Round</w:t>
      </w:r>
      <w:proofErr w:type="gramEnd"/>
      <w:r>
        <w:rPr>
          <w:sz w:val="22"/>
          <w:szCs w:val="22"/>
        </w:rPr>
        <w:t xml:space="preserve"> 2 WSDC Debate</w:t>
      </w:r>
    </w:p>
    <w:p w:rsidR="0010005D" w:rsidRDefault="0010005D" w:rsidP="0010005D">
      <w:pPr>
        <w:pStyle w:val="Default"/>
        <w:rPr>
          <w:sz w:val="22"/>
          <w:szCs w:val="22"/>
        </w:rPr>
      </w:pPr>
      <w:r>
        <w:rPr>
          <w:sz w:val="22"/>
          <w:szCs w:val="22"/>
        </w:rPr>
        <w:t>1:00 P.M</w:t>
      </w:r>
      <w:r w:rsidR="00A85E4E">
        <w:rPr>
          <w:sz w:val="22"/>
          <w:szCs w:val="22"/>
        </w:rPr>
        <w:t>. Speaker Awards, LD/PF/Policy</w:t>
      </w:r>
      <w:r>
        <w:rPr>
          <w:sz w:val="22"/>
          <w:szCs w:val="22"/>
        </w:rPr>
        <w:t xml:space="preserve"> </w:t>
      </w:r>
    </w:p>
    <w:p w:rsidR="0010005D" w:rsidRDefault="0010005D" w:rsidP="0010005D">
      <w:pPr>
        <w:pStyle w:val="Default"/>
        <w:rPr>
          <w:sz w:val="22"/>
          <w:szCs w:val="22"/>
        </w:rPr>
      </w:pPr>
      <w:r>
        <w:rPr>
          <w:sz w:val="22"/>
          <w:szCs w:val="22"/>
        </w:rPr>
        <w:t>2:00 PM</w:t>
      </w:r>
      <w:r w:rsidR="00A85E4E">
        <w:rPr>
          <w:sz w:val="22"/>
          <w:szCs w:val="22"/>
        </w:rPr>
        <w:t xml:space="preserve"> (or asap)</w:t>
      </w:r>
      <w:r>
        <w:rPr>
          <w:sz w:val="22"/>
          <w:szCs w:val="22"/>
        </w:rPr>
        <w:t xml:space="preserve"> Second Elimination Round, Policy/P</w:t>
      </w:r>
      <w:r w:rsidR="00A85E4E">
        <w:rPr>
          <w:sz w:val="22"/>
          <w:szCs w:val="22"/>
        </w:rPr>
        <w:t>F, LD</w:t>
      </w:r>
      <w:r>
        <w:rPr>
          <w:sz w:val="22"/>
          <w:szCs w:val="22"/>
        </w:rPr>
        <w:t xml:space="preserve"> Debate</w:t>
      </w:r>
      <w:r w:rsidR="00F862C2">
        <w:rPr>
          <w:sz w:val="22"/>
          <w:szCs w:val="22"/>
        </w:rPr>
        <w:t xml:space="preserve"> (</w:t>
      </w:r>
      <w:proofErr w:type="spellStart"/>
      <w:r w:rsidR="00F862C2">
        <w:rPr>
          <w:sz w:val="22"/>
          <w:szCs w:val="22"/>
        </w:rPr>
        <w:t>elim</w:t>
      </w:r>
      <w:proofErr w:type="spellEnd"/>
      <w:r w:rsidR="00F862C2">
        <w:rPr>
          <w:sz w:val="22"/>
          <w:szCs w:val="22"/>
        </w:rPr>
        <w:t xml:space="preserve"> debates to follow as needed)</w:t>
      </w:r>
      <w:r>
        <w:rPr>
          <w:sz w:val="22"/>
          <w:szCs w:val="22"/>
        </w:rPr>
        <w:t xml:space="preserve"> </w:t>
      </w:r>
    </w:p>
    <w:p w:rsidR="00A85E4E" w:rsidRDefault="00A85E4E" w:rsidP="0010005D">
      <w:pPr>
        <w:pStyle w:val="Default"/>
        <w:rPr>
          <w:sz w:val="22"/>
          <w:szCs w:val="22"/>
        </w:rPr>
      </w:pPr>
      <w:r>
        <w:rPr>
          <w:sz w:val="22"/>
          <w:szCs w:val="22"/>
        </w:rPr>
        <w:t>2:30 P.M. Round 3 WSDC Debate</w:t>
      </w:r>
    </w:p>
    <w:p w:rsidR="00F862C2" w:rsidRDefault="00F862C2" w:rsidP="0010005D">
      <w:pPr>
        <w:pStyle w:val="Default"/>
        <w:rPr>
          <w:sz w:val="22"/>
          <w:szCs w:val="22"/>
        </w:rPr>
      </w:pPr>
      <w:r>
        <w:rPr>
          <w:sz w:val="22"/>
          <w:szCs w:val="22"/>
        </w:rPr>
        <w:t>4:30 WSDC Finals</w:t>
      </w:r>
    </w:p>
    <w:p w:rsidR="00A85E4E" w:rsidRDefault="00A85E4E" w:rsidP="0010005D">
      <w:pPr>
        <w:pStyle w:val="Default"/>
        <w:rPr>
          <w:sz w:val="22"/>
          <w:szCs w:val="22"/>
        </w:rPr>
      </w:pPr>
    </w:p>
    <w:p w:rsidR="0010005D" w:rsidRDefault="0010005D" w:rsidP="0010005D">
      <w:pPr>
        <w:pStyle w:val="Default"/>
        <w:pageBreakBefore/>
        <w:rPr>
          <w:sz w:val="23"/>
          <w:szCs w:val="23"/>
        </w:rPr>
      </w:pPr>
      <w:r>
        <w:rPr>
          <w:b/>
          <w:bCs/>
          <w:sz w:val="23"/>
          <w:szCs w:val="23"/>
        </w:rPr>
        <w:lastRenderedPageBreak/>
        <w:t xml:space="preserve">Parent Letter authorizing participation by independent entries </w:t>
      </w:r>
    </w:p>
    <w:p w:rsidR="0010005D" w:rsidRDefault="0010005D" w:rsidP="0010005D">
      <w:pPr>
        <w:pStyle w:val="Default"/>
        <w:rPr>
          <w:sz w:val="23"/>
          <w:szCs w:val="23"/>
        </w:rPr>
      </w:pPr>
      <w:r>
        <w:rPr>
          <w:b/>
          <w:bCs/>
          <w:sz w:val="23"/>
          <w:szCs w:val="23"/>
        </w:rPr>
        <w:t xml:space="preserve">(template--copy/paste the text and fill in the blanks as appropriate): </w:t>
      </w:r>
    </w:p>
    <w:p w:rsidR="0010005D" w:rsidRDefault="0010005D" w:rsidP="0010005D">
      <w:pPr>
        <w:pStyle w:val="Default"/>
        <w:rPr>
          <w:sz w:val="20"/>
          <w:szCs w:val="20"/>
        </w:rPr>
      </w:pPr>
      <w:r>
        <w:rPr>
          <w:sz w:val="20"/>
          <w:szCs w:val="20"/>
        </w:rPr>
        <w:t xml:space="preserve">Date_________________________ </w:t>
      </w:r>
    </w:p>
    <w:p w:rsidR="0010005D" w:rsidRDefault="0010005D" w:rsidP="0010005D">
      <w:pPr>
        <w:pStyle w:val="Default"/>
        <w:rPr>
          <w:sz w:val="20"/>
          <w:szCs w:val="20"/>
        </w:rPr>
      </w:pPr>
      <w:r>
        <w:rPr>
          <w:sz w:val="20"/>
          <w:szCs w:val="20"/>
        </w:rPr>
        <w:t xml:space="preserve">Dear </w:t>
      </w:r>
      <w:proofErr w:type="gramStart"/>
      <w:r>
        <w:rPr>
          <w:sz w:val="20"/>
          <w:szCs w:val="20"/>
        </w:rPr>
        <w:t>Damien</w:t>
      </w:r>
      <w:proofErr w:type="gramEnd"/>
      <w:r>
        <w:rPr>
          <w:sz w:val="20"/>
          <w:szCs w:val="20"/>
        </w:rPr>
        <w:t xml:space="preserve"> High School: </w:t>
      </w:r>
    </w:p>
    <w:p w:rsidR="0010005D" w:rsidRDefault="0010005D" w:rsidP="0010005D">
      <w:pPr>
        <w:pStyle w:val="Default"/>
        <w:rPr>
          <w:sz w:val="20"/>
          <w:szCs w:val="20"/>
        </w:rPr>
      </w:pPr>
      <w:r>
        <w:rPr>
          <w:sz w:val="20"/>
          <w:szCs w:val="20"/>
        </w:rPr>
        <w:t>This letter is to inform you that we would like our child, ___________________, to attend The</w:t>
      </w:r>
      <w:r w:rsidR="00F862C2">
        <w:rPr>
          <w:sz w:val="20"/>
          <w:szCs w:val="20"/>
        </w:rPr>
        <w:t xml:space="preserve"> Damien Debates from November 11-12, 2017</w:t>
      </w:r>
      <w:r>
        <w:rPr>
          <w:sz w:val="20"/>
          <w:szCs w:val="20"/>
        </w:rPr>
        <w:t xml:space="preserve"> and that she / he does so with our full consent and permission. We have arranged for our child to be fully chaperoned and for transportation to our satisfaction, and accept full responsibility and liability for our child during the entire course of the event. We understand and agree that Damien High School, its employees, and its agents provide no chaperones for the event, and further agree that Damien High School, its employees, and its agents are hereby relieved of any responsibility or liability of any sort for the supervision of our child. </w:t>
      </w:r>
    </w:p>
    <w:p w:rsidR="0010005D" w:rsidRDefault="0010005D" w:rsidP="0010005D">
      <w:pPr>
        <w:pStyle w:val="Default"/>
        <w:rPr>
          <w:sz w:val="20"/>
          <w:szCs w:val="20"/>
        </w:rPr>
      </w:pPr>
      <w:r>
        <w:rPr>
          <w:sz w:val="20"/>
          <w:szCs w:val="20"/>
        </w:rPr>
        <w:t xml:space="preserve">The following person will be chaperoning our child: </w:t>
      </w:r>
    </w:p>
    <w:p w:rsidR="0010005D" w:rsidRDefault="0010005D" w:rsidP="0010005D">
      <w:pPr>
        <w:pStyle w:val="Default"/>
        <w:rPr>
          <w:sz w:val="20"/>
          <w:szCs w:val="20"/>
        </w:rPr>
      </w:pPr>
      <w:r>
        <w:rPr>
          <w:sz w:val="20"/>
          <w:szCs w:val="20"/>
        </w:rPr>
        <w:t xml:space="preserve">Name: _________________________________________________________ </w:t>
      </w:r>
    </w:p>
    <w:p w:rsidR="0010005D" w:rsidRDefault="0010005D" w:rsidP="0010005D">
      <w:pPr>
        <w:pStyle w:val="Default"/>
        <w:rPr>
          <w:sz w:val="20"/>
          <w:szCs w:val="20"/>
        </w:rPr>
      </w:pPr>
      <w:r>
        <w:rPr>
          <w:sz w:val="20"/>
          <w:szCs w:val="20"/>
        </w:rPr>
        <w:t xml:space="preserve">Cell phone: _____________________________________________________ </w:t>
      </w:r>
    </w:p>
    <w:p w:rsidR="0010005D" w:rsidRDefault="0010005D" w:rsidP="0010005D">
      <w:pPr>
        <w:pStyle w:val="Default"/>
        <w:rPr>
          <w:sz w:val="20"/>
          <w:szCs w:val="20"/>
        </w:rPr>
      </w:pPr>
      <w:r>
        <w:rPr>
          <w:sz w:val="20"/>
          <w:szCs w:val="20"/>
        </w:rPr>
        <w:t xml:space="preserve">Relationship to our child: __________________________________________ </w:t>
      </w:r>
    </w:p>
    <w:p w:rsidR="0010005D" w:rsidRDefault="0010005D" w:rsidP="0010005D">
      <w:pPr>
        <w:pStyle w:val="Default"/>
        <w:rPr>
          <w:sz w:val="20"/>
          <w:szCs w:val="20"/>
        </w:rPr>
      </w:pPr>
      <w:r>
        <w:rPr>
          <w:sz w:val="20"/>
          <w:szCs w:val="20"/>
        </w:rPr>
        <w:t xml:space="preserve">By signing this we are certifying that we are in fact the legal guardians of the listed child, and have full legal authority to act on the listed child's behalf. </w:t>
      </w:r>
    </w:p>
    <w:p w:rsidR="0010005D" w:rsidRDefault="0010005D" w:rsidP="0010005D">
      <w:pPr>
        <w:pStyle w:val="Default"/>
        <w:rPr>
          <w:sz w:val="20"/>
          <w:szCs w:val="20"/>
        </w:rPr>
      </w:pPr>
      <w:r>
        <w:rPr>
          <w:sz w:val="20"/>
          <w:szCs w:val="20"/>
        </w:rPr>
        <w:t xml:space="preserve">________________________ _________________________ ________________________ </w:t>
      </w:r>
    </w:p>
    <w:p w:rsidR="0010005D" w:rsidRDefault="0010005D" w:rsidP="0010005D">
      <w:pPr>
        <w:pStyle w:val="Default"/>
        <w:rPr>
          <w:sz w:val="20"/>
          <w:szCs w:val="20"/>
        </w:rPr>
      </w:pPr>
      <w:r>
        <w:rPr>
          <w:sz w:val="20"/>
          <w:szCs w:val="20"/>
        </w:rPr>
        <w:t xml:space="preserve">Parent Name Parent Signature Date </w:t>
      </w:r>
    </w:p>
    <w:p w:rsidR="0010005D" w:rsidRDefault="0010005D" w:rsidP="0010005D">
      <w:pPr>
        <w:pStyle w:val="Default"/>
        <w:rPr>
          <w:sz w:val="20"/>
          <w:szCs w:val="20"/>
        </w:rPr>
      </w:pPr>
      <w:r>
        <w:rPr>
          <w:sz w:val="20"/>
          <w:szCs w:val="20"/>
        </w:rPr>
        <w:t xml:space="preserve">Parents’ contact information: </w:t>
      </w:r>
    </w:p>
    <w:p w:rsidR="0010005D" w:rsidRDefault="0010005D" w:rsidP="0010005D">
      <w:pPr>
        <w:pStyle w:val="Default"/>
        <w:rPr>
          <w:sz w:val="20"/>
          <w:szCs w:val="20"/>
        </w:rPr>
      </w:pPr>
      <w:r>
        <w:rPr>
          <w:sz w:val="20"/>
          <w:szCs w:val="20"/>
        </w:rPr>
        <w:t xml:space="preserve">________________________ _________________________ </w:t>
      </w:r>
    </w:p>
    <w:p w:rsidR="0010005D" w:rsidRPr="00B55AD5" w:rsidRDefault="0010005D" w:rsidP="0010005D">
      <w:r>
        <w:rPr>
          <w:sz w:val="20"/>
          <w:szCs w:val="20"/>
        </w:rPr>
        <w:t>Cell phone Email</w:t>
      </w:r>
    </w:p>
    <w:sectPr w:rsidR="0010005D"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675920"/>
    <w:rsid w:val="00002D3E"/>
    <w:rsid w:val="000139A3"/>
    <w:rsid w:val="000241AC"/>
    <w:rsid w:val="000C747C"/>
    <w:rsid w:val="000E7EC5"/>
    <w:rsid w:val="0010005D"/>
    <w:rsid w:val="00100833"/>
    <w:rsid w:val="00104529"/>
    <w:rsid w:val="00105942"/>
    <w:rsid w:val="00107396"/>
    <w:rsid w:val="00144A4C"/>
    <w:rsid w:val="00176AB0"/>
    <w:rsid w:val="00177B7D"/>
    <w:rsid w:val="0018322D"/>
    <w:rsid w:val="001A2A12"/>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34E1"/>
    <w:rsid w:val="00407037"/>
    <w:rsid w:val="00442B1D"/>
    <w:rsid w:val="004605D6"/>
    <w:rsid w:val="00487D4F"/>
    <w:rsid w:val="004C60E8"/>
    <w:rsid w:val="004E3579"/>
    <w:rsid w:val="004E728B"/>
    <w:rsid w:val="004F39E0"/>
    <w:rsid w:val="005044AA"/>
    <w:rsid w:val="00537BD5"/>
    <w:rsid w:val="0057268A"/>
    <w:rsid w:val="005D2912"/>
    <w:rsid w:val="006065BD"/>
    <w:rsid w:val="00645FA9"/>
    <w:rsid w:val="00647866"/>
    <w:rsid w:val="00665003"/>
    <w:rsid w:val="00675920"/>
    <w:rsid w:val="006A2AD0"/>
    <w:rsid w:val="006B5BC7"/>
    <w:rsid w:val="006C2375"/>
    <w:rsid w:val="006D4ECC"/>
    <w:rsid w:val="00702019"/>
    <w:rsid w:val="00722258"/>
    <w:rsid w:val="007243E5"/>
    <w:rsid w:val="007609E4"/>
    <w:rsid w:val="00766EA0"/>
    <w:rsid w:val="007A2226"/>
    <w:rsid w:val="007F5B66"/>
    <w:rsid w:val="00823A1C"/>
    <w:rsid w:val="00845B9D"/>
    <w:rsid w:val="00860984"/>
    <w:rsid w:val="00872C43"/>
    <w:rsid w:val="008B3ECB"/>
    <w:rsid w:val="008B4E85"/>
    <w:rsid w:val="008C1B2E"/>
    <w:rsid w:val="008F01E5"/>
    <w:rsid w:val="0091627E"/>
    <w:rsid w:val="0097032B"/>
    <w:rsid w:val="00986FC4"/>
    <w:rsid w:val="009D2EAD"/>
    <w:rsid w:val="009D54B2"/>
    <w:rsid w:val="009E1922"/>
    <w:rsid w:val="009F7ED2"/>
    <w:rsid w:val="00A85E4E"/>
    <w:rsid w:val="00A93661"/>
    <w:rsid w:val="00A95652"/>
    <w:rsid w:val="00AC0AB8"/>
    <w:rsid w:val="00B13D42"/>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862C2"/>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8327"/>
  <w15:chartTrackingRefBased/>
  <w15:docId w15:val="{52ED9245-1E86-4240-B770-F28CB720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75920"/>
    <w:rPr>
      <w:rFonts w:ascii="Calibri" w:hAnsi="Calibri"/>
    </w:rPr>
  </w:style>
  <w:style w:type="paragraph" w:styleId="Heading1">
    <w:name w:val="heading 1"/>
    <w:aliases w:val="Pocket"/>
    <w:basedOn w:val="Normal"/>
    <w:next w:val="Normal"/>
    <w:link w:val="Heading1Char"/>
    <w:qFormat/>
    <w:rsid w:val="0067592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7592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7592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7592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75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920"/>
  </w:style>
  <w:style w:type="character" w:customStyle="1" w:styleId="Heading1Char">
    <w:name w:val="Heading 1 Char"/>
    <w:aliases w:val="Pocket Char"/>
    <w:basedOn w:val="DefaultParagraphFont"/>
    <w:link w:val="Heading1"/>
    <w:rsid w:val="0067592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7592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7592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75920"/>
    <w:rPr>
      <w:rFonts w:ascii="Calibri" w:eastAsiaTheme="majorEastAsia" w:hAnsi="Calibri" w:cstheme="majorBidi"/>
      <w:b/>
      <w:iCs/>
      <w:sz w:val="26"/>
    </w:rPr>
  </w:style>
  <w:style w:type="character" w:styleId="Emphasis">
    <w:name w:val="Emphasis"/>
    <w:basedOn w:val="DefaultParagraphFont"/>
    <w:uiPriority w:val="7"/>
    <w:qFormat/>
    <w:rsid w:val="0067592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75920"/>
    <w:rPr>
      <w:b/>
      <w:bCs/>
      <w:sz w:val="26"/>
      <w:u w:val="none"/>
    </w:rPr>
  </w:style>
  <w:style w:type="character" w:customStyle="1" w:styleId="StyleUnderline">
    <w:name w:val="Style Underline"/>
    <w:aliases w:val="Underline"/>
    <w:basedOn w:val="DefaultParagraphFont"/>
    <w:uiPriority w:val="6"/>
    <w:qFormat/>
    <w:rsid w:val="00675920"/>
    <w:rPr>
      <w:b w:val="0"/>
      <w:sz w:val="22"/>
      <w:u w:val="single"/>
    </w:rPr>
  </w:style>
  <w:style w:type="character" w:styleId="Hyperlink">
    <w:name w:val="Hyperlink"/>
    <w:basedOn w:val="DefaultParagraphFont"/>
    <w:uiPriority w:val="99"/>
    <w:unhideWhenUsed/>
    <w:rsid w:val="00675920"/>
    <w:rPr>
      <w:color w:val="auto"/>
      <w:u w:val="none"/>
    </w:rPr>
  </w:style>
  <w:style w:type="character" w:styleId="FollowedHyperlink">
    <w:name w:val="FollowedHyperlink"/>
    <w:basedOn w:val="DefaultParagraphFont"/>
    <w:uiPriority w:val="99"/>
    <w:semiHidden/>
    <w:unhideWhenUsed/>
    <w:rsid w:val="00675920"/>
    <w:rPr>
      <w:color w:val="auto"/>
      <w:u w:val="none"/>
    </w:rPr>
  </w:style>
  <w:style w:type="paragraph" w:customStyle="1" w:styleId="Default">
    <w:name w:val="Default"/>
    <w:rsid w:val="00442B1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000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br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6BBC-52EF-42A6-8176-BB45B69E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3235</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dc:creator>
  <cp:keywords>5.1.1</cp:keywords>
  <dc:description/>
  <cp:lastModifiedBy>Donny Peters</cp:lastModifiedBy>
  <cp:revision>6</cp:revision>
  <dcterms:created xsi:type="dcterms:W3CDTF">2017-08-25T16:27:00Z</dcterms:created>
  <dcterms:modified xsi:type="dcterms:W3CDTF">2017-08-28T00:46:00Z</dcterms:modified>
</cp:coreProperties>
</file>