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E5" w:rsidRDefault="005478E5" w:rsidP="005478E5">
      <w:pPr>
        <w:pStyle w:val="Heading3"/>
      </w:pPr>
      <w:r>
        <w:t xml:space="preserve">UCO 2017 Joe C. Jackson Tournament Invite </w:t>
      </w:r>
    </w:p>
    <w:p w:rsidR="005478E5" w:rsidRDefault="005478E5" w:rsidP="005478E5">
      <w:r>
        <w:t>The University of Central Oklahoma Debate Team invites you to attend the 2017 UCO – Joe C. Jackson annual debate tournament Friday November 3 through Sunday November 5, 2015.</w:t>
      </w:r>
    </w:p>
    <w:p w:rsidR="005478E5" w:rsidRDefault="005478E5" w:rsidP="005478E5">
      <w:r>
        <w:t xml:space="preserve"> </w:t>
      </w:r>
    </w:p>
    <w:p w:rsidR="005478E5" w:rsidRDefault="005478E5" w:rsidP="005478E5">
      <w:r>
        <w:t xml:space="preserve">The tournament will offer competition in Open, Junior, and Novice divisions of policy debate. If entries in one of the divisions are insufficient, then we will make appropriate arrangements. Our goal is to try to preserve the novice division as a separate entity in order to allow new debaters the chance to compete against individuals with similar experiences. All divisions will use the 9-3-6 format with 10 minutes of preparation time. The current NDT/CEDA topic will be utilized. The open division will clear to </w:t>
      </w:r>
      <w:proofErr w:type="spellStart"/>
      <w:r>
        <w:t>octafinals</w:t>
      </w:r>
      <w:proofErr w:type="spellEnd"/>
      <w:r>
        <w:t xml:space="preserve"> and all other divisions will be determined based on the number of participants, however teams with a losing record will not be eligible for elimination rounds. Double-</w:t>
      </w:r>
      <w:proofErr w:type="spellStart"/>
      <w:r>
        <w:t>octos</w:t>
      </w:r>
      <w:proofErr w:type="spellEnd"/>
      <w:r>
        <w:t xml:space="preserve"> will occur only if there are enough entries for 9 partial-double-</w:t>
      </w:r>
      <w:proofErr w:type="spellStart"/>
      <w:r>
        <w:t>octo</w:t>
      </w:r>
      <w:proofErr w:type="spellEnd"/>
      <w:r>
        <w:t xml:space="preserve"> debates. Hybrids are allowed. Debaters may go maverick and advance if it is the result of partner illness during the tournament. All coaching must end 5 minutes before the debate is scheduled to begin. All decisions must be made and ballots turned into the tab room 2 hours and 30 minutes after the round start time. Ties are not allowed. Please end post-round discussion 2 hours and 45 minutes after the round start in order to keep the tournament on time. </w:t>
      </w:r>
    </w:p>
    <w:p w:rsidR="005478E5" w:rsidRDefault="005478E5" w:rsidP="005478E5"/>
    <w:p w:rsidR="005478E5" w:rsidRDefault="005478E5" w:rsidP="005478E5">
      <w:r>
        <w:t>Judging: Each school is required to provide one judge for every two debate entries or portion thereof, entered. Judges covering one team are committed for three preliminary rounds. All judges are obligated through the first full elimination. All judges are obligated for one elimination round after their teams have been eliminated. Teams are responsible for providing and finding the judges to cover their obligations. Judges who are only qualified to hear novice or JV debate rounds can only cover teams in those divisions. If you bring an open team, you must have a judge that can provide judging in the open division.</w:t>
      </w:r>
    </w:p>
    <w:p w:rsidR="005478E5" w:rsidRDefault="005478E5" w:rsidP="005478E5"/>
    <w:p w:rsidR="005478E5" w:rsidRDefault="005478E5" w:rsidP="005478E5">
      <w:r>
        <w:t>We are committed to providing competitors a preferred and diverse judging pool. The tournament will not provide additional hired rounds in order to maximize preferences, and expect all judges will fulfill their commitment. In some instances this may result in mutuality of preference trumping the rank of preference. The tab room will also work to ensure diversity on elimination panels through manual placement and review of judges. Individuals wishing to judge additional rounds beyond their commitment may be hired by the tab room in order to increase diversity in the judging pool.</w:t>
      </w:r>
    </w:p>
    <w:p w:rsidR="005478E5" w:rsidRDefault="005478E5" w:rsidP="005478E5">
      <w:r>
        <w:t xml:space="preserve">Important Note about Competition Rooms: Competitor and judges should not move any furniture or chairs from the classrooms. Additionally, do not use the tables in the classrooms with the classroom technology. The computer desks in classrooms are off limits to competitors. You may not unplug anything in a classroom for access to outlets. We will make an effort to provide classrooms with power strips. Last year nearly every room had its technology unplugged causing chaos when classes resumed on Monday. In order to be able to continue to host we have to implement a policy that will deter our guests from unplugging anything. As a result, the use of the classroom computer desks by competitors will result in those individuals being disqualified from the tournament. If you are caught unplugging classroom technology, you will be disqualified from the tournament. Judges and coaches violating this policy will result in having their teams disqualified from the tournament. </w:t>
      </w:r>
    </w:p>
    <w:p w:rsidR="005478E5" w:rsidRDefault="005478E5" w:rsidP="005478E5"/>
    <w:p w:rsidR="005478E5" w:rsidRDefault="005478E5" w:rsidP="005478E5">
      <w:r>
        <w:t xml:space="preserve">Tournament Hotel: </w:t>
      </w:r>
    </w:p>
    <w:p w:rsidR="00AA7071" w:rsidRDefault="00AA7071" w:rsidP="00AA7071">
      <w:r>
        <w:t>Due to a conflict at our traditional hotel, we do not have a formal block of rooms at a hotel. This is the message I received from the hotel sales manager:</w:t>
      </w:r>
    </w:p>
    <w:p w:rsidR="00AA7071" w:rsidRDefault="00AA7071" w:rsidP="00AA7071">
      <w:r>
        <w:t xml:space="preserve">“I am able to take care of your folks individually and book rooms for them based on what I have at the time of their call.  Is there a way you can post for them to call </w:t>
      </w:r>
      <w:proofErr w:type="spellStart"/>
      <w:r>
        <w:t>Faifield</w:t>
      </w:r>
      <w:proofErr w:type="spellEnd"/>
      <w:r>
        <w:t xml:space="preserve"> Marriott Edmond at 405-341-4818 and ask for Amy Jordan?  I can offer </w:t>
      </w:r>
      <w:proofErr w:type="gramStart"/>
      <w:r>
        <w:t>them</w:t>
      </w:r>
      <w:proofErr w:type="gramEnd"/>
      <w:r>
        <w:t xml:space="preserve"> rooms at either of my hotels that way.  Unfortunately, this year, I'm not able to give a flat group block (due to a confusing Marriott contract issue with another group </w:t>
      </w:r>
      <w:proofErr w:type="spellStart"/>
      <w:r>
        <w:t>inhouse</w:t>
      </w:r>
      <w:proofErr w:type="spellEnd"/>
      <w:r>
        <w:t>).”</w:t>
      </w:r>
    </w:p>
    <w:p w:rsidR="00AA7071" w:rsidRDefault="00AA7071" w:rsidP="00AA7071">
      <w:r>
        <w:t>The hotels covered are the Marriott and La Quinta</w:t>
      </w:r>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r w:rsidRPr="005478E5">
        <w:rPr>
          <w:rFonts w:ascii="Verdana" w:eastAsia="Times New Roman" w:hAnsi="Verdana" w:cs="Arial"/>
          <w:color w:val="000000"/>
          <w:sz w:val="20"/>
          <w:szCs w:val="20"/>
        </w:rPr>
        <w:t>Fairfield Inn &amp; Suites Marriott</w:t>
      </w:r>
    </w:p>
    <w:p w:rsidR="00AA7071" w:rsidRPr="005478E5" w:rsidRDefault="0000189C" w:rsidP="00AA7071">
      <w:pPr>
        <w:shd w:val="clear" w:color="auto" w:fill="FFFFFF"/>
        <w:spacing w:after="0" w:line="240" w:lineRule="auto"/>
        <w:rPr>
          <w:rFonts w:ascii="Arial" w:eastAsia="Times New Roman" w:hAnsi="Arial" w:cs="Arial"/>
          <w:color w:val="500050"/>
          <w:sz w:val="19"/>
          <w:szCs w:val="19"/>
        </w:rPr>
      </w:pPr>
      <w:hyperlink r:id="rId6" w:history="1">
        <w:r w:rsidR="00AA7071" w:rsidRPr="005478E5">
          <w:rPr>
            <w:rFonts w:ascii="Verdana" w:eastAsia="Times New Roman" w:hAnsi="Verdana" w:cs="Arial"/>
            <w:color w:val="1155CC"/>
            <w:sz w:val="20"/>
            <w:szCs w:val="20"/>
            <w:u w:val="single"/>
          </w:rPr>
          <w:t xml:space="preserve">301 </w:t>
        </w:r>
        <w:proofErr w:type="spellStart"/>
        <w:r w:rsidR="00AA7071" w:rsidRPr="005478E5">
          <w:rPr>
            <w:rFonts w:ascii="Verdana" w:eastAsia="Times New Roman" w:hAnsi="Verdana" w:cs="Arial"/>
            <w:color w:val="1155CC"/>
            <w:sz w:val="20"/>
            <w:szCs w:val="20"/>
            <w:u w:val="single"/>
          </w:rPr>
          <w:t>Meline</w:t>
        </w:r>
        <w:proofErr w:type="spellEnd"/>
        <w:r w:rsidR="00AA7071" w:rsidRPr="005478E5">
          <w:rPr>
            <w:rFonts w:ascii="Verdana" w:eastAsia="Times New Roman" w:hAnsi="Verdana" w:cs="Arial"/>
            <w:color w:val="1155CC"/>
            <w:sz w:val="20"/>
            <w:szCs w:val="20"/>
            <w:u w:val="single"/>
          </w:rPr>
          <w:t xml:space="preserve"> Drive, Edmond, OK 73034</w:t>
        </w:r>
      </w:hyperlink>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r w:rsidRPr="005478E5">
        <w:rPr>
          <w:rFonts w:ascii="Verdana" w:eastAsia="Times New Roman" w:hAnsi="Verdana" w:cs="Arial"/>
          <w:color w:val="000000"/>
          <w:sz w:val="20"/>
          <w:szCs w:val="20"/>
        </w:rPr>
        <w:t>Office: </w:t>
      </w:r>
      <w:hyperlink r:id="rId7" w:tgtFrame="_blank" w:history="1">
        <w:r w:rsidRPr="005478E5">
          <w:rPr>
            <w:rFonts w:ascii="Verdana" w:eastAsia="Times New Roman" w:hAnsi="Verdana" w:cs="Arial"/>
            <w:color w:val="1155CC"/>
            <w:sz w:val="20"/>
            <w:szCs w:val="20"/>
            <w:u w:val="single"/>
          </w:rPr>
          <w:t>405-341-4818</w:t>
        </w:r>
      </w:hyperlink>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r w:rsidRPr="005478E5">
        <w:rPr>
          <w:rFonts w:ascii="Verdana" w:eastAsia="Times New Roman" w:hAnsi="Verdana" w:cs="Arial"/>
          <w:color w:val="000000"/>
          <w:sz w:val="20"/>
          <w:szCs w:val="20"/>
        </w:rPr>
        <w:t>Fax: </w:t>
      </w:r>
      <w:hyperlink r:id="rId8" w:tgtFrame="_blank" w:history="1">
        <w:r w:rsidRPr="005478E5">
          <w:rPr>
            <w:rFonts w:ascii="Verdana" w:eastAsia="Times New Roman" w:hAnsi="Verdana" w:cs="Arial"/>
            <w:color w:val="1155CC"/>
            <w:sz w:val="20"/>
            <w:szCs w:val="20"/>
            <w:u w:val="single"/>
          </w:rPr>
          <w:t>405-341-4819</w:t>
        </w:r>
      </w:hyperlink>
    </w:p>
    <w:p w:rsidR="00AA7071" w:rsidRPr="005478E5" w:rsidRDefault="0000189C" w:rsidP="00AA7071">
      <w:pPr>
        <w:shd w:val="clear" w:color="auto" w:fill="FFFFFF"/>
        <w:spacing w:after="0" w:line="240" w:lineRule="auto"/>
        <w:rPr>
          <w:rFonts w:ascii="Arial" w:eastAsia="Times New Roman" w:hAnsi="Arial" w:cs="Arial"/>
          <w:color w:val="500050"/>
          <w:sz w:val="19"/>
          <w:szCs w:val="19"/>
        </w:rPr>
      </w:pPr>
      <w:hyperlink r:id="rId9" w:tgtFrame="_blank" w:history="1">
        <w:r w:rsidR="00AA7071" w:rsidRPr="005478E5">
          <w:rPr>
            <w:rFonts w:ascii="Verdana" w:eastAsia="Times New Roman" w:hAnsi="Verdana" w:cs="Arial"/>
            <w:color w:val="1155CC"/>
            <w:sz w:val="20"/>
            <w:szCs w:val="20"/>
            <w:u w:val="single"/>
          </w:rPr>
          <w:t>www.marriott.com/okced</w:t>
        </w:r>
      </w:hyperlink>
    </w:p>
    <w:p w:rsidR="00AA7071" w:rsidRPr="005478E5" w:rsidRDefault="00AA7071" w:rsidP="00AA7071">
      <w:pPr>
        <w:spacing w:after="0" w:line="240" w:lineRule="auto"/>
        <w:rPr>
          <w:rFonts w:ascii="Times New Roman" w:eastAsia="Times New Roman" w:hAnsi="Times New Roman" w:cs="Times New Roman"/>
          <w:sz w:val="24"/>
          <w:szCs w:val="24"/>
        </w:rPr>
      </w:pPr>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proofErr w:type="spellStart"/>
      <w:r w:rsidRPr="005478E5">
        <w:rPr>
          <w:rFonts w:ascii="Verdana" w:eastAsia="Times New Roman" w:hAnsi="Verdana" w:cs="Arial"/>
          <w:color w:val="000000"/>
          <w:sz w:val="20"/>
          <w:szCs w:val="20"/>
        </w:rPr>
        <w:t>Laquinta</w:t>
      </w:r>
      <w:proofErr w:type="spellEnd"/>
      <w:r w:rsidRPr="005478E5">
        <w:rPr>
          <w:rFonts w:ascii="Verdana" w:eastAsia="Times New Roman" w:hAnsi="Verdana" w:cs="Arial"/>
          <w:color w:val="000000"/>
          <w:sz w:val="20"/>
          <w:szCs w:val="20"/>
        </w:rPr>
        <w:t xml:space="preserve"> Inn &amp; Suites</w:t>
      </w:r>
    </w:p>
    <w:p w:rsidR="00AA7071" w:rsidRPr="005478E5" w:rsidRDefault="0000189C" w:rsidP="00AA7071">
      <w:pPr>
        <w:shd w:val="clear" w:color="auto" w:fill="FFFFFF"/>
        <w:spacing w:after="0" w:line="240" w:lineRule="auto"/>
        <w:rPr>
          <w:rFonts w:ascii="Arial" w:eastAsia="Times New Roman" w:hAnsi="Arial" w:cs="Arial"/>
          <w:color w:val="500050"/>
          <w:sz w:val="19"/>
          <w:szCs w:val="19"/>
        </w:rPr>
      </w:pPr>
      <w:hyperlink r:id="rId10" w:history="1">
        <w:r w:rsidR="00AA7071" w:rsidRPr="005478E5">
          <w:rPr>
            <w:rFonts w:ascii="Verdana" w:eastAsia="Times New Roman" w:hAnsi="Verdana" w:cs="Arial"/>
            <w:color w:val="1155CC"/>
            <w:sz w:val="20"/>
            <w:szCs w:val="20"/>
            <w:u w:val="single"/>
          </w:rPr>
          <w:t xml:space="preserve">200 </w:t>
        </w:r>
        <w:proofErr w:type="spellStart"/>
        <w:r w:rsidR="00AA7071" w:rsidRPr="005478E5">
          <w:rPr>
            <w:rFonts w:ascii="Verdana" w:eastAsia="Times New Roman" w:hAnsi="Verdana" w:cs="Arial"/>
            <w:color w:val="1155CC"/>
            <w:sz w:val="20"/>
            <w:szCs w:val="20"/>
            <w:u w:val="single"/>
          </w:rPr>
          <w:t>Meline</w:t>
        </w:r>
        <w:proofErr w:type="spellEnd"/>
        <w:r w:rsidR="00AA7071" w:rsidRPr="005478E5">
          <w:rPr>
            <w:rFonts w:ascii="Verdana" w:eastAsia="Times New Roman" w:hAnsi="Verdana" w:cs="Arial"/>
            <w:color w:val="1155CC"/>
            <w:sz w:val="20"/>
            <w:szCs w:val="20"/>
            <w:u w:val="single"/>
          </w:rPr>
          <w:t xml:space="preserve"> Drive, Edmond, OK 73034</w:t>
        </w:r>
      </w:hyperlink>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r w:rsidRPr="005478E5">
        <w:rPr>
          <w:rFonts w:ascii="Verdana" w:eastAsia="Times New Roman" w:hAnsi="Verdana" w:cs="Arial"/>
          <w:color w:val="000000"/>
          <w:sz w:val="20"/>
          <w:szCs w:val="20"/>
        </w:rPr>
        <w:t>Office: </w:t>
      </w:r>
      <w:hyperlink r:id="rId11" w:tgtFrame="_blank" w:history="1">
        <w:r w:rsidRPr="005478E5">
          <w:rPr>
            <w:rFonts w:ascii="Verdana" w:eastAsia="Times New Roman" w:hAnsi="Verdana" w:cs="Arial"/>
            <w:color w:val="1155CC"/>
            <w:sz w:val="20"/>
            <w:szCs w:val="20"/>
            <w:u w:val="single"/>
          </w:rPr>
          <w:t>405-513-5353</w:t>
        </w:r>
      </w:hyperlink>
    </w:p>
    <w:p w:rsidR="00AA7071" w:rsidRPr="005478E5" w:rsidRDefault="00AA7071" w:rsidP="00AA7071">
      <w:pPr>
        <w:shd w:val="clear" w:color="auto" w:fill="FFFFFF"/>
        <w:spacing w:after="0" w:line="240" w:lineRule="auto"/>
        <w:rPr>
          <w:rFonts w:ascii="Arial" w:eastAsia="Times New Roman" w:hAnsi="Arial" w:cs="Arial"/>
          <w:color w:val="500050"/>
          <w:sz w:val="19"/>
          <w:szCs w:val="19"/>
        </w:rPr>
      </w:pPr>
      <w:r w:rsidRPr="005478E5">
        <w:rPr>
          <w:rFonts w:ascii="Verdana" w:eastAsia="Times New Roman" w:hAnsi="Verdana" w:cs="Arial"/>
          <w:color w:val="000000"/>
          <w:sz w:val="20"/>
          <w:szCs w:val="20"/>
        </w:rPr>
        <w:t>Fax: </w:t>
      </w:r>
      <w:hyperlink r:id="rId12" w:tgtFrame="_blank" w:history="1">
        <w:r w:rsidRPr="005478E5">
          <w:rPr>
            <w:rFonts w:ascii="Verdana" w:eastAsia="Times New Roman" w:hAnsi="Verdana" w:cs="Arial"/>
            <w:color w:val="1155CC"/>
            <w:sz w:val="20"/>
            <w:szCs w:val="20"/>
            <w:u w:val="single"/>
          </w:rPr>
          <w:t>405-513-5354</w:t>
        </w:r>
      </w:hyperlink>
    </w:p>
    <w:p w:rsidR="00AA7071" w:rsidRPr="005478E5" w:rsidRDefault="0000189C" w:rsidP="00AA7071">
      <w:pPr>
        <w:shd w:val="clear" w:color="auto" w:fill="FFFFFF"/>
        <w:spacing w:after="0" w:line="240" w:lineRule="auto"/>
        <w:rPr>
          <w:rFonts w:ascii="Arial" w:eastAsia="Times New Roman" w:hAnsi="Arial" w:cs="Arial"/>
          <w:color w:val="500050"/>
          <w:sz w:val="19"/>
          <w:szCs w:val="19"/>
        </w:rPr>
      </w:pPr>
      <w:hyperlink r:id="rId13" w:tgtFrame="_blank" w:history="1">
        <w:r w:rsidR="00AA7071" w:rsidRPr="005478E5">
          <w:rPr>
            <w:rFonts w:ascii="Verdana" w:eastAsia="Times New Roman" w:hAnsi="Verdana" w:cs="Arial"/>
            <w:color w:val="1155CC"/>
            <w:sz w:val="20"/>
            <w:szCs w:val="20"/>
            <w:u w:val="single"/>
          </w:rPr>
          <w:t>6420</w:t>
        </w:r>
        <w:proofErr w:type="gramStart"/>
        <w:r w:rsidR="00AA7071" w:rsidRPr="005478E5">
          <w:rPr>
            <w:rFonts w:ascii="Verdana" w:eastAsia="Times New Roman" w:hAnsi="Verdana" w:cs="Arial"/>
            <w:color w:val="1155CC"/>
            <w:sz w:val="20"/>
            <w:szCs w:val="20"/>
            <w:u w:val="single"/>
          </w:rPr>
          <w:t>.lq.com</w:t>
        </w:r>
        <w:proofErr w:type="gramEnd"/>
      </w:hyperlink>
    </w:p>
    <w:p w:rsidR="00AA7071" w:rsidRDefault="00AA7071" w:rsidP="00AA7071"/>
    <w:p w:rsidR="005478E5" w:rsidRDefault="00AA7071" w:rsidP="00AA7071">
      <w:r>
        <w:t>When calling the Marriott, she offered a rate of 189 a night. I am listing a number of hotels below that will be good alternatives.</w:t>
      </w:r>
    </w:p>
    <w:p w:rsidR="005478E5" w:rsidRDefault="005478E5" w:rsidP="005478E5">
      <w:r>
        <w:t>Other hotels in the area without designated blocks:</w:t>
      </w:r>
    </w:p>
    <w:p w:rsidR="005478E5" w:rsidRDefault="0000189C" w:rsidP="005478E5">
      <w:r>
        <w:t>The Sleep Inn in Edmond.</w:t>
      </w:r>
      <w:r w:rsidR="005478E5">
        <w:t xml:space="preserve"> 3608 Broadway Extension Hwy, Edmond, OK 73013 (405) 844-3000. Last year several teams stayed here at a rate less than the tournament hotel. If you ask for a UCO rate they may have a discount.</w:t>
      </w:r>
    </w:p>
    <w:p w:rsidR="00AB4E06" w:rsidRDefault="00AB4E06" w:rsidP="005478E5">
      <w:r>
        <w:t>Also on Broadway:</w:t>
      </w:r>
    </w:p>
    <w:p w:rsidR="00AB4E06" w:rsidRDefault="00AB4E06" w:rsidP="005478E5">
      <w:proofErr w:type="gramStart"/>
      <w:r>
        <w:t>Stratford House Inns</w:t>
      </w:r>
      <w:proofErr w:type="gramEnd"/>
      <w:r>
        <w:t xml:space="preserve"> (405) 340-5693</w:t>
      </w:r>
    </w:p>
    <w:p w:rsidR="00AB4E06" w:rsidRDefault="00AB4E06" w:rsidP="005478E5">
      <w:r>
        <w:t xml:space="preserve">Americas Best Value Inn - Edmond / Oklahoma City North </w:t>
      </w:r>
      <w:r w:rsidR="00661F2A">
        <w:t>(405) 340-8197</w:t>
      </w:r>
    </w:p>
    <w:p w:rsidR="00AB4E06" w:rsidRDefault="00AB4E06" w:rsidP="005478E5"/>
    <w:p w:rsidR="005478E5" w:rsidRDefault="005478E5" w:rsidP="005478E5">
      <w:r>
        <w:t>Other Hotels:</w:t>
      </w:r>
    </w:p>
    <w:p w:rsidR="005478E5" w:rsidRDefault="005478E5" w:rsidP="005478E5">
      <w:r>
        <w:t>(On 2</w:t>
      </w:r>
      <w:r w:rsidRPr="005478E5">
        <w:rPr>
          <w:vertAlign w:val="superscript"/>
        </w:rPr>
        <w:t>nd</w:t>
      </w:r>
      <w:r>
        <w:t xml:space="preserve"> Ave)</w:t>
      </w:r>
    </w:p>
    <w:p w:rsidR="005478E5" w:rsidRDefault="005478E5" w:rsidP="005478E5">
      <w:r>
        <w:t>Holiday Inn Express and Suites 405-844-3700</w:t>
      </w:r>
    </w:p>
    <w:p w:rsidR="005478E5" w:rsidRDefault="005478E5" w:rsidP="005478E5">
      <w:r>
        <w:t>Comfort Inn and Suites (405) 513-5353</w:t>
      </w:r>
    </w:p>
    <w:p w:rsidR="005478E5" w:rsidRDefault="005478E5" w:rsidP="005478E5">
      <w:r>
        <w:t>Fairfield Inn (405) 341-4818</w:t>
      </w:r>
    </w:p>
    <w:p w:rsidR="005478E5" w:rsidRDefault="005478E5" w:rsidP="005478E5">
      <w:r>
        <w:t>Hampton Inn (405) 844-3037</w:t>
      </w:r>
    </w:p>
    <w:p w:rsidR="005478E5" w:rsidRDefault="005478E5" w:rsidP="005478E5">
      <w:r>
        <w:t>Best Western (405) 216-0300</w:t>
      </w:r>
    </w:p>
    <w:p w:rsidR="005478E5" w:rsidRDefault="005478E5" w:rsidP="005478E5">
      <w:r>
        <w:t xml:space="preserve">If you do not mind a slight commute, a number of hotels are nearby in the “Quail Springs” area of Oklahoma City (this is right on the border of OKC and Edmond). Every major hotel chain is in the area and it is closer to a number of dining and entertainment options. </w:t>
      </w:r>
    </w:p>
    <w:p w:rsidR="00AB4E06" w:rsidRDefault="00AB4E06" w:rsidP="005478E5">
      <w:proofErr w:type="spellStart"/>
      <w:r>
        <w:t>Staybridge</w:t>
      </w:r>
      <w:proofErr w:type="spellEnd"/>
      <w:r>
        <w:t xml:space="preserve"> </w:t>
      </w:r>
      <w:proofErr w:type="gramStart"/>
      <w:r>
        <w:t>Suites  (</w:t>
      </w:r>
      <w:proofErr w:type="gramEnd"/>
      <w:r>
        <w:t>405) 286-3800</w:t>
      </w:r>
    </w:p>
    <w:p w:rsidR="005478E5" w:rsidRDefault="00AB4E06" w:rsidP="005478E5">
      <w:r>
        <w:t xml:space="preserve">Holiday Inn Oklahoma City North-Quail </w:t>
      </w:r>
      <w:proofErr w:type="spellStart"/>
      <w:r>
        <w:t>Spgs</w:t>
      </w:r>
      <w:proofErr w:type="spellEnd"/>
      <w:r>
        <w:t xml:space="preserve"> (405) 286-9393</w:t>
      </w:r>
    </w:p>
    <w:p w:rsidR="00AB4E06" w:rsidRDefault="00AB4E06" w:rsidP="005478E5">
      <w:r>
        <w:t>Courtyard by Marriott Oklahoma City North (405) 418-4000</w:t>
      </w:r>
    </w:p>
    <w:p w:rsidR="00AB4E06" w:rsidRDefault="00AB4E06" w:rsidP="005478E5">
      <w:r>
        <w:t>La Quinta Inn &amp; Suites OKC North - Quail Springs (405) 755-7000</w:t>
      </w:r>
    </w:p>
    <w:p w:rsidR="00AB4E06" w:rsidRDefault="00AB4E06" w:rsidP="005478E5">
      <w:r>
        <w:t>Fairfield Inn &amp; Suites by Marriott Oklahoma City Quail Springs/South Edmond (405) 755-8686</w:t>
      </w:r>
    </w:p>
    <w:p w:rsidR="00AB4E06" w:rsidRDefault="00AB4E06" w:rsidP="005478E5">
      <w:r>
        <w:t xml:space="preserve">Four Points by </w:t>
      </w:r>
      <w:proofErr w:type="gramStart"/>
      <w:r>
        <w:t>Sheraton Oklahoma City Quail Springs</w:t>
      </w:r>
      <w:proofErr w:type="gramEnd"/>
      <w:r>
        <w:t xml:space="preserve"> (405) 418-8448</w:t>
      </w:r>
    </w:p>
    <w:p w:rsidR="00AB4E06" w:rsidRDefault="00AB4E06" w:rsidP="005478E5">
      <w:r>
        <w:t xml:space="preserve">Comfort Inn &amp; Suites Quail </w:t>
      </w:r>
      <w:proofErr w:type="gramStart"/>
      <w:r>
        <w:t>Springs  (</w:t>
      </w:r>
      <w:proofErr w:type="gramEnd"/>
      <w:r>
        <w:t>405) 286-2700</w:t>
      </w:r>
    </w:p>
    <w:p w:rsidR="00AB4E06" w:rsidRDefault="00AB4E06" w:rsidP="005478E5">
      <w:r>
        <w:t xml:space="preserve">Best Western Plus Memorial Inn &amp; </w:t>
      </w:r>
      <w:proofErr w:type="gramStart"/>
      <w:r>
        <w:t>Suites  (</w:t>
      </w:r>
      <w:proofErr w:type="gramEnd"/>
      <w:r>
        <w:t>405) 286-5199</w:t>
      </w:r>
    </w:p>
    <w:p w:rsidR="00AB4E06" w:rsidRDefault="00AB4E06" w:rsidP="005478E5">
      <w:r>
        <w:t xml:space="preserve">Country Inn &amp; Suites </w:t>
      </w:r>
      <w:proofErr w:type="gramStart"/>
      <w:r>
        <w:t>By</w:t>
      </w:r>
      <w:proofErr w:type="gramEnd"/>
      <w:r>
        <w:t xml:space="preserve"> Carlson, Oklahoma City - Quail Springs, OK (405) 286-3555</w:t>
      </w:r>
    </w:p>
    <w:p w:rsidR="005478E5" w:rsidRDefault="00AB4E06" w:rsidP="005478E5">
      <w:proofErr w:type="gramStart"/>
      <w:r>
        <w:t>Holiday Inn Express &amp; Suites Oklahoma City NW-Quail Springs</w:t>
      </w:r>
      <w:proofErr w:type="gramEnd"/>
      <w:r>
        <w:t xml:space="preserve"> (405) 751-8900</w:t>
      </w:r>
    </w:p>
    <w:p w:rsidR="00AB4E06" w:rsidRDefault="00AB4E06" w:rsidP="005478E5">
      <w:proofErr w:type="spellStart"/>
      <w:r>
        <w:t>Baymont</w:t>
      </w:r>
      <w:proofErr w:type="spellEnd"/>
      <w:r>
        <w:t xml:space="preserve"> Inn &amp; Suites Oklahoma City (405) 752-7070</w:t>
      </w:r>
    </w:p>
    <w:p w:rsidR="00AB4E06" w:rsidRDefault="00AB4E06" w:rsidP="005478E5"/>
    <w:p w:rsidR="00AB4E06" w:rsidRDefault="00AB4E06" w:rsidP="005478E5">
      <w:r>
        <w:t>There are some Cheap Hotels on I-35 as well:</w:t>
      </w:r>
    </w:p>
    <w:p w:rsidR="00AB4E06" w:rsidRDefault="00AB4E06" w:rsidP="005478E5">
      <w:r>
        <w:t xml:space="preserve">Americas Best Value Inn - Oklahoma City / I – 35 </w:t>
      </w:r>
      <w:proofErr w:type="gramStart"/>
      <w:r>
        <w:t>North  (</w:t>
      </w:r>
      <w:proofErr w:type="gramEnd"/>
      <w:r>
        <w:t>405) 478-0400</w:t>
      </w:r>
    </w:p>
    <w:p w:rsidR="00AB4E06" w:rsidRDefault="00AB4E06" w:rsidP="005478E5">
      <w:r>
        <w:t xml:space="preserve">Hampton Inn Oklahoma City </w:t>
      </w:r>
      <w:proofErr w:type="gramStart"/>
      <w:r>
        <w:t>Northeast  (</w:t>
      </w:r>
      <w:proofErr w:type="gramEnd"/>
      <w:r>
        <w:t>405) 608-2744</w:t>
      </w:r>
    </w:p>
    <w:p w:rsidR="00AB4E06" w:rsidRDefault="00AB4E06" w:rsidP="005478E5">
      <w:r>
        <w:t>Holiday Inn Express &amp; Suites Oklahoma City North (405) 608-8008</w:t>
      </w:r>
    </w:p>
    <w:p w:rsidR="00AB4E06" w:rsidRDefault="00AB4E06" w:rsidP="005478E5">
      <w:r>
        <w:t>Hampton Inn Oklahoma City Northeast (405) 608-2744</w:t>
      </w:r>
    </w:p>
    <w:p w:rsidR="00AB4E06" w:rsidRDefault="00AB4E06" w:rsidP="005478E5">
      <w:r>
        <w:t>Sleep Inn &amp; Suites (405) 478-9898</w:t>
      </w:r>
    </w:p>
    <w:p w:rsidR="00AB4E06" w:rsidRDefault="00AB4E06" w:rsidP="005478E5">
      <w:r>
        <w:t xml:space="preserve">Motel 6 Oklahoma City North - Frontier </w:t>
      </w:r>
      <w:proofErr w:type="gramStart"/>
      <w:r>
        <w:t>City  (</w:t>
      </w:r>
      <w:proofErr w:type="gramEnd"/>
      <w:r>
        <w:t>405) 478-4030</w:t>
      </w:r>
    </w:p>
    <w:p w:rsidR="00AB4E06" w:rsidRDefault="00AB4E06" w:rsidP="005478E5">
      <w:r>
        <w:t xml:space="preserve">Economy Inn North Oklahoma </w:t>
      </w:r>
      <w:proofErr w:type="gramStart"/>
      <w:r>
        <w:t>City  (</w:t>
      </w:r>
      <w:proofErr w:type="gramEnd"/>
      <w:r>
        <w:t>405) 478-9292</w:t>
      </w:r>
    </w:p>
    <w:p w:rsidR="00AB4E06" w:rsidRDefault="00AB4E06" w:rsidP="005478E5">
      <w:r>
        <w:t>Super 8 Oklahoma/Frontier City (405) 478-8288</w:t>
      </w:r>
    </w:p>
    <w:p w:rsidR="00AB4E06" w:rsidRDefault="00AB4E06" w:rsidP="005478E5"/>
    <w:p w:rsidR="005478E5" w:rsidRDefault="005478E5" w:rsidP="005478E5">
      <w:r>
        <w:t>If you are having problems finding a hotel space please contact us and we can make recommendations.</w:t>
      </w:r>
    </w:p>
    <w:p w:rsidR="005478E5" w:rsidRDefault="005478E5" w:rsidP="005478E5"/>
    <w:p w:rsidR="005478E5" w:rsidRDefault="005478E5" w:rsidP="005478E5">
      <w:r>
        <w:t xml:space="preserve">Registration: Registration will be held in the lobby of the Liberal Arts Building on the UCO campus between </w:t>
      </w:r>
      <w:r w:rsidR="0000189C">
        <w:t>2 and 4 PM on Friday, November 3</w:t>
      </w:r>
      <w:r>
        <w:t>. If you are running late please contact Matt Moore at 573-268-8762.</w:t>
      </w:r>
    </w:p>
    <w:p w:rsidR="005478E5" w:rsidRDefault="005478E5" w:rsidP="005478E5"/>
    <w:p w:rsidR="005478E5" w:rsidRDefault="005478E5" w:rsidP="005478E5">
      <w:r>
        <w:t>Entry Fees: $35 per person (Debaters, Judges, Coaches, members of your entourage). $40 per uncovered round of judging. Make all checks payable to UCO. Our tax ID # is: 73-6017987</w:t>
      </w:r>
    </w:p>
    <w:p w:rsidR="005478E5" w:rsidRDefault="005478E5" w:rsidP="005478E5"/>
    <w:p w:rsidR="005478E5" w:rsidRDefault="00EE47C8" w:rsidP="005478E5">
      <w:r>
        <w:t>Entry Deadline: Wednesday, Nov 1</w:t>
      </w:r>
      <w:r w:rsidR="005478E5">
        <w:t xml:space="preserve"> at 5PM. Any drops after that time will still be assessed an entry fee. Please register </w:t>
      </w:r>
      <w:proofErr w:type="gramStart"/>
      <w:r w:rsidR="005478E5">
        <w:t>using  tabroom.com</w:t>
      </w:r>
      <w:proofErr w:type="gramEnd"/>
      <w:r w:rsidR="005478E5">
        <w:t>. Judge preferences a</w:t>
      </w:r>
      <w:r>
        <w:t>re due by noon on Friday, Nov 3.</w:t>
      </w:r>
      <w:r w:rsidR="005478E5">
        <w:t xml:space="preserve"> </w:t>
      </w:r>
    </w:p>
    <w:p w:rsidR="005478E5" w:rsidRDefault="005478E5" w:rsidP="005478E5"/>
    <w:p w:rsidR="005478E5" w:rsidRDefault="005478E5" w:rsidP="005478E5">
      <w:r>
        <w:t>Contact:</w:t>
      </w:r>
    </w:p>
    <w:p w:rsidR="005478E5" w:rsidRDefault="005478E5" w:rsidP="005478E5">
      <w:r>
        <w:t>Matthew Moore</w:t>
      </w:r>
    </w:p>
    <w:p w:rsidR="005478E5" w:rsidRDefault="005478E5" w:rsidP="005478E5">
      <w:r>
        <w:t>Director of Debate – University of Central Oklahoma</w:t>
      </w:r>
    </w:p>
    <w:p w:rsidR="005478E5" w:rsidRDefault="005478E5" w:rsidP="005478E5">
      <w:r>
        <w:t>mattmmoore@gmail.com</w:t>
      </w:r>
    </w:p>
    <w:p w:rsidR="005478E5" w:rsidRDefault="005478E5" w:rsidP="005478E5">
      <w:r>
        <w:t>O: 405-974-</w:t>
      </w:r>
      <w:proofErr w:type="gramStart"/>
      <w:r>
        <w:t>5564  Cell</w:t>
      </w:r>
      <w:proofErr w:type="gramEnd"/>
      <w:r>
        <w:t>: 573-268-8762</w:t>
      </w:r>
    </w:p>
    <w:p w:rsidR="005478E5" w:rsidRDefault="005478E5" w:rsidP="005478E5">
      <w:r>
        <w:t>Schedule:</w:t>
      </w:r>
    </w:p>
    <w:p w:rsidR="005478E5" w:rsidRDefault="006D08DF" w:rsidP="005478E5">
      <w:r>
        <w:t>Friday, Nov 3</w:t>
      </w:r>
    </w:p>
    <w:p w:rsidR="005478E5" w:rsidRDefault="005478E5" w:rsidP="005478E5">
      <w:r>
        <w:t>Registration 2-4PM, Liberal Arts Building.</w:t>
      </w:r>
    </w:p>
    <w:p w:rsidR="005478E5" w:rsidRDefault="005478E5" w:rsidP="005478E5">
      <w:r>
        <w:t>4 PM Round 1</w:t>
      </w:r>
    </w:p>
    <w:p w:rsidR="005478E5" w:rsidRDefault="005478E5" w:rsidP="005478E5">
      <w:r>
        <w:t>7 PM Round 2</w:t>
      </w:r>
    </w:p>
    <w:p w:rsidR="005478E5" w:rsidRDefault="006D08DF" w:rsidP="005478E5">
      <w:r>
        <w:t>Saturday, Nov 4</w:t>
      </w:r>
    </w:p>
    <w:p w:rsidR="005478E5" w:rsidRDefault="0000189C" w:rsidP="005478E5">
      <w:r>
        <w:t>7:3</w:t>
      </w:r>
      <w:r w:rsidR="005478E5">
        <w:t>0 AM Pairings Released/Breakfast Provided</w:t>
      </w:r>
    </w:p>
    <w:p w:rsidR="005478E5" w:rsidRDefault="0000189C" w:rsidP="005478E5">
      <w:r>
        <w:t>8:3</w:t>
      </w:r>
      <w:r w:rsidR="005478E5">
        <w:t>0 AM Round 3</w:t>
      </w:r>
    </w:p>
    <w:p w:rsidR="005478E5" w:rsidRDefault="005478E5" w:rsidP="005478E5">
      <w:r>
        <w:t>11:00 PM Round 4</w:t>
      </w:r>
      <w:r w:rsidR="0000189C">
        <w:t xml:space="preserve"> (lagged paired)</w:t>
      </w:r>
      <w:bookmarkStart w:id="0" w:name="_GoBack"/>
      <w:bookmarkEnd w:id="0"/>
    </w:p>
    <w:p w:rsidR="005478E5" w:rsidRDefault="005478E5" w:rsidP="005478E5">
      <w:r>
        <w:t>2:30 PM Round 5</w:t>
      </w:r>
    </w:p>
    <w:p w:rsidR="005478E5" w:rsidRDefault="005478E5" w:rsidP="005478E5">
      <w:r>
        <w:t>5:30 PM Round 6</w:t>
      </w:r>
    </w:p>
    <w:p w:rsidR="005478E5" w:rsidRDefault="006D08DF" w:rsidP="005478E5">
      <w:r>
        <w:t>Sunday, Nov 5</w:t>
      </w:r>
    </w:p>
    <w:p w:rsidR="005478E5" w:rsidRDefault="005478E5" w:rsidP="005478E5">
      <w:r>
        <w:t xml:space="preserve">7 AM </w:t>
      </w:r>
      <w:proofErr w:type="spellStart"/>
      <w:r>
        <w:t>Elim</w:t>
      </w:r>
      <w:proofErr w:type="spellEnd"/>
      <w:r>
        <w:t xml:space="preserve"> Pairings Released</w:t>
      </w:r>
    </w:p>
    <w:p w:rsidR="005478E5" w:rsidRDefault="005478E5" w:rsidP="005478E5">
      <w:r>
        <w:t xml:space="preserve">8:00 AM </w:t>
      </w:r>
      <w:proofErr w:type="spellStart"/>
      <w:r>
        <w:t>Elim</w:t>
      </w:r>
      <w:proofErr w:type="spellEnd"/>
      <w:r>
        <w:t xml:space="preserve"> Round 1</w:t>
      </w:r>
    </w:p>
    <w:p w:rsidR="005478E5" w:rsidRDefault="005478E5" w:rsidP="005478E5">
      <w:r>
        <w:t>11 AM Awards</w:t>
      </w:r>
    </w:p>
    <w:p w:rsidR="005478E5" w:rsidRDefault="005478E5" w:rsidP="005478E5">
      <w:r>
        <w:t xml:space="preserve">12 PM Remaining </w:t>
      </w:r>
      <w:proofErr w:type="spellStart"/>
      <w:r>
        <w:t>Elim</w:t>
      </w:r>
      <w:proofErr w:type="spellEnd"/>
      <w:r>
        <w:t xml:space="preserve"> Rounds</w:t>
      </w:r>
    </w:p>
    <w:p w:rsidR="005478E5" w:rsidRDefault="005478E5" w:rsidP="005478E5"/>
    <w:p w:rsidR="005478E5" w:rsidRDefault="005478E5" w:rsidP="005478E5">
      <w:r>
        <w:t>Other Information:</w:t>
      </w:r>
    </w:p>
    <w:p w:rsidR="005478E5" w:rsidRDefault="005478E5" w:rsidP="005478E5">
      <w:r>
        <w:t>Smoking/Tobacco-</w:t>
      </w:r>
    </w:p>
    <w:p w:rsidR="005478E5" w:rsidRDefault="005478E5" w:rsidP="005478E5">
      <w:r>
        <w:t>UCO is a tobacco free campus. Smoking and all other uses of tobacco are prohibited anywhere on campus. Failure to comply with this policy may result in being asked to leave the campus by the UCO police department. Please make sure the members of your squad are aware of this policy. The UCO tobacco free policy is available here: http://administration.uco.edu/portal_public/policy/print.cfm?p=204</w:t>
      </w:r>
    </w:p>
    <w:p w:rsidR="005478E5" w:rsidRDefault="005478E5" w:rsidP="005478E5"/>
    <w:p w:rsidR="005478E5" w:rsidRDefault="005478E5" w:rsidP="005478E5">
      <w:r>
        <w:t>Food/Hospitality</w:t>
      </w:r>
    </w:p>
    <w:p w:rsidR="005478E5" w:rsidRDefault="005478E5" w:rsidP="005478E5">
      <w:r>
        <w:t xml:space="preserve">We are committed to providing our guests the highest quality hospitality we can. We will have extensive snacks and drinks throughout the tournament. </w:t>
      </w:r>
    </w:p>
    <w:p w:rsidR="005478E5" w:rsidRDefault="005478E5" w:rsidP="005478E5">
      <w:r>
        <w:t>Friday- Pizza and snacks will be available during Rd 1 and 2</w:t>
      </w:r>
    </w:p>
    <w:p w:rsidR="005478E5" w:rsidRDefault="005478E5" w:rsidP="005478E5">
      <w:r>
        <w:t>Saturday- Donuts and Coffee in the Morning. Lunch Provided. Snacks throughout the day.</w:t>
      </w:r>
    </w:p>
    <w:p w:rsidR="005478E5" w:rsidRDefault="005478E5" w:rsidP="005478E5">
      <w:r>
        <w:t>Sunday- Donuts and Coffee in the Morning. Pizza and snacks throughout the Afternoon.</w:t>
      </w:r>
    </w:p>
    <w:p w:rsidR="005478E5" w:rsidRPr="00D17C4E" w:rsidRDefault="005478E5" w:rsidP="005478E5"/>
    <w:p w:rsidR="005478E5" w:rsidRPr="00D17C4E" w:rsidRDefault="005478E5" w:rsidP="005478E5"/>
    <w:p w:rsidR="005478E5" w:rsidRPr="008C1B2E" w:rsidRDefault="005478E5" w:rsidP="005478E5"/>
    <w:p w:rsidR="005478E5" w:rsidRPr="00B55AD5" w:rsidRDefault="005478E5" w:rsidP="005478E5"/>
    <w:p w:rsidR="005478E5" w:rsidRPr="00B55AD5" w:rsidRDefault="005478E5" w:rsidP="005478E5"/>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0140012"/>
    <w:docVar w:name="VerbatimVersion" w:val="5.1"/>
  </w:docVars>
  <w:rsids>
    <w:rsidRoot w:val="005478E5"/>
    <w:rsid w:val="0000189C"/>
    <w:rsid w:val="000139A3"/>
    <w:rsid w:val="00100833"/>
    <w:rsid w:val="00104529"/>
    <w:rsid w:val="00105942"/>
    <w:rsid w:val="00107396"/>
    <w:rsid w:val="00144A4C"/>
    <w:rsid w:val="00176AB0"/>
    <w:rsid w:val="00177B7D"/>
    <w:rsid w:val="0018322D"/>
    <w:rsid w:val="001B5776"/>
    <w:rsid w:val="001D0FD6"/>
    <w:rsid w:val="001E527A"/>
    <w:rsid w:val="001F78CE"/>
    <w:rsid w:val="00251FC7"/>
    <w:rsid w:val="002855A7"/>
    <w:rsid w:val="002B146A"/>
    <w:rsid w:val="002B5E17"/>
    <w:rsid w:val="002C72D8"/>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478E5"/>
    <w:rsid w:val="0057268A"/>
    <w:rsid w:val="005D2912"/>
    <w:rsid w:val="006065BD"/>
    <w:rsid w:val="00645FA9"/>
    <w:rsid w:val="00647866"/>
    <w:rsid w:val="00661F2A"/>
    <w:rsid w:val="00665003"/>
    <w:rsid w:val="006A2AD0"/>
    <w:rsid w:val="006C2375"/>
    <w:rsid w:val="006D08DF"/>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53373"/>
    <w:rsid w:val="00A93661"/>
    <w:rsid w:val="00A95652"/>
    <w:rsid w:val="00AA7071"/>
    <w:rsid w:val="00AB4E06"/>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E47C8"/>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6D79A-C1EA-40EC-BBD8-A48C9AA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0189C"/>
    <w:rPr>
      <w:rFonts w:ascii="Calibri" w:hAnsi="Calibri"/>
    </w:rPr>
  </w:style>
  <w:style w:type="paragraph" w:styleId="Heading1">
    <w:name w:val="heading 1"/>
    <w:aliases w:val="Pocket"/>
    <w:basedOn w:val="Normal"/>
    <w:next w:val="Normal"/>
    <w:link w:val="Heading1Char"/>
    <w:qFormat/>
    <w:rsid w:val="0000189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0189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0189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0189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01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89C"/>
  </w:style>
  <w:style w:type="character" w:customStyle="1" w:styleId="Heading1Char">
    <w:name w:val="Heading 1 Char"/>
    <w:aliases w:val="Pocket Char"/>
    <w:basedOn w:val="DefaultParagraphFont"/>
    <w:link w:val="Heading1"/>
    <w:rsid w:val="0000189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0189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0189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0189C"/>
    <w:rPr>
      <w:rFonts w:ascii="Calibri" w:eastAsiaTheme="majorEastAsia" w:hAnsi="Calibri" w:cstheme="majorBidi"/>
      <w:b/>
      <w:iCs/>
      <w:sz w:val="26"/>
    </w:rPr>
  </w:style>
  <w:style w:type="character" w:styleId="Emphasis">
    <w:name w:val="Emphasis"/>
    <w:basedOn w:val="DefaultParagraphFont"/>
    <w:uiPriority w:val="7"/>
    <w:qFormat/>
    <w:rsid w:val="0000189C"/>
    <w:rPr>
      <w:rFonts w:ascii="Calibri" w:hAnsi="Calibri"/>
      <w:b/>
      <w:i w:val="0"/>
      <w:iCs/>
      <w:sz w:val="22"/>
      <w:u w:val="single"/>
      <w:bdr w:val="single" w:sz="8" w:space="0" w:color="auto"/>
    </w:rPr>
  </w:style>
  <w:style w:type="character" w:customStyle="1" w:styleId="Style13ptBold">
    <w:name w:val="Style 13 pt Bold"/>
    <w:aliases w:val="Cite"/>
    <w:basedOn w:val="DefaultParagraphFont"/>
    <w:uiPriority w:val="5"/>
    <w:qFormat/>
    <w:rsid w:val="0000189C"/>
    <w:rPr>
      <w:b/>
      <w:bCs/>
      <w:sz w:val="26"/>
      <w:u w:val="none"/>
    </w:rPr>
  </w:style>
  <w:style w:type="character" w:customStyle="1" w:styleId="StyleUnderline">
    <w:name w:val="Style Underline"/>
    <w:aliases w:val="Underline"/>
    <w:basedOn w:val="DefaultParagraphFont"/>
    <w:uiPriority w:val="6"/>
    <w:qFormat/>
    <w:rsid w:val="0000189C"/>
    <w:rPr>
      <w:b w:val="0"/>
      <w:sz w:val="22"/>
      <w:u w:val="single"/>
    </w:rPr>
  </w:style>
  <w:style w:type="character" w:styleId="Hyperlink">
    <w:name w:val="Hyperlink"/>
    <w:basedOn w:val="DefaultParagraphFont"/>
    <w:uiPriority w:val="99"/>
    <w:semiHidden/>
    <w:unhideWhenUsed/>
    <w:rsid w:val="0000189C"/>
    <w:rPr>
      <w:color w:val="auto"/>
      <w:u w:val="none"/>
    </w:rPr>
  </w:style>
  <w:style w:type="character" w:styleId="FollowedHyperlink">
    <w:name w:val="FollowedHyperlink"/>
    <w:basedOn w:val="DefaultParagraphFont"/>
    <w:uiPriority w:val="99"/>
    <w:semiHidden/>
    <w:unhideWhenUsed/>
    <w:rsid w:val="0000189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5)%20341-4819" TargetMode="External"/><Relationship Id="rId13" Type="http://schemas.openxmlformats.org/officeDocument/2006/relationships/hyperlink" Target="http://6420.lq.com/" TargetMode="External"/><Relationship Id="rId3" Type="http://schemas.openxmlformats.org/officeDocument/2006/relationships/styles" Target="styles.xml"/><Relationship Id="rId7" Type="http://schemas.openxmlformats.org/officeDocument/2006/relationships/hyperlink" Target="tel:(405)%20341-4818" TargetMode="External"/><Relationship Id="rId12" Type="http://schemas.openxmlformats.org/officeDocument/2006/relationships/hyperlink" Target="tel:(405)%20513-53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301+Meline+Drive,+Edmond,+OK+73034Office:+405&amp;entry=gmail&amp;source=g" TargetMode="External"/><Relationship Id="rId11" Type="http://schemas.openxmlformats.org/officeDocument/2006/relationships/hyperlink" Target="tel:(405)%20513-53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s.google.com/?q=200+Meline+Drive,+Edmond,+OK+73034Office:+405&amp;entry=gmail&amp;source=g" TargetMode="External"/><Relationship Id="rId4" Type="http://schemas.openxmlformats.org/officeDocument/2006/relationships/settings" Target="settings.xml"/><Relationship Id="rId9" Type="http://schemas.openxmlformats.org/officeDocument/2006/relationships/hyperlink" Target="http://www.marriott.com/okce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ore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B5D0-5548-4D4F-9AEA-42B02420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1</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dc:creator>
  <cp:keywords>5.1.1</cp:keywords>
  <dc:description/>
  <cp:lastModifiedBy>Matthew Moore</cp:lastModifiedBy>
  <cp:revision>5</cp:revision>
  <dcterms:created xsi:type="dcterms:W3CDTF">2017-09-25T20:42:00Z</dcterms:created>
  <dcterms:modified xsi:type="dcterms:W3CDTF">2017-09-30T13:36:00Z</dcterms:modified>
</cp:coreProperties>
</file>