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71" w:rsidRDefault="00442865" w:rsidP="00B55AD5">
      <w:r>
        <w:t xml:space="preserve">Here is a list of food—but if you want to browse, you should instead just go to University Village (aka, U-Village, U-Ville) or The Ave (which is actually University Way).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3B71" w:rsidTr="00BE3B71">
        <w:tc>
          <w:tcPr>
            <w:tcW w:w="3192" w:type="dxa"/>
          </w:tcPr>
          <w:p w:rsidR="00BE3B71" w:rsidRDefault="00165F0F" w:rsidP="00B55AD5">
            <w:r>
              <w:t>Husky Union Building</w:t>
            </w:r>
          </w:p>
        </w:tc>
        <w:tc>
          <w:tcPr>
            <w:tcW w:w="3192" w:type="dxa"/>
          </w:tcPr>
          <w:p w:rsidR="00BE3B71" w:rsidRDefault="00BE3B71" w:rsidP="00B55AD5">
            <w:r>
              <w:t xml:space="preserve">Pagliacci Pizza </w:t>
            </w:r>
          </w:p>
        </w:tc>
        <w:tc>
          <w:tcPr>
            <w:tcW w:w="3192" w:type="dxa"/>
          </w:tcPr>
          <w:p w:rsidR="00BE3B71" w:rsidRDefault="00BE3B71" w:rsidP="00165F0F">
            <w:r>
              <w:t xml:space="preserve">Fri, </w:t>
            </w:r>
            <w:r w:rsidR="00165F0F">
              <w:t>CLOSED</w:t>
            </w:r>
          </w:p>
        </w:tc>
      </w:tr>
      <w:tr w:rsidR="00BE3B71" w:rsidTr="00BE3B71">
        <w:tc>
          <w:tcPr>
            <w:tcW w:w="3192" w:type="dxa"/>
          </w:tcPr>
          <w:p w:rsidR="00BE3B71" w:rsidRDefault="00BE3B71" w:rsidP="00B55AD5"/>
        </w:tc>
        <w:tc>
          <w:tcPr>
            <w:tcW w:w="3192" w:type="dxa"/>
          </w:tcPr>
          <w:p w:rsidR="00BE3B71" w:rsidRDefault="00BE3B71" w:rsidP="00B55AD5"/>
        </w:tc>
        <w:tc>
          <w:tcPr>
            <w:tcW w:w="3192" w:type="dxa"/>
          </w:tcPr>
          <w:p w:rsidR="00BE3B71" w:rsidRDefault="00BE3B71" w:rsidP="00B55AD5">
            <w:r>
              <w:t>Sat, 11 am–4 pm</w:t>
            </w:r>
          </w:p>
        </w:tc>
      </w:tr>
      <w:tr w:rsidR="00BE3B71" w:rsidTr="00BE3B71">
        <w:tc>
          <w:tcPr>
            <w:tcW w:w="3192" w:type="dxa"/>
          </w:tcPr>
          <w:p w:rsidR="00BE3B71" w:rsidRDefault="00BE3B71" w:rsidP="00B55AD5"/>
        </w:tc>
        <w:tc>
          <w:tcPr>
            <w:tcW w:w="3192" w:type="dxa"/>
          </w:tcPr>
          <w:p w:rsidR="00BE3B71" w:rsidRDefault="00BE3B71" w:rsidP="00B55AD5">
            <w:r>
              <w:t>Starbucks</w:t>
            </w:r>
          </w:p>
        </w:tc>
        <w:tc>
          <w:tcPr>
            <w:tcW w:w="3192" w:type="dxa"/>
          </w:tcPr>
          <w:p w:rsidR="00BE3B71" w:rsidRDefault="00BE3B71" w:rsidP="00165F0F">
            <w:r>
              <w:t xml:space="preserve">Fri, </w:t>
            </w:r>
            <w:r w:rsidR="00165F0F">
              <w:t>CLOSED</w:t>
            </w:r>
          </w:p>
        </w:tc>
      </w:tr>
      <w:tr w:rsidR="00BE3B71" w:rsidTr="00BE3B71">
        <w:tc>
          <w:tcPr>
            <w:tcW w:w="3192" w:type="dxa"/>
          </w:tcPr>
          <w:p w:rsidR="00BE3B71" w:rsidRDefault="00BE3B71" w:rsidP="00B55AD5"/>
        </w:tc>
        <w:tc>
          <w:tcPr>
            <w:tcW w:w="3192" w:type="dxa"/>
          </w:tcPr>
          <w:p w:rsidR="00BE3B71" w:rsidRDefault="00BE3B71" w:rsidP="00B55AD5"/>
        </w:tc>
        <w:tc>
          <w:tcPr>
            <w:tcW w:w="3192" w:type="dxa"/>
          </w:tcPr>
          <w:p w:rsidR="00BE3B71" w:rsidRDefault="00BE3B71" w:rsidP="00B55AD5">
            <w:r w:rsidRPr="00BE3B71">
              <w:t>Sat, 8 am–6 pm</w:t>
            </w:r>
          </w:p>
        </w:tc>
      </w:tr>
      <w:tr w:rsidR="00BE3B71" w:rsidTr="00BE3B71">
        <w:tc>
          <w:tcPr>
            <w:tcW w:w="3192" w:type="dxa"/>
          </w:tcPr>
          <w:p w:rsidR="00BE3B71" w:rsidRDefault="00BE3B71" w:rsidP="00B55AD5">
            <w:r>
              <w:t>The 8 (</w:t>
            </w:r>
            <w:r w:rsidRPr="00BE3B71">
              <w:t>McMahon Hall, Washington, WA 98105</w:t>
            </w:r>
            <w:r>
              <w:t>)</w:t>
            </w:r>
          </w:p>
        </w:tc>
        <w:tc>
          <w:tcPr>
            <w:tcW w:w="3192" w:type="dxa"/>
          </w:tcPr>
          <w:p w:rsidR="00BE3B71" w:rsidRDefault="00BE3B71" w:rsidP="00BE3B71">
            <w:r>
              <w:t>Breakfast</w:t>
            </w:r>
          </w:p>
        </w:tc>
        <w:tc>
          <w:tcPr>
            <w:tcW w:w="3192" w:type="dxa"/>
          </w:tcPr>
          <w:p w:rsidR="00BE3B71" w:rsidRDefault="00BE3B71" w:rsidP="00BE3B71">
            <w:r>
              <w:t>Mon–Fri, 7:30–10 am</w:t>
            </w:r>
          </w:p>
        </w:tc>
      </w:tr>
      <w:tr w:rsidR="00BE3B71" w:rsidTr="00BE3B71">
        <w:tc>
          <w:tcPr>
            <w:tcW w:w="3192" w:type="dxa"/>
          </w:tcPr>
          <w:p w:rsidR="00BE3B71" w:rsidRDefault="00BE3B71" w:rsidP="00B55AD5"/>
        </w:tc>
        <w:tc>
          <w:tcPr>
            <w:tcW w:w="3192" w:type="dxa"/>
          </w:tcPr>
          <w:p w:rsidR="00BE3B71" w:rsidRDefault="00BE3B71" w:rsidP="00B55AD5">
            <w:r>
              <w:t>Lunch</w:t>
            </w:r>
          </w:p>
        </w:tc>
        <w:tc>
          <w:tcPr>
            <w:tcW w:w="3192" w:type="dxa"/>
          </w:tcPr>
          <w:p w:rsidR="00BE3B71" w:rsidRDefault="00BE3B71" w:rsidP="00B55AD5">
            <w:r>
              <w:t>Mon–Fri, 11 am–2 pm</w:t>
            </w:r>
          </w:p>
        </w:tc>
      </w:tr>
      <w:tr w:rsidR="00BE3B71" w:rsidTr="00BE3B71">
        <w:tc>
          <w:tcPr>
            <w:tcW w:w="3192" w:type="dxa"/>
          </w:tcPr>
          <w:p w:rsidR="00BE3B71" w:rsidRDefault="00BE3B71" w:rsidP="00B55AD5"/>
        </w:tc>
        <w:tc>
          <w:tcPr>
            <w:tcW w:w="3192" w:type="dxa"/>
          </w:tcPr>
          <w:p w:rsidR="00BE3B71" w:rsidRDefault="00BE3B71" w:rsidP="00B55AD5">
            <w:r>
              <w:t>Brunch</w:t>
            </w:r>
          </w:p>
        </w:tc>
        <w:tc>
          <w:tcPr>
            <w:tcW w:w="3192" w:type="dxa"/>
          </w:tcPr>
          <w:p w:rsidR="00BE3B71" w:rsidRDefault="00BE3B71" w:rsidP="00B55AD5">
            <w:r>
              <w:t>Sat–Sun, 8:30 am–2 pm</w:t>
            </w:r>
          </w:p>
        </w:tc>
      </w:tr>
      <w:tr w:rsidR="00BE3B71" w:rsidTr="00BE3B71">
        <w:tc>
          <w:tcPr>
            <w:tcW w:w="3192" w:type="dxa"/>
          </w:tcPr>
          <w:p w:rsidR="00BE3B71" w:rsidRDefault="00BE3B71" w:rsidP="00B55AD5"/>
        </w:tc>
        <w:tc>
          <w:tcPr>
            <w:tcW w:w="3192" w:type="dxa"/>
          </w:tcPr>
          <w:p w:rsidR="00BE3B71" w:rsidRDefault="00BE3B71" w:rsidP="00BE3B71">
            <w:r>
              <w:t>Dinner</w:t>
            </w:r>
          </w:p>
        </w:tc>
        <w:tc>
          <w:tcPr>
            <w:tcW w:w="3192" w:type="dxa"/>
          </w:tcPr>
          <w:p w:rsidR="00BE3B71" w:rsidRDefault="00BE3B71" w:rsidP="00B55AD5">
            <w:r>
              <w:t>Mon–Sun, 4–9 pm</w:t>
            </w:r>
          </w:p>
        </w:tc>
      </w:tr>
      <w:tr w:rsidR="00BE3B71" w:rsidTr="00BE3B71">
        <w:tc>
          <w:tcPr>
            <w:tcW w:w="3192" w:type="dxa"/>
          </w:tcPr>
          <w:p w:rsidR="00BE3B71" w:rsidRDefault="00BE3B71" w:rsidP="00B55AD5"/>
        </w:tc>
        <w:tc>
          <w:tcPr>
            <w:tcW w:w="3192" w:type="dxa"/>
          </w:tcPr>
          <w:p w:rsidR="00BE3B71" w:rsidRDefault="00BE3B71" w:rsidP="00BE3B71">
            <w:r>
              <w:t>Joe Haus (coffee)</w:t>
            </w:r>
          </w:p>
        </w:tc>
        <w:tc>
          <w:tcPr>
            <w:tcW w:w="3192" w:type="dxa"/>
          </w:tcPr>
          <w:p w:rsidR="00BE3B71" w:rsidRDefault="00BE3B71" w:rsidP="00BE3B71">
            <w:pPr>
              <w:spacing w:after="0"/>
            </w:pPr>
            <w:r>
              <w:t>Fri, 7 am–9 pm</w:t>
            </w:r>
          </w:p>
          <w:p w:rsidR="00BE3B71" w:rsidRDefault="00BE3B71" w:rsidP="00BE3B71">
            <w:pPr>
              <w:spacing w:after="0"/>
            </w:pPr>
            <w:r>
              <w:t>Sat, 8 am–9 pm</w:t>
            </w:r>
          </w:p>
          <w:p w:rsidR="00BE3B71" w:rsidRDefault="00BE3B71" w:rsidP="00BE3B71">
            <w:pPr>
              <w:spacing w:after="0"/>
            </w:pPr>
            <w:r>
              <w:t>Sun, 8–1 am</w:t>
            </w:r>
          </w:p>
        </w:tc>
      </w:tr>
      <w:tr w:rsidR="00BE3B71" w:rsidTr="00BE3B71">
        <w:tc>
          <w:tcPr>
            <w:tcW w:w="3192" w:type="dxa"/>
          </w:tcPr>
          <w:p w:rsidR="00BE3B71" w:rsidRDefault="00BE3B71" w:rsidP="00B55AD5"/>
        </w:tc>
        <w:tc>
          <w:tcPr>
            <w:tcW w:w="3192" w:type="dxa"/>
          </w:tcPr>
          <w:p w:rsidR="00BE3B71" w:rsidRDefault="00BE3B71" w:rsidP="00BE3B71">
            <w:r w:rsidRPr="00BE3B71">
              <w:t>Pagliacci Pizza</w:t>
            </w:r>
          </w:p>
        </w:tc>
        <w:tc>
          <w:tcPr>
            <w:tcW w:w="3192" w:type="dxa"/>
          </w:tcPr>
          <w:p w:rsidR="00BE3B71" w:rsidRDefault="00BE3B71" w:rsidP="00BE3B71">
            <w:pPr>
              <w:spacing w:after="0"/>
            </w:pPr>
            <w:r>
              <w:t>Fri, 11–12 am</w:t>
            </w:r>
          </w:p>
          <w:p w:rsidR="00BE3B71" w:rsidRDefault="00BE3B71" w:rsidP="00BE3B71">
            <w:pPr>
              <w:spacing w:after="0"/>
            </w:pPr>
            <w:r>
              <w:t>Sat, 12 pm–12 am</w:t>
            </w:r>
          </w:p>
          <w:p w:rsidR="00BE3B71" w:rsidRDefault="00BE3B71" w:rsidP="00BE3B71">
            <w:pPr>
              <w:spacing w:after="0"/>
            </w:pPr>
            <w:r>
              <w:t>Sun, 12 pm–1 am</w:t>
            </w:r>
          </w:p>
        </w:tc>
      </w:tr>
      <w:tr w:rsidR="00DB33D7" w:rsidTr="00BE3B71">
        <w:tc>
          <w:tcPr>
            <w:tcW w:w="3192" w:type="dxa"/>
          </w:tcPr>
          <w:p w:rsidR="00DB33D7" w:rsidRDefault="00DB33D7" w:rsidP="00B55AD5">
            <w:r>
              <w:t>The Nook (Small Market in McMahon Hall)</w:t>
            </w:r>
          </w:p>
        </w:tc>
        <w:tc>
          <w:tcPr>
            <w:tcW w:w="3192" w:type="dxa"/>
          </w:tcPr>
          <w:p w:rsidR="00DB33D7" w:rsidRPr="00BE3B71" w:rsidRDefault="00DB33D7" w:rsidP="00BE3B71"/>
        </w:tc>
        <w:tc>
          <w:tcPr>
            <w:tcW w:w="3192" w:type="dxa"/>
          </w:tcPr>
          <w:p w:rsidR="00DB33D7" w:rsidRDefault="00DB33D7" w:rsidP="00DB33D7">
            <w:pPr>
              <w:spacing w:after="0"/>
            </w:pPr>
            <w:r>
              <w:t>Fri, 8 am–1 am</w:t>
            </w:r>
          </w:p>
          <w:p w:rsidR="00DB33D7" w:rsidRDefault="00DB33D7" w:rsidP="00DB33D7">
            <w:pPr>
              <w:spacing w:after="0"/>
            </w:pPr>
            <w:r>
              <w:t>Sat, 9 am–1 am</w:t>
            </w:r>
          </w:p>
          <w:p w:rsidR="00DB33D7" w:rsidRDefault="00DB33D7" w:rsidP="00DB33D7">
            <w:pPr>
              <w:spacing w:after="0"/>
            </w:pPr>
            <w:r>
              <w:t>Sun, 9 am–12 am</w:t>
            </w:r>
          </w:p>
        </w:tc>
      </w:tr>
      <w:tr w:rsidR="00BE3B71" w:rsidTr="00BE3B71">
        <w:tc>
          <w:tcPr>
            <w:tcW w:w="3192" w:type="dxa"/>
          </w:tcPr>
          <w:p w:rsidR="00BE3B71" w:rsidRDefault="00BE3B71" w:rsidP="00B55AD5">
            <w:r>
              <w:t>Burger Place (</w:t>
            </w:r>
            <w:r w:rsidRPr="00BE3B71">
              <w:t>4234 University Way NE, Seattle, WA 98105</w:t>
            </w:r>
            <w:r>
              <w:t>)</w:t>
            </w:r>
          </w:p>
        </w:tc>
        <w:tc>
          <w:tcPr>
            <w:tcW w:w="3192" w:type="dxa"/>
          </w:tcPr>
          <w:p w:rsidR="00BE3B71" w:rsidRDefault="00BE3B71" w:rsidP="00BE3B71"/>
        </w:tc>
        <w:tc>
          <w:tcPr>
            <w:tcW w:w="3192" w:type="dxa"/>
          </w:tcPr>
          <w:p w:rsidR="00BE3B71" w:rsidRDefault="00BE3B71" w:rsidP="00EB0D1A">
            <w:pPr>
              <w:spacing w:after="0"/>
            </w:pPr>
            <w:r>
              <w:t>Fri, 11</w:t>
            </w:r>
            <w:r w:rsidR="00EB0D1A">
              <w:t xml:space="preserve"> am- 9 pm</w:t>
            </w:r>
          </w:p>
          <w:p w:rsidR="00EB0D1A" w:rsidRDefault="00EB0D1A" w:rsidP="00EB0D1A">
            <w:pPr>
              <w:spacing w:after="0"/>
            </w:pPr>
            <w:r>
              <w:t xml:space="preserve">Sat, 11 am-9 pm </w:t>
            </w:r>
          </w:p>
          <w:p w:rsidR="00EB0D1A" w:rsidRDefault="00EB0D1A" w:rsidP="00EB0D1A">
            <w:pPr>
              <w:spacing w:after="0"/>
            </w:pPr>
            <w:r>
              <w:t>Sun, Closed</w:t>
            </w:r>
          </w:p>
        </w:tc>
      </w:tr>
      <w:tr w:rsidR="00BE3B71" w:rsidTr="00BE3B71">
        <w:tc>
          <w:tcPr>
            <w:tcW w:w="3192" w:type="dxa"/>
          </w:tcPr>
          <w:p w:rsidR="00BE3B71" w:rsidRDefault="00EB0D1A" w:rsidP="00B55AD5">
            <w:r>
              <w:t>EJ Burger (</w:t>
            </w:r>
            <w:r w:rsidRPr="00EB0D1A">
              <w:t>4510 University Way NE, Seattle, WA 98105</w:t>
            </w:r>
            <w:r>
              <w:t>)</w:t>
            </w:r>
          </w:p>
        </w:tc>
        <w:tc>
          <w:tcPr>
            <w:tcW w:w="3192" w:type="dxa"/>
          </w:tcPr>
          <w:p w:rsidR="00BE3B71" w:rsidRDefault="00BE3B71" w:rsidP="00BE3B71"/>
        </w:tc>
        <w:tc>
          <w:tcPr>
            <w:tcW w:w="3192" w:type="dxa"/>
          </w:tcPr>
          <w:p w:rsidR="00EB0D1A" w:rsidRDefault="00EB0D1A" w:rsidP="00EB0D1A">
            <w:pPr>
              <w:spacing w:after="0"/>
            </w:pPr>
            <w:r>
              <w:t>Fri, 10:30 am–11:40 pm</w:t>
            </w:r>
          </w:p>
          <w:p w:rsidR="00EB0D1A" w:rsidRDefault="00EB0D1A" w:rsidP="00EB0D1A">
            <w:pPr>
              <w:spacing w:after="0"/>
            </w:pPr>
            <w:r>
              <w:t>Sat, 11 am–11:40 pm</w:t>
            </w:r>
          </w:p>
          <w:p w:rsidR="00BE3B71" w:rsidRDefault="00EB0D1A" w:rsidP="00EB0D1A">
            <w:pPr>
              <w:spacing w:after="0"/>
            </w:pPr>
            <w:r>
              <w:t>Sun, 11 am–11:40 pm</w:t>
            </w:r>
          </w:p>
        </w:tc>
      </w:tr>
      <w:tr w:rsidR="00BE3B71" w:rsidTr="00BE3B71">
        <w:tc>
          <w:tcPr>
            <w:tcW w:w="3192" w:type="dxa"/>
          </w:tcPr>
          <w:p w:rsidR="00BE3B71" w:rsidRDefault="00EB0D1A" w:rsidP="00B55AD5">
            <w:r w:rsidRPr="00EB0D1A">
              <w:t>Nasai Teriyaki 3</w:t>
            </w:r>
            <w:r>
              <w:t xml:space="preserve"> (</w:t>
            </w:r>
            <w:r w:rsidRPr="00EB0D1A">
              <w:t>4305 University Way NE, Seattle, WA 98105</w:t>
            </w:r>
            <w:r>
              <w:t>)</w:t>
            </w:r>
          </w:p>
        </w:tc>
        <w:tc>
          <w:tcPr>
            <w:tcW w:w="3192" w:type="dxa"/>
          </w:tcPr>
          <w:p w:rsidR="00BE3B71" w:rsidRDefault="00BE3B71" w:rsidP="00BE3B71">
            <w:r>
              <w:t xml:space="preserve">    </w:t>
            </w:r>
          </w:p>
          <w:p w:rsidR="00BE3B71" w:rsidRDefault="00BE3B71" w:rsidP="00B55AD5"/>
        </w:tc>
        <w:tc>
          <w:tcPr>
            <w:tcW w:w="3192" w:type="dxa"/>
          </w:tcPr>
          <w:p w:rsidR="00EB0D1A" w:rsidRDefault="00EB0D1A" w:rsidP="00EB0D1A">
            <w:pPr>
              <w:spacing w:after="0"/>
            </w:pPr>
            <w:r>
              <w:t>Fri, 11 am–8 pm</w:t>
            </w:r>
          </w:p>
          <w:p w:rsidR="00EB0D1A" w:rsidRDefault="00EB0D1A" w:rsidP="00EB0D1A">
            <w:pPr>
              <w:spacing w:after="0"/>
            </w:pPr>
            <w:r>
              <w:t>Sat, 11 am–8 pm</w:t>
            </w:r>
          </w:p>
          <w:p w:rsidR="00BE3B71" w:rsidRDefault="00EB0D1A" w:rsidP="00EB0D1A">
            <w:pPr>
              <w:spacing w:after="0"/>
            </w:pPr>
            <w:r>
              <w:t>Sun, Closed</w:t>
            </w:r>
          </w:p>
        </w:tc>
      </w:tr>
      <w:tr w:rsidR="00EB0D1A" w:rsidTr="00BE3B71">
        <w:tc>
          <w:tcPr>
            <w:tcW w:w="3192" w:type="dxa"/>
          </w:tcPr>
          <w:p w:rsidR="00EB0D1A" w:rsidRDefault="00EB0D1A" w:rsidP="00B55AD5">
            <w:r>
              <w:t>Subway (</w:t>
            </w:r>
            <w:r w:rsidRPr="00EB0D1A">
              <w:t>4215 University Way NE, Seattle, WA 98105</w:t>
            </w:r>
            <w:r>
              <w:t>)</w:t>
            </w:r>
          </w:p>
        </w:tc>
        <w:tc>
          <w:tcPr>
            <w:tcW w:w="3192" w:type="dxa"/>
          </w:tcPr>
          <w:p w:rsidR="00EB0D1A" w:rsidRDefault="00EB0D1A" w:rsidP="00BE3B71"/>
        </w:tc>
        <w:tc>
          <w:tcPr>
            <w:tcW w:w="3192" w:type="dxa"/>
          </w:tcPr>
          <w:p w:rsidR="00EB0D1A" w:rsidRDefault="00EB0D1A" w:rsidP="00EB0D1A">
            <w:pPr>
              <w:spacing w:after="0"/>
            </w:pPr>
            <w:r>
              <w:t>Fri, 7 am–10 pm</w:t>
            </w:r>
          </w:p>
          <w:p w:rsidR="00EB0D1A" w:rsidRDefault="00EB0D1A" w:rsidP="00EB0D1A">
            <w:pPr>
              <w:spacing w:after="0"/>
            </w:pPr>
            <w:r>
              <w:t>Sat, 8 am–10 pm</w:t>
            </w:r>
          </w:p>
          <w:p w:rsidR="00EB0D1A" w:rsidRDefault="00EB0D1A" w:rsidP="00EB0D1A">
            <w:pPr>
              <w:spacing w:after="0"/>
            </w:pPr>
            <w:r>
              <w:t>Sun, 8 am–9 pm</w:t>
            </w:r>
          </w:p>
        </w:tc>
      </w:tr>
      <w:tr w:rsidR="00EB0D1A" w:rsidTr="00BE3B71">
        <w:tc>
          <w:tcPr>
            <w:tcW w:w="3192" w:type="dxa"/>
          </w:tcPr>
          <w:p w:rsidR="00EB0D1A" w:rsidRDefault="00EB0D1A" w:rsidP="00B55AD5">
            <w:r>
              <w:t>China First (</w:t>
            </w:r>
            <w:r w:rsidRPr="00EB0D1A">
              <w:t>4237 University Way NE, Seattle, WA 98105</w:t>
            </w:r>
            <w:r>
              <w:t>)</w:t>
            </w:r>
          </w:p>
        </w:tc>
        <w:tc>
          <w:tcPr>
            <w:tcW w:w="3192" w:type="dxa"/>
          </w:tcPr>
          <w:p w:rsidR="00EB0D1A" w:rsidRDefault="00EB0D1A" w:rsidP="00BE3B71"/>
        </w:tc>
        <w:tc>
          <w:tcPr>
            <w:tcW w:w="3192" w:type="dxa"/>
          </w:tcPr>
          <w:p w:rsidR="00EB0D1A" w:rsidRPr="00DB33D7" w:rsidRDefault="00DB33D7" w:rsidP="00DB33D7">
            <w:pPr>
              <w:spacing w:after="0"/>
              <w:rPr>
                <w:sz w:val="18"/>
              </w:rPr>
            </w:pPr>
            <w:r w:rsidRPr="00DB33D7">
              <w:rPr>
                <w:sz w:val="18"/>
              </w:rPr>
              <w:t>Fri, 11:30 am–3 pm, 4:30–9:30 pm</w:t>
            </w:r>
          </w:p>
          <w:p w:rsidR="00EB0D1A" w:rsidRPr="00DB33D7" w:rsidRDefault="00DB33D7" w:rsidP="00DB33D7">
            <w:pPr>
              <w:spacing w:after="0"/>
              <w:rPr>
                <w:sz w:val="18"/>
              </w:rPr>
            </w:pPr>
            <w:r w:rsidRPr="00DB33D7">
              <w:rPr>
                <w:sz w:val="18"/>
              </w:rPr>
              <w:t>Sat, 11:30 am–3 pm, 4:30–9:30 pm</w:t>
            </w:r>
          </w:p>
          <w:p w:rsidR="00EB0D1A" w:rsidRDefault="00DB33D7" w:rsidP="00DB33D7">
            <w:pPr>
              <w:spacing w:after="0"/>
            </w:pPr>
            <w:r w:rsidRPr="00DB33D7">
              <w:rPr>
                <w:sz w:val="18"/>
              </w:rPr>
              <w:t>Sun, 11:30 am–3 pm</w:t>
            </w:r>
            <w:r w:rsidR="00EB0D1A" w:rsidRPr="00DB33D7">
              <w:rPr>
                <w:sz w:val="18"/>
              </w:rPr>
              <w:t>, 4:30–9:30</w:t>
            </w:r>
            <w:r w:rsidRPr="00DB33D7">
              <w:rPr>
                <w:sz w:val="18"/>
              </w:rPr>
              <w:t xml:space="preserve"> pm</w:t>
            </w:r>
          </w:p>
        </w:tc>
      </w:tr>
      <w:tr w:rsidR="00EB0D1A" w:rsidTr="00BE3B71">
        <w:tc>
          <w:tcPr>
            <w:tcW w:w="3192" w:type="dxa"/>
          </w:tcPr>
          <w:p w:rsidR="00EB0D1A" w:rsidRDefault="00DB33D7" w:rsidP="00B55AD5">
            <w:r w:rsidRPr="00DB33D7">
              <w:t>Pho Than Brothers</w:t>
            </w:r>
            <w:r>
              <w:t xml:space="preserve"> (</w:t>
            </w:r>
            <w:r w:rsidRPr="00DB33D7">
              <w:t>4207 University Way NE, Seattle, WA 98105</w:t>
            </w:r>
            <w:r>
              <w:t>)</w:t>
            </w:r>
          </w:p>
        </w:tc>
        <w:tc>
          <w:tcPr>
            <w:tcW w:w="3192" w:type="dxa"/>
          </w:tcPr>
          <w:p w:rsidR="00EB0D1A" w:rsidRDefault="00EB0D1A" w:rsidP="00BE3B71"/>
        </w:tc>
        <w:tc>
          <w:tcPr>
            <w:tcW w:w="3192" w:type="dxa"/>
          </w:tcPr>
          <w:p w:rsidR="00EB0D1A" w:rsidRDefault="00DB33D7" w:rsidP="00DB33D7">
            <w:pPr>
              <w:spacing w:after="0"/>
            </w:pPr>
            <w:r>
              <w:t xml:space="preserve">Fri, </w:t>
            </w:r>
            <w:r w:rsidRPr="00DB33D7">
              <w:t>10</w:t>
            </w:r>
            <w:r>
              <w:t xml:space="preserve"> </w:t>
            </w:r>
            <w:r w:rsidRPr="00DB33D7">
              <w:t>am-9</w:t>
            </w:r>
            <w:r>
              <w:t xml:space="preserve"> </w:t>
            </w:r>
            <w:r w:rsidRPr="00DB33D7">
              <w:t>pm</w:t>
            </w:r>
          </w:p>
          <w:p w:rsidR="00DB33D7" w:rsidRDefault="00DB33D7" w:rsidP="00DB33D7">
            <w:pPr>
              <w:spacing w:after="0"/>
            </w:pPr>
            <w:r>
              <w:t>Sat, 10 am-9 pm</w:t>
            </w:r>
          </w:p>
          <w:p w:rsidR="00DB33D7" w:rsidRDefault="00DB33D7" w:rsidP="00DB33D7">
            <w:pPr>
              <w:spacing w:after="0"/>
            </w:pPr>
            <w:r>
              <w:t>Sun, 10 am-9 pm</w:t>
            </w:r>
          </w:p>
        </w:tc>
      </w:tr>
      <w:tr w:rsidR="00EB0D1A" w:rsidTr="00BE3B71">
        <w:tc>
          <w:tcPr>
            <w:tcW w:w="3192" w:type="dxa"/>
          </w:tcPr>
          <w:p w:rsidR="00EB0D1A" w:rsidRDefault="00DB33D7" w:rsidP="00B55AD5">
            <w:r>
              <w:t>Sweet Alchemy Ice Cream (</w:t>
            </w:r>
            <w:r w:rsidRPr="00DB33D7">
              <w:t>4301 University Way NE, Seattle, WA 98105</w:t>
            </w:r>
            <w:r>
              <w:t>)</w:t>
            </w:r>
          </w:p>
        </w:tc>
        <w:tc>
          <w:tcPr>
            <w:tcW w:w="3192" w:type="dxa"/>
          </w:tcPr>
          <w:p w:rsidR="00EB0D1A" w:rsidRDefault="00EB0D1A" w:rsidP="00BE3B71"/>
        </w:tc>
        <w:tc>
          <w:tcPr>
            <w:tcW w:w="3192" w:type="dxa"/>
          </w:tcPr>
          <w:p w:rsidR="00DB33D7" w:rsidRDefault="00DB33D7" w:rsidP="00DB33D7">
            <w:pPr>
              <w:spacing w:after="0"/>
            </w:pPr>
            <w:r>
              <w:t>Fri, 11 am-11 pm</w:t>
            </w:r>
          </w:p>
          <w:p w:rsidR="00DB33D7" w:rsidRDefault="00DB33D7" w:rsidP="00DB33D7">
            <w:pPr>
              <w:spacing w:after="0"/>
            </w:pPr>
            <w:r>
              <w:t>Sat, 11 am-11 pm</w:t>
            </w:r>
          </w:p>
          <w:p w:rsidR="00EB0D1A" w:rsidRDefault="00DB33D7" w:rsidP="00DB33D7">
            <w:pPr>
              <w:spacing w:after="0"/>
            </w:pPr>
            <w:r>
              <w:t>Sun, 11 am-11 pm</w:t>
            </w:r>
          </w:p>
        </w:tc>
      </w:tr>
      <w:tr w:rsidR="00EB0D1A" w:rsidTr="00BE3B71">
        <w:tc>
          <w:tcPr>
            <w:tcW w:w="3192" w:type="dxa"/>
          </w:tcPr>
          <w:p w:rsidR="00EB0D1A" w:rsidRDefault="00DB33D7" w:rsidP="00B55AD5">
            <w:r>
              <w:t>7/11 (</w:t>
            </w:r>
            <w:r w:rsidRPr="00DB33D7">
              <w:t>4224 University Way NE, Seattle, WA 98105</w:t>
            </w:r>
            <w:r>
              <w:t>)</w:t>
            </w:r>
          </w:p>
        </w:tc>
        <w:tc>
          <w:tcPr>
            <w:tcW w:w="3192" w:type="dxa"/>
          </w:tcPr>
          <w:p w:rsidR="00EB0D1A" w:rsidRDefault="00EB0D1A" w:rsidP="00BE3B71"/>
        </w:tc>
        <w:tc>
          <w:tcPr>
            <w:tcW w:w="3192" w:type="dxa"/>
          </w:tcPr>
          <w:p w:rsidR="00EB0D1A" w:rsidRDefault="00DB33D7" w:rsidP="00B55AD5">
            <w:r>
              <w:t>Open 24 hours</w:t>
            </w:r>
          </w:p>
        </w:tc>
      </w:tr>
      <w:tr w:rsidR="00DB33D7" w:rsidTr="00BE3B71">
        <w:tc>
          <w:tcPr>
            <w:tcW w:w="3192" w:type="dxa"/>
          </w:tcPr>
          <w:p w:rsidR="00DB33D7" w:rsidRDefault="00DB33D7" w:rsidP="00B55AD5">
            <w:r>
              <w:t>Starbucks (</w:t>
            </w:r>
            <w:r w:rsidRPr="00DB33D7">
              <w:t>4147 University Way NE, Seattle, WA 98105</w:t>
            </w:r>
            <w:r>
              <w:t>)</w:t>
            </w:r>
          </w:p>
        </w:tc>
        <w:tc>
          <w:tcPr>
            <w:tcW w:w="3192" w:type="dxa"/>
          </w:tcPr>
          <w:p w:rsidR="00DB33D7" w:rsidRDefault="00DB33D7" w:rsidP="00BE3B71"/>
        </w:tc>
        <w:tc>
          <w:tcPr>
            <w:tcW w:w="3192" w:type="dxa"/>
          </w:tcPr>
          <w:p w:rsidR="00DB33D7" w:rsidRDefault="00DB33D7" w:rsidP="00DB33D7">
            <w:pPr>
              <w:spacing w:after="0"/>
            </w:pPr>
            <w:r>
              <w:t>Fri, 5 am–11 pm</w:t>
            </w:r>
          </w:p>
          <w:p w:rsidR="00DB33D7" w:rsidRDefault="00DB33D7" w:rsidP="00DB33D7">
            <w:pPr>
              <w:spacing w:after="0"/>
            </w:pPr>
            <w:r>
              <w:t>Sat, 6 am–10 pm</w:t>
            </w:r>
          </w:p>
          <w:p w:rsidR="00DB33D7" w:rsidRDefault="00DB33D7" w:rsidP="00DB33D7">
            <w:pPr>
              <w:spacing w:after="0"/>
            </w:pPr>
            <w:r>
              <w:lastRenderedPageBreak/>
              <w:t>Sun, 6 am–10 pm</w:t>
            </w:r>
          </w:p>
        </w:tc>
      </w:tr>
      <w:tr w:rsidR="00165F0F" w:rsidTr="00BE3B71">
        <w:tc>
          <w:tcPr>
            <w:tcW w:w="3192" w:type="dxa"/>
          </w:tcPr>
          <w:p w:rsidR="00165F0F" w:rsidRDefault="00165F0F" w:rsidP="00B55AD5">
            <w:r>
              <w:lastRenderedPageBreak/>
              <w:t>Din Tai Fung (2621 NE 46th St, Seattle, WA 98105)</w:t>
            </w:r>
          </w:p>
        </w:tc>
        <w:tc>
          <w:tcPr>
            <w:tcW w:w="3192" w:type="dxa"/>
          </w:tcPr>
          <w:p w:rsidR="00165F0F" w:rsidRDefault="00165F0F" w:rsidP="00BE3B71"/>
        </w:tc>
        <w:tc>
          <w:tcPr>
            <w:tcW w:w="3192" w:type="dxa"/>
          </w:tcPr>
          <w:p w:rsidR="00165F0F" w:rsidRDefault="00165F0F" w:rsidP="00DB33D7">
            <w:pPr>
              <w:spacing w:after="0"/>
            </w:pPr>
            <w:r>
              <w:t>Fri, 11AM-10PM</w:t>
            </w:r>
          </w:p>
          <w:p w:rsidR="00165F0F" w:rsidRDefault="00165F0F" w:rsidP="00DB33D7">
            <w:pPr>
              <w:spacing w:after="0"/>
            </w:pPr>
            <w:r>
              <w:t xml:space="preserve">Sat, </w:t>
            </w:r>
            <w:r w:rsidR="00442865">
              <w:t>10AM-10PM</w:t>
            </w:r>
          </w:p>
          <w:p w:rsidR="00442865" w:rsidRDefault="00442865" w:rsidP="00DB33D7">
            <w:pPr>
              <w:spacing w:after="0"/>
            </w:pPr>
            <w:r>
              <w:t>Sun, 10AM-1oPM</w:t>
            </w:r>
          </w:p>
        </w:tc>
      </w:tr>
      <w:tr w:rsidR="00165F0F" w:rsidTr="00BE3B71">
        <w:tc>
          <w:tcPr>
            <w:tcW w:w="3192" w:type="dxa"/>
          </w:tcPr>
          <w:p w:rsidR="00165F0F" w:rsidRDefault="00165F0F" w:rsidP="00B55AD5">
            <w:r>
              <w:t>Portage Bay Café (4130 Roosevelt Way NE, Seattle, WA 98105)----EAT HERE IF YOU GET A CHANCE</w:t>
            </w:r>
          </w:p>
        </w:tc>
        <w:tc>
          <w:tcPr>
            <w:tcW w:w="3192" w:type="dxa"/>
          </w:tcPr>
          <w:p w:rsidR="00165F0F" w:rsidRDefault="00165F0F" w:rsidP="00BE3B71"/>
        </w:tc>
        <w:tc>
          <w:tcPr>
            <w:tcW w:w="3192" w:type="dxa"/>
          </w:tcPr>
          <w:p w:rsidR="00165F0F" w:rsidRDefault="00442865" w:rsidP="00DB33D7">
            <w:pPr>
              <w:spacing w:after="0"/>
            </w:pPr>
            <w:r>
              <w:t>Fri, 7:30am-2:30pm</w:t>
            </w:r>
          </w:p>
          <w:p w:rsidR="00442865" w:rsidRDefault="00442865" w:rsidP="00DB33D7">
            <w:pPr>
              <w:spacing w:after="0"/>
            </w:pPr>
            <w:r>
              <w:t>Sat, 7:30am-2:30pm</w:t>
            </w:r>
          </w:p>
          <w:p w:rsidR="00442865" w:rsidRDefault="00442865" w:rsidP="00DB33D7">
            <w:pPr>
              <w:spacing w:after="0"/>
            </w:pPr>
            <w:r>
              <w:t>Sun, 7:30am-2:30pm</w:t>
            </w:r>
          </w:p>
        </w:tc>
      </w:tr>
    </w:tbl>
    <w:p w:rsidR="00A95652" w:rsidRPr="00B55AD5" w:rsidRDefault="00A95652" w:rsidP="00B55AD5"/>
    <w:sectPr w:rsidR="00A95652" w:rsidRPr="00B55AD5" w:rsidSect="00DB3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83" w:rsidRDefault="00381783" w:rsidP="00DB33D7">
      <w:pPr>
        <w:spacing w:after="0" w:line="240" w:lineRule="auto"/>
      </w:pPr>
      <w:r>
        <w:separator/>
      </w:r>
    </w:p>
  </w:endnote>
  <w:endnote w:type="continuationSeparator" w:id="0">
    <w:p w:rsidR="00381783" w:rsidRDefault="00381783" w:rsidP="00DB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83" w:rsidRDefault="00381783" w:rsidP="00DB33D7">
      <w:pPr>
        <w:spacing w:after="0" w:line="240" w:lineRule="auto"/>
      </w:pPr>
      <w:r>
        <w:separator/>
      </w:r>
    </w:p>
  </w:footnote>
  <w:footnote w:type="continuationSeparator" w:id="0">
    <w:p w:rsidR="00381783" w:rsidRDefault="00381783" w:rsidP="00DB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reator" w:val="McKenna Mains"/>
    <w:docVar w:name="RibbonPointer" w:val="75651740"/>
    <w:docVar w:name="VerbatimVersion" w:val="5.1"/>
  </w:docVars>
  <w:rsids>
    <w:rsidRoot w:val="00BE3B71"/>
    <w:rsid w:val="000139A3"/>
    <w:rsid w:val="00015E65"/>
    <w:rsid w:val="00051E7F"/>
    <w:rsid w:val="000B691F"/>
    <w:rsid w:val="00100833"/>
    <w:rsid w:val="00104529"/>
    <w:rsid w:val="00105942"/>
    <w:rsid w:val="00107396"/>
    <w:rsid w:val="00144A4C"/>
    <w:rsid w:val="00165F0F"/>
    <w:rsid w:val="00176AB0"/>
    <w:rsid w:val="00177B7D"/>
    <w:rsid w:val="0018322D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81783"/>
    <w:rsid w:val="003902BA"/>
    <w:rsid w:val="003A09E2"/>
    <w:rsid w:val="003A5C84"/>
    <w:rsid w:val="00407037"/>
    <w:rsid w:val="00442865"/>
    <w:rsid w:val="004605D6"/>
    <w:rsid w:val="004C60E8"/>
    <w:rsid w:val="004D1F7F"/>
    <w:rsid w:val="004E3579"/>
    <w:rsid w:val="004E728B"/>
    <w:rsid w:val="004F39E0"/>
    <w:rsid w:val="00514584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10C5A"/>
    <w:rsid w:val="00823A1C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609FC"/>
    <w:rsid w:val="00B8057C"/>
    <w:rsid w:val="00BD6238"/>
    <w:rsid w:val="00BE3B71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E2F0A"/>
    <w:rsid w:val="00CF59A8"/>
    <w:rsid w:val="00D14B6A"/>
    <w:rsid w:val="00D325A9"/>
    <w:rsid w:val="00D36A8A"/>
    <w:rsid w:val="00D61409"/>
    <w:rsid w:val="00D6691E"/>
    <w:rsid w:val="00D71170"/>
    <w:rsid w:val="00DA1C92"/>
    <w:rsid w:val="00DA25D4"/>
    <w:rsid w:val="00DA6538"/>
    <w:rsid w:val="00DB33D7"/>
    <w:rsid w:val="00E15E75"/>
    <w:rsid w:val="00E5262C"/>
    <w:rsid w:val="00E53FF8"/>
    <w:rsid w:val="00EB0D1A"/>
    <w:rsid w:val="00EC7DC4"/>
    <w:rsid w:val="00ED30CF"/>
    <w:rsid w:val="00F15AF5"/>
    <w:rsid w:val="00F176EF"/>
    <w:rsid w:val="00F45E10"/>
    <w:rsid w:val="00F6364A"/>
    <w:rsid w:val="00F67C7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4D3B2-A8D5-4A43-ACEA-3452FFF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Card"/>
    <w:uiPriority w:val="4"/>
    <w:qFormat/>
    <w:rsid w:val="00165F0F"/>
    <w:pPr>
      <w:spacing w:after="160" w:line="256" w:lineRule="auto"/>
    </w:pPr>
  </w:style>
  <w:style w:type="paragraph" w:styleId="Heading1">
    <w:name w:val="heading 1"/>
    <w:aliases w:val="Pocket"/>
    <w:basedOn w:val="Normal"/>
    <w:next w:val="Normal"/>
    <w:link w:val="Heading1Char"/>
    <w:qFormat/>
    <w:rsid w:val="00165F0F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165F0F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165F0F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165F0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165F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5F0F"/>
  </w:style>
  <w:style w:type="character" w:customStyle="1" w:styleId="Heading1Char">
    <w:name w:val="Heading 1 Char"/>
    <w:aliases w:val="Pocket Char"/>
    <w:basedOn w:val="DefaultParagraphFont"/>
    <w:link w:val="Heading1"/>
    <w:rsid w:val="00165F0F"/>
    <w:rPr>
      <w:rFonts w:eastAsiaTheme="majorEastAsia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165F0F"/>
    <w:rPr>
      <w:rFonts w:eastAsiaTheme="majorEastAsia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165F0F"/>
    <w:rPr>
      <w:rFonts w:eastAsiaTheme="majorEastAsia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165F0F"/>
    <w:rPr>
      <w:rFonts w:eastAsiaTheme="majorEastAsia" w:cstheme="majorBidi"/>
      <w:b/>
      <w:iCs/>
      <w:sz w:val="26"/>
    </w:rPr>
  </w:style>
  <w:style w:type="character" w:styleId="Emphasis">
    <w:name w:val="Emphasis"/>
    <w:aliases w:val="Minimized,Underlined,Highlighted,Evidence,minimized,tag2,Size 10,emphasis in card,CD Card,ED - Tag,emphasis,Bold Underline,Emphasis!!,Qualifications,normal card text,Shrunk,qualifications in card,qualifications,Style1,Debate"/>
    <w:basedOn w:val="DefaultParagraphFont"/>
    <w:link w:val="textbold"/>
    <w:uiPriority w:val="7"/>
    <w:qFormat/>
    <w:rsid w:val="00165F0F"/>
    <w:rPr>
      <w:rFonts w:ascii="Calibri" w:hAnsi="Calibri"/>
      <w:b/>
      <w:iCs/>
      <w:u w:val="single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165F0F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165F0F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65F0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65F0F"/>
    <w:rPr>
      <w:color w:val="auto"/>
      <w:u w:val="none"/>
    </w:rPr>
  </w:style>
  <w:style w:type="table" w:styleId="TableGrid">
    <w:name w:val="Table Grid"/>
    <w:basedOn w:val="TableNormal"/>
    <w:uiPriority w:val="39"/>
    <w:rsid w:val="00BE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D7"/>
  </w:style>
  <w:style w:type="paragraph" w:styleId="Footer">
    <w:name w:val="footer"/>
    <w:basedOn w:val="Normal"/>
    <w:link w:val="FooterChar"/>
    <w:uiPriority w:val="99"/>
    <w:unhideWhenUsed/>
    <w:rsid w:val="00DB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D7"/>
  </w:style>
  <w:style w:type="character" w:customStyle="1" w:styleId="Emphasis2">
    <w:name w:val="Emphasis2"/>
    <w:rsid w:val="00165F0F"/>
    <w:rPr>
      <w:rFonts w:ascii="Franklin Gothic Heavy" w:hAnsi="Franklin Gothic Heavy"/>
      <w:iCs/>
      <w:u w:val="single"/>
      <w:bdr w:val="single" w:sz="4" w:space="0" w:color="auto"/>
    </w:rPr>
  </w:style>
  <w:style w:type="paragraph" w:customStyle="1" w:styleId="textbold">
    <w:name w:val="text bold"/>
    <w:basedOn w:val="Normal"/>
    <w:link w:val="Emphasis"/>
    <w:autoRedefine/>
    <w:uiPriority w:val="7"/>
    <w:qFormat/>
    <w:rsid w:val="00165F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jc w:val="both"/>
    </w:pPr>
    <w:rPr>
      <w:rFonts w:ascii="Calibri" w:hAnsi="Calibri"/>
      <w:b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ders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E4D0C89AAD3448E103B72807B400B" ma:contentTypeVersion="1" ma:contentTypeDescription="Create a new document." ma:contentTypeScope="" ma:versionID="b1c4dd3651af7c02f287c429a5abe6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7364-972D-4CDA-8256-84709BD84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C0F240-FF1A-403C-BF7A-274437578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0410B-5215-4650-83B6-1B81D0670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F2362-D7D6-405B-8810-146F9CAA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 Mains</dc:creator>
  <cp:keywords>5.1.1</cp:keywords>
  <cp:lastModifiedBy>souders</cp:lastModifiedBy>
  <cp:revision>2</cp:revision>
  <dcterms:created xsi:type="dcterms:W3CDTF">2017-11-09T03:51:00Z</dcterms:created>
  <dcterms:modified xsi:type="dcterms:W3CDTF">2017-11-09T03:51:00Z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0x0101005C1E4D0C89AAD3448E103B72807B400B</vt:lpwstr>
  </property>
</Properties>
</file>