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8699" w14:textId="6C6245E8" w:rsidR="000022F2" w:rsidRDefault="00DC7E49" w:rsidP="0052314B">
      <w:pPr>
        <w:pStyle w:val="Heading3"/>
      </w:pPr>
      <w:r>
        <w:t xml:space="preserve">Audio </w:t>
      </w:r>
      <w:r w:rsidR="00040230">
        <w:t>Recording</w:t>
      </w:r>
      <w:r>
        <w:t xml:space="preserve"> Permission F</w:t>
      </w:r>
      <w:r w:rsidR="00C815E0">
        <w:t>orm</w:t>
      </w:r>
    </w:p>
    <w:p w14:paraId="521246BD" w14:textId="77777777" w:rsidR="0051124F" w:rsidRPr="005F262F" w:rsidRDefault="0051124F" w:rsidP="00D17C4E"/>
    <w:p w14:paraId="413BC8CA" w14:textId="1704F966" w:rsidR="00DC7E49" w:rsidRPr="005F262F" w:rsidRDefault="00002A98" w:rsidP="00D17C4E">
      <w:r w:rsidRPr="005F262F">
        <w:t xml:space="preserve">Registration for the </w:t>
      </w:r>
      <w:r w:rsidR="00F1557F" w:rsidRPr="005F262F">
        <w:t xml:space="preserve">tournament </w:t>
      </w:r>
      <w:r w:rsidRPr="005F262F">
        <w:t xml:space="preserve">is not official until one of these forms has been submitted for each </w:t>
      </w:r>
      <w:r w:rsidR="00DC7E49" w:rsidRPr="005F262F">
        <w:t xml:space="preserve">student competing in policy debate. </w:t>
      </w:r>
    </w:p>
    <w:p w14:paraId="70B880FC" w14:textId="20EEE5E6" w:rsidR="00F13823" w:rsidRPr="005F262F" w:rsidRDefault="00F13823" w:rsidP="00D17C4E">
      <w:r w:rsidRPr="005F262F">
        <w:t xml:space="preserve">I hereby give my permission, as the parent/legal guardian of the participating student named below, </w:t>
      </w:r>
      <w:r w:rsidR="00040230" w:rsidRPr="005F262F">
        <w:t xml:space="preserve">for this student to be audio recorded during debates. </w:t>
      </w:r>
      <w:r w:rsidRPr="005F262F">
        <w:t>I understand that the use of this audio will only</w:t>
      </w:r>
      <w:r w:rsidR="00D674EE" w:rsidRPr="005F262F">
        <w:t xml:space="preserve"> be used</w:t>
      </w:r>
      <w:r w:rsidRPr="005F262F">
        <w:t xml:space="preserve"> to ensure that students accurately represent the material they read </w:t>
      </w:r>
      <w:r w:rsidR="00D674EE" w:rsidRPr="005F262F">
        <w:t xml:space="preserve">during debates. Participants who are recorded may require that the recording be deleted after the judge has rendered a decision and </w:t>
      </w:r>
      <w:r w:rsidR="007230BE" w:rsidRPr="005F262F">
        <w:t>ethics charges were not raised during the debate.</w:t>
      </w:r>
    </w:p>
    <w:p w14:paraId="71392746" w14:textId="77777777" w:rsidR="00F13823" w:rsidRPr="005F262F" w:rsidRDefault="00F13823" w:rsidP="00D17C4E">
      <w:r w:rsidRPr="005F262F">
        <w:t xml:space="preserve">For Minors (students under 18):  </w:t>
      </w:r>
    </w:p>
    <w:p w14:paraId="38A49FA4" w14:textId="77777777" w:rsidR="00F13823" w:rsidRPr="005F262F" w:rsidRDefault="00F13823" w:rsidP="00D17C4E">
      <w:r w:rsidRPr="005F262F">
        <w:t xml:space="preserve">Student Name: </w:t>
      </w:r>
    </w:p>
    <w:p w14:paraId="1E8D301F" w14:textId="77777777" w:rsidR="00F13823" w:rsidRPr="005F262F" w:rsidRDefault="00F13823" w:rsidP="00D17C4E">
      <w:r w:rsidRPr="005F262F">
        <w:t xml:space="preserve">School:      </w:t>
      </w:r>
    </w:p>
    <w:p w14:paraId="297BCB10" w14:textId="77777777" w:rsidR="00F13823" w:rsidRPr="005F262F" w:rsidRDefault="00F13823" w:rsidP="00D17C4E">
      <w:r w:rsidRPr="005F262F">
        <w:t xml:space="preserve">Parent/Legal Guardian </w:t>
      </w:r>
      <w:r w:rsidR="00AF028F" w:rsidRPr="005F262F">
        <w:t xml:space="preserve">Printed </w:t>
      </w:r>
      <w:r w:rsidRPr="005F262F">
        <w:t xml:space="preserve">Name:       </w:t>
      </w:r>
    </w:p>
    <w:p w14:paraId="0D29E854" w14:textId="77777777" w:rsidR="00F13823" w:rsidRPr="005F262F" w:rsidRDefault="00F13823" w:rsidP="00D17C4E">
      <w:r w:rsidRPr="005F262F">
        <w:t xml:space="preserve">Parent/Legal Guardian Signature: _______________________________________________ </w:t>
      </w:r>
    </w:p>
    <w:p w14:paraId="1BC284E2" w14:textId="77777777" w:rsidR="00F13823" w:rsidRPr="005F262F" w:rsidRDefault="00F13823" w:rsidP="00D17C4E">
      <w:r w:rsidRPr="005F262F">
        <w:t xml:space="preserve">Date:      </w:t>
      </w:r>
    </w:p>
    <w:p w14:paraId="10708595" w14:textId="77777777" w:rsidR="00F13823" w:rsidRPr="005F262F" w:rsidRDefault="00F13823" w:rsidP="00D17C4E">
      <w:r w:rsidRPr="005F262F">
        <w:t xml:space="preserve">Email:      </w:t>
      </w:r>
    </w:p>
    <w:p w14:paraId="47C15070" w14:textId="15010CEC" w:rsidR="00F13823" w:rsidRDefault="00F13823" w:rsidP="00D17C4E">
      <w:r w:rsidRPr="005F262F">
        <w:t xml:space="preserve">Phone:      </w:t>
      </w:r>
    </w:p>
    <w:p w14:paraId="645970CE" w14:textId="77777777" w:rsidR="005F262F" w:rsidRPr="005F262F" w:rsidRDefault="005F262F" w:rsidP="00D17C4E"/>
    <w:p w14:paraId="5E37B213" w14:textId="7362D04E" w:rsidR="00F13823" w:rsidRPr="005F262F" w:rsidRDefault="005F262F" w:rsidP="00D17C4E">
      <w:r w:rsidRPr="005F262F">
        <w:t>I hereby give my permission, as a legal adult, to be audio recorded during debates. I understand that the use of this audio will only be used to ensure that students accurately represent the material they read during debates. Participants who are recorded may require that the recording be deleted after the judge has rendered a decision and ethics charges were not raised during the debate.</w:t>
      </w:r>
    </w:p>
    <w:p w14:paraId="19B7777E" w14:textId="77777777" w:rsidR="00F13823" w:rsidRPr="005F262F" w:rsidRDefault="00F13823" w:rsidP="00D17C4E">
      <w:r w:rsidRPr="005F262F">
        <w:t>For Students 18 and Older:</w:t>
      </w:r>
    </w:p>
    <w:p w14:paraId="2E6FE887" w14:textId="77777777" w:rsidR="00F13823" w:rsidRPr="005F262F" w:rsidRDefault="00F13823" w:rsidP="00D17C4E">
      <w:r w:rsidRPr="005F262F">
        <w:t xml:space="preserve">Student Name:      </w:t>
      </w:r>
    </w:p>
    <w:p w14:paraId="16384F06" w14:textId="77777777" w:rsidR="00F13823" w:rsidRPr="005F262F" w:rsidRDefault="00F13823" w:rsidP="00D17C4E">
      <w:r w:rsidRPr="005F262F">
        <w:t xml:space="preserve">School:      </w:t>
      </w:r>
    </w:p>
    <w:p w14:paraId="093C53B4" w14:textId="77777777" w:rsidR="00F13823" w:rsidRPr="005F262F" w:rsidRDefault="00F13823" w:rsidP="00D17C4E">
      <w:r w:rsidRPr="005F262F">
        <w:t xml:space="preserve">Student Signature: ________________________________________________________   </w:t>
      </w:r>
    </w:p>
    <w:p w14:paraId="6A63CE8B" w14:textId="77777777" w:rsidR="00F13823" w:rsidRPr="005F262F" w:rsidRDefault="00F13823" w:rsidP="00D17C4E">
      <w:r w:rsidRPr="005F262F">
        <w:t xml:space="preserve">Date:       </w:t>
      </w:r>
    </w:p>
    <w:p w14:paraId="11F7A681" w14:textId="77777777" w:rsidR="00F13823" w:rsidRPr="005F262F" w:rsidRDefault="00F13823" w:rsidP="00D17C4E">
      <w:r w:rsidRPr="005F262F">
        <w:t xml:space="preserve">Email:       </w:t>
      </w:r>
    </w:p>
    <w:p w14:paraId="0575908B" w14:textId="0B02494F" w:rsidR="00F13823" w:rsidRPr="005F262F" w:rsidRDefault="00F13823" w:rsidP="00D17C4E">
      <w:r w:rsidRPr="005F262F">
        <w:t xml:space="preserve">Phone:      </w:t>
      </w:r>
    </w:p>
    <w:p w14:paraId="75E5932B" w14:textId="124F8527" w:rsidR="0051124F" w:rsidRPr="005F262F" w:rsidRDefault="00F13823" w:rsidP="00D17C4E">
      <w:r w:rsidRPr="005F262F">
        <w:t xml:space="preserve">Please </w:t>
      </w:r>
      <w:r w:rsidR="00351566" w:rsidRPr="005F262F">
        <w:t xml:space="preserve">scan the completed forms and email to </w:t>
      </w:r>
      <w:r w:rsidR="002F5AFF">
        <w:t>Dave Weston at Weston.david.a@gmail.com</w:t>
      </w:r>
      <w:bookmarkStart w:id="0" w:name="_GoBack"/>
      <w:bookmarkEnd w:id="0"/>
      <w:r w:rsidR="00351566" w:rsidRPr="005F262F">
        <w:t xml:space="preserve">. If you are unable to email your completed forms, please bring them to the tournament’s tabulation room prior to round 1. </w:t>
      </w:r>
    </w:p>
    <w:sectPr w:rsidR="0051124F" w:rsidRPr="005F2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D011" w14:textId="77777777" w:rsidR="00332D7A" w:rsidRDefault="00332D7A" w:rsidP="005F5576">
      <w:r>
        <w:separator/>
      </w:r>
    </w:p>
  </w:endnote>
  <w:endnote w:type="continuationSeparator" w:id="0">
    <w:p w14:paraId="65A9BDD1" w14:textId="77777777" w:rsidR="00332D7A" w:rsidRDefault="00332D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7C5C8" w14:textId="77777777" w:rsidR="00332D7A" w:rsidRDefault="00332D7A" w:rsidP="005F5576">
      <w:r>
        <w:separator/>
      </w:r>
    </w:p>
  </w:footnote>
  <w:footnote w:type="continuationSeparator" w:id="0">
    <w:p w14:paraId="30063565" w14:textId="77777777" w:rsidR="00332D7A" w:rsidRDefault="00332D7A" w:rsidP="005F5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20954168"/>
  </w:docVars>
  <w:rsids>
    <w:rsidRoot w:val="0051124F"/>
    <w:rsid w:val="000022F2"/>
    <w:rsid w:val="00002A98"/>
    <w:rsid w:val="0000459F"/>
    <w:rsid w:val="00004EB4"/>
    <w:rsid w:val="0002196C"/>
    <w:rsid w:val="00021F29"/>
    <w:rsid w:val="00027EED"/>
    <w:rsid w:val="0003041D"/>
    <w:rsid w:val="00033028"/>
    <w:rsid w:val="000360A7"/>
    <w:rsid w:val="00040230"/>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7D58"/>
    <w:rsid w:val="00164E8D"/>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5AFF"/>
    <w:rsid w:val="0031182D"/>
    <w:rsid w:val="00314B9D"/>
    <w:rsid w:val="00315CA2"/>
    <w:rsid w:val="00316FEB"/>
    <w:rsid w:val="00326EEB"/>
    <w:rsid w:val="0033078A"/>
    <w:rsid w:val="00331559"/>
    <w:rsid w:val="00332D7A"/>
    <w:rsid w:val="00341D6C"/>
    <w:rsid w:val="00344E91"/>
    <w:rsid w:val="00347123"/>
    <w:rsid w:val="0034756E"/>
    <w:rsid w:val="00347E74"/>
    <w:rsid w:val="00351566"/>
    <w:rsid w:val="00351D97"/>
    <w:rsid w:val="00354B5B"/>
    <w:rsid w:val="00376C22"/>
    <w:rsid w:val="00383E0A"/>
    <w:rsid w:val="003847C7"/>
    <w:rsid w:val="00385298"/>
    <w:rsid w:val="003852CE"/>
    <w:rsid w:val="00392E92"/>
    <w:rsid w:val="00395C83"/>
    <w:rsid w:val="00397A3B"/>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2960"/>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6905"/>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124F"/>
    <w:rsid w:val="00513FA2"/>
    <w:rsid w:val="00514387"/>
    <w:rsid w:val="00516459"/>
    <w:rsid w:val="00520153"/>
    <w:rsid w:val="0052314B"/>
    <w:rsid w:val="005321A1"/>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676"/>
    <w:rsid w:val="00590731"/>
    <w:rsid w:val="005A506B"/>
    <w:rsid w:val="005A701C"/>
    <w:rsid w:val="005B2444"/>
    <w:rsid w:val="005B2D14"/>
    <w:rsid w:val="005B3140"/>
    <w:rsid w:val="005C0B05"/>
    <w:rsid w:val="005D1156"/>
    <w:rsid w:val="005E0681"/>
    <w:rsid w:val="005E170D"/>
    <w:rsid w:val="005E3B08"/>
    <w:rsid w:val="005E3FE4"/>
    <w:rsid w:val="005E572E"/>
    <w:rsid w:val="005F262F"/>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1384"/>
    <w:rsid w:val="006E53F0"/>
    <w:rsid w:val="006F1A13"/>
    <w:rsid w:val="006F46C3"/>
    <w:rsid w:val="006F7CDF"/>
    <w:rsid w:val="00700BDB"/>
    <w:rsid w:val="0070121B"/>
    <w:rsid w:val="00701E73"/>
    <w:rsid w:val="00711FE2"/>
    <w:rsid w:val="00712649"/>
    <w:rsid w:val="007149F2"/>
    <w:rsid w:val="00714BC9"/>
    <w:rsid w:val="007230BE"/>
    <w:rsid w:val="00723F91"/>
    <w:rsid w:val="00725623"/>
    <w:rsid w:val="00743059"/>
    <w:rsid w:val="00744F58"/>
    <w:rsid w:val="00750CED"/>
    <w:rsid w:val="00760A29"/>
    <w:rsid w:val="00771E18"/>
    <w:rsid w:val="007739F1"/>
    <w:rsid w:val="007745C6"/>
    <w:rsid w:val="007752B4"/>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81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0453"/>
    <w:rsid w:val="00AB3B76"/>
    <w:rsid w:val="00AB61DD"/>
    <w:rsid w:val="00AC222F"/>
    <w:rsid w:val="00AC2CC7"/>
    <w:rsid w:val="00AC7B3B"/>
    <w:rsid w:val="00AD3CE6"/>
    <w:rsid w:val="00AE1307"/>
    <w:rsid w:val="00AE7586"/>
    <w:rsid w:val="00AF028F"/>
    <w:rsid w:val="00AF7A65"/>
    <w:rsid w:val="00B06710"/>
    <w:rsid w:val="00B07EBF"/>
    <w:rsid w:val="00B166CB"/>
    <w:rsid w:val="00B235E1"/>
    <w:rsid w:val="00B272CF"/>
    <w:rsid w:val="00B3145D"/>
    <w:rsid w:val="00B357BA"/>
    <w:rsid w:val="00B45786"/>
    <w:rsid w:val="00B52C5B"/>
    <w:rsid w:val="00B564DB"/>
    <w:rsid w:val="00B768B6"/>
    <w:rsid w:val="00B816A3"/>
    <w:rsid w:val="00B908D1"/>
    <w:rsid w:val="00B940D1"/>
    <w:rsid w:val="00BB46BD"/>
    <w:rsid w:val="00BB58BD"/>
    <w:rsid w:val="00BB6A26"/>
    <w:rsid w:val="00BC1034"/>
    <w:rsid w:val="00BE2408"/>
    <w:rsid w:val="00BE3EC6"/>
    <w:rsid w:val="00BE5BEB"/>
    <w:rsid w:val="00BE6528"/>
    <w:rsid w:val="00C0087A"/>
    <w:rsid w:val="00C05F9D"/>
    <w:rsid w:val="00C27212"/>
    <w:rsid w:val="00C34185"/>
    <w:rsid w:val="00C42DD6"/>
    <w:rsid w:val="00C545E7"/>
    <w:rsid w:val="00C63758"/>
    <w:rsid w:val="00C66858"/>
    <w:rsid w:val="00C72E69"/>
    <w:rsid w:val="00C7411E"/>
    <w:rsid w:val="00C815E0"/>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6E09"/>
    <w:rsid w:val="00D57CBF"/>
    <w:rsid w:val="00D66ABC"/>
    <w:rsid w:val="00D674EE"/>
    <w:rsid w:val="00D71CFC"/>
    <w:rsid w:val="00D86024"/>
    <w:rsid w:val="00D94CA3"/>
    <w:rsid w:val="00D96595"/>
    <w:rsid w:val="00DA018C"/>
    <w:rsid w:val="00DA3C9D"/>
    <w:rsid w:val="00DB0F7E"/>
    <w:rsid w:val="00DB5489"/>
    <w:rsid w:val="00DB6C98"/>
    <w:rsid w:val="00DC701C"/>
    <w:rsid w:val="00DC7E49"/>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5F04"/>
    <w:rsid w:val="00EF0F62"/>
    <w:rsid w:val="00F007E1"/>
    <w:rsid w:val="00F0134E"/>
    <w:rsid w:val="00F057C6"/>
    <w:rsid w:val="00F13823"/>
    <w:rsid w:val="00F1557F"/>
    <w:rsid w:val="00F17D96"/>
    <w:rsid w:val="00F22565"/>
    <w:rsid w:val="00F3380E"/>
    <w:rsid w:val="00F34E2C"/>
    <w:rsid w:val="00F40837"/>
    <w:rsid w:val="00F42F79"/>
    <w:rsid w:val="00F47773"/>
    <w:rsid w:val="00F5019D"/>
    <w:rsid w:val="00F56308"/>
    <w:rsid w:val="00F634D6"/>
    <w:rsid w:val="00F64385"/>
    <w:rsid w:val="00F6473F"/>
    <w:rsid w:val="00F76366"/>
    <w:rsid w:val="00F76996"/>
    <w:rsid w:val="00F805C0"/>
    <w:rsid w:val="00FB4261"/>
    <w:rsid w:val="00FB43B1"/>
    <w:rsid w:val="00FC0608"/>
    <w:rsid w:val="00FC2155"/>
    <w:rsid w:val="00FC41A7"/>
    <w:rsid w:val="00FD675B"/>
    <w:rsid w:val="00FD7483"/>
    <w:rsid w:val="00FE352F"/>
    <w:rsid w:val="00FE380E"/>
    <w:rsid w:val="00FE4404"/>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610D5"/>
  <w15:docId w15:val="{16E36919-0DF8-49E5-8A5E-AD679E65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2F5AFF"/>
    <w:pPr>
      <w:spacing w:after="160" w:line="259" w:lineRule="auto"/>
    </w:pPr>
    <w:rPr>
      <w:rFonts w:ascii="Calibri" w:hAnsi="Calibri"/>
    </w:rPr>
  </w:style>
  <w:style w:type="paragraph" w:styleId="Heading1">
    <w:name w:val="heading 1"/>
    <w:aliases w:val="Pocket"/>
    <w:basedOn w:val="Normal"/>
    <w:next w:val="Normal"/>
    <w:link w:val="Heading1Char"/>
    <w:qFormat/>
    <w:rsid w:val="002F5AF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F5AF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F5AF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F5AF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F5A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5AFF"/>
  </w:style>
  <w:style w:type="character" w:customStyle="1" w:styleId="Heading1Char">
    <w:name w:val="Heading 1 Char"/>
    <w:aliases w:val="Pocket Char"/>
    <w:basedOn w:val="DefaultParagraphFont"/>
    <w:link w:val="Heading1"/>
    <w:rsid w:val="002F5AF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F5AFF"/>
    <w:rPr>
      <w:rFonts w:ascii="Calibri" w:eastAsiaTheme="majorEastAsia" w:hAnsi="Calibri" w:cstheme="majorBidi"/>
      <w:b/>
      <w:sz w:val="44"/>
      <w:szCs w:val="26"/>
      <w:u w:val="double"/>
    </w:rPr>
  </w:style>
  <w:style w:type="character" w:styleId="Emphasis">
    <w:name w:val="Emphasis"/>
    <w:basedOn w:val="DefaultParagraphFont"/>
    <w:uiPriority w:val="7"/>
    <w:qFormat/>
    <w:rsid w:val="002F5AFF"/>
    <w:rPr>
      <w:rFonts w:ascii="Calibri" w:hAnsi="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2"/>
    <w:rsid w:val="002F5AFF"/>
    <w:rPr>
      <w:rFonts w:ascii="Calibri" w:eastAsiaTheme="majorEastAsia" w:hAnsi="Calibri" w:cstheme="majorBidi"/>
      <w:b/>
      <w:sz w:val="32"/>
      <w:szCs w:val="24"/>
      <w:u w:val="single"/>
    </w:rPr>
  </w:style>
  <w:style w:type="character" w:customStyle="1" w:styleId="StyleBoldUnderline">
    <w:name w:val="Style Bold Underline"/>
    <w:aliases w:val="Underline,Style Underline"/>
    <w:basedOn w:val="DefaultParagraphFont"/>
    <w:uiPriority w:val="6"/>
    <w:qFormat/>
    <w:rsid w:val="002F5AFF"/>
    <w:rPr>
      <w:b w:val="0"/>
      <w:sz w:val="22"/>
      <w:u w:val="single"/>
    </w:rPr>
  </w:style>
  <w:style w:type="character" w:customStyle="1" w:styleId="StyleStyleBold12pt">
    <w:name w:val="Style Style Bold + 12 pt"/>
    <w:aliases w:val="Cite,Style 13 pt Bold"/>
    <w:basedOn w:val="DefaultParagraphFont"/>
    <w:uiPriority w:val="5"/>
    <w:qFormat/>
    <w:rsid w:val="002F5AFF"/>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unhideWhenUsed/>
    <w:rsid w:val="002F5AFF"/>
    <w:rPr>
      <w:color w:val="auto"/>
      <w:u w:val="none"/>
    </w:rPr>
  </w:style>
  <w:style w:type="character" w:styleId="FollowedHyperlink">
    <w:name w:val="FollowedHyperlink"/>
    <w:basedOn w:val="DefaultParagraphFont"/>
    <w:uiPriority w:val="99"/>
    <w:semiHidden/>
    <w:unhideWhenUsed/>
    <w:rsid w:val="002F5AFF"/>
    <w:rPr>
      <w:color w:val="auto"/>
      <w:u w:val="none"/>
    </w:rPr>
  </w:style>
  <w:style w:type="character" w:customStyle="1" w:styleId="Heading4Char">
    <w:name w:val="Heading 4 Char"/>
    <w:aliases w:val="Tag Char"/>
    <w:basedOn w:val="DefaultParagraphFont"/>
    <w:link w:val="Heading4"/>
    <w:uiPriority w:val="3"/>
    <w:rsid w:val="002F5AFF"/>
    <w:rPr>
      <w:rFonts w:ascii="Calibri" w:eastAsiaTheme="majorEastAsia" w:hAnsi="Calibri" w:cstheme="majorBidi"/>
      <w:b/>
      <w:iCs/>
      <w:sz w:val="26"/>
    </w:rPr>
  </w:style>
  <w:style w:type="paragraph" w:styleId="DocumentMap">
    <w:name w:val="Document Map"/>
    <w:basedOn w:val="Normal"/>
    <w:link w:val="DocumentMapChar"/>
    <w:uiPriority w:val="99"/>
    <w:semiHidden/>
    <w:unhideWhenUsed/>
    <w:rsid w:val="00DC7E4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C7E4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Wes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creator>debateadmin, Team 2011</dc:creator>
  <cp:keywords>Verbatim</cp:keywords>
  <dc:description>Verbatim 4.6</dc:description>
  <cp:lastModifiedBy>Dave Weston</cp:lastModifiedBy>
  <cp:revision>4</cp:revision>
  <dcterms:created xsi:type="dcterms:W3CDTF">2017-07-31T20:27:00Z</dcterms:created>
  <dcterms:modified xsi:type="dcterms:W3CDTF">2017-08-02T13:14:00Z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