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21E" w:rsidRPr="007D456C" w:rsidRDefault="003C021E">
      <w:pPr>
        <w:rPr>
          <w:rFonts w:ascii="Tahoma" w:hAnsi="Tahoma" w:cs="Tahoma"/>
          <w:sz w:val="21"/>
          <w:szCs w:val="21"/>
        </w:rPr>
      </w:pPr>
      <w:r w:rsidRPr="007D456C">
        <w:rPr>
          <w:rFonts w:ascii="Tahoma" w:hAnsi="Tahoma" w:cs="Tahoma"/>
          <w:sz w:val="21"/>
          <w:szCs w:val="21"/>
        </w:rPr>
        <w:t>6</w:t>
      </w:r>
      <w:r w:rsidR="00630F67">
        <w:rPr>
          <w:rFonts w:ascii="Tahoma" w:hAnsi="Tahoma" w:cs="Tahoma"/>
          <w:sz w:val="21"/>
          <w:szCs w:val="21"/>
        </w:rPr>
        <w:t>2</w:t>
      </w:r>
      <w:r w:rsidR="00630F67" w:rsidRPr="00630F67">
        <w:rPr>
          <w:rFonts w:ascii="Tahoma" w:hAnsi="Tahoma" w:cs="Tahoma"/>
          <w:sz w:val="21"/>
          <w:szCs w:val="21"/>
          <w:vertAlign w:val="superscript"/>
        </w:rPr>
        <w:t>nd</w:t>
      </w:r>
      <w:r w:rsidR="00630F67">
        <w:rPr>
          <w:rFonts w:ascii="Tahoma" w:hAnsi="Tahoma" w:cs="Tahoma"/>
          <w:sz w:val="21"/>
          <w:szCs w:val="21"/>
        </w:rPr>
        <w:t xml:space="preserve"> </w:t>
      </w:r>
      <w:r w:rsidRPr="007D456C">
        <w:rPr>
          <w:rFonts w:ascii="Tahoma" w:hAnsi="Tahoma" w:cs="Tahoma"/>
          <w:sz w:val="21"/>
          <w:szCs w:val="21"/>
        </w:rPr>
        <w:t>ANNUAL GEORGE R. R. PFLAUM DEBATE TOURNAMENT</w:t>
      </w:r>
    </w:p>
    <w:p w:rsidR="003C021E" w:rsidRPr="007D456C" w:rsidRDefault="003C021E">
      <w:pPr>
        <w:rPr>
          <w:rFonts w:ascii="Tahoma" w:hAnsi="Tahoma" w:cs="Tahoma"/>
          <w:sz w:val="21"/>
          <w:szCs w:val="21"/>
        </w:rPr>
      </w:pPr>
      <w:r w:rsidRPr="007D456C">
        <w:rPr>
          <w:rFonts w:ascii="Tahoma" w:hAnsi="Tahoma" w:cs="Tahoma"/>
          <w:sz w:val="21"/>
          <w:szCs w:val="21"/>
        </w:rPr>
        <w:t xml:space="preserve">October </w:t>
      </w:r>
      <w:r w:rsidR="00630F67">
        <w:rPr>
          <w:rFonts w:ascii="Tahoma" w:hAnsi="Tahoma" w:cs="Tahoma"/>
          <w:sz w:val="21"/>
          <w:szCs w:val="21"/>
        </w:rPr>
        <w:t>13</w:t>
      </w:r>
      <w:r w:rsidRPr="007D456C">
        <w:rPr>
          <w:rFonts w:ascii="Tahoma" w:hAnsi="Tahoma" w:cs="Tahoma"/>
          <w:sz w:val="21"/>
          <w:szCs w:val="21"/>
        </w:rPr>
        <w:t>-</w:t>
      </w:r>
      <w:r w:rsidR="00630F67">
        <w:rPr>
          <w:rFonts w:ascii="Tahoma" w:hAnsi="Tahoma" w:cs="Tahoma"/>
          <w:sz w:val="21"/>
          <w:szCs w:val="21"/>
        </w:rPr>
        <w:t>15</w:t>
      </w:r>
      <w:r w:rsidRPr="007D456C">
        <w:rPr>
          <w:rFonts w:ascii="Tahoma" w:hAnsi="Tahoma" w:cs="Tahoma"/>
          <w:sz w:val="21"/>
          <w:szCs w:val="21"/>
        </w:rPr>
        <w:t>, 201</w:t>
      </w:r>
      <w:r w:rsidR="00630F67">
        <w:rPr>
          <w:rFonts w:ascii="Tahoma" w:hAnsi="Tahoma" w:cs="Tahoma"/>
          <w:sz w:val="21"/>
          <w:szCs w:val="21"/>
        </w:rPr>
        <w:t>7</w:t>
      </w:r>
      <w:r w:rsidR="007C3522" w:rsidRPr="007D456C">
        <w:rPr>
          <w:rFonts w:ascii="Tahoma" w:hAnsi="Tahoma" w:cs="Tahoma"/>
          <w:sz w:val="21"/>
          <w:szCs w:val="21"/>
        </w:rPr>
        <w:t xml:space="preserve"> (Fri-Sun)</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Dear colleagues:</w:t>
      </w:r>
    </w:p>
    <w:p w:rsidR="003C021E" w:rsidRPr="007D456C" w:rsidRDefault="003C021E">
      <w:pPr>
        <w:rPr>
          <w:rFonts w:ascii="Tahoma" w:hAnsi="Tahoma" w:cs="Tahoma"/>
          <w:sz w:val="21"/>
          <w:szCs w:val="21"/>
        </w:rPr>
      </w:pPr>
    </w:p>
    <w:p w:rsidR="00740166" w:rsidRPr="007D456C" w:rsidRDefault="003C021E">
      <w:pPr>
        <w:rPr>
          <w:rFonts w:ascii="Tahoma" w:hAnsi="Tahoma" w:cs="Tahoma"/>
          <w:sz w:val="21"/>
          <w:szCs w:val="21"/>
        </w:rPr>
      </w:pPr>
      <w:r w:rsidRPr="007D456C">
        <w:rPr>
          <w:rFonts w:ascii="Tahoma" w:hAnsi="Tahoma" w:cs="Tahoma"/>
          <w:sz w:val="21"/>
          <w:szCs w:val="21"/>
        </w:rPr>
        <w:t>On behalf of Emporia State University, the Department of Communication and Theatre, and Hornet Debate, it is my privilege to invite you to the 6</w:t>
      </w:r>
      <w:r w:rsidR="00630F67">
        <w:rPr>
          <w:rFonts w:ascii="Tahoma" w:hAnsi="Tahoma" w:cs="Tahoma"/>
          <w:sz w:val="21"/>
          <w:szCs w:val="21"/>
        </w:rPr>
        <w:t>2</w:t>
      </w:r>
      <w:r w:rsidR="00630F67" w:rsidRPr="00630F67">
        <w:rPr>
          <w:rFonts w:ascii="Tahoma" w:hAnsi="Tahoma" w:cs="Tahoma"/>
          <w:sz w:val="21"/>
          <w:szCs w:val="21"/>
          <w:vertAlign w:val="superscript"/>
        </w:rPr>
        <w:t>nd</w:t>
      </w:r>
      <w:r w:rsidR="00630F67">
        <w:rPr>
          <w:rFonts w:ascii="Tahoma" w:hAnsi="Tahoma" w:cs="Tahoma"/>
          <w:sz w:val="21"/>
          <w:szCs w:val="21"/>
        </w:rPr>
        <w:t xml:space="preserve"> </w:t>
      </w:r>
      <w:r w:rsidRPr="007D456C">
        <w:rPr>
          <w:rFonts w:ascii="Tahoma" w:hAnsi="Tahoma" w:cs="Tahoma"/>
          <w:sz w:val="21"/>
          <w:szCs w:val="21"/>
        </w:rPr>
        <w:t xml:space="preserve">Annual </w:t>
      </w:r>
      <w:r w:rsidRPr="007D456C">
        <w:rPr>
          <w:rStyle w:val="il"/>
          <w:rFonts w:ascii="Tahoma" w:hAnsi="Tahoma" w:cs="Tahoma"/>
          <w:sz w:val="21"/>
          <w:szCs w:val="21"/>
        </w:rPr>
        <w:t>George</w:t>
      </w:r>
      <w:r w:rsidRPr="007D456C">
        <w:rPr>
          <w:rFonts w:ascii="Tahoma" w:hAnsi="Tahoma" w:cs="Tahoma"/>
          <w:sz w:val="21"/>
          <w:szCs w:val="21"/>
        </w:rPr>
        <w:t xml:space="preserve"> R. R. </w:t>
      </w:r>
      <w:proofErr w:type="spellStart"/>
      <w:r w:rsidRPr="007D456C">
        <w:rPr>
          <w:rStyle w:val="il"/>
          <w:rFonts w:ascii="Tahoma" w:hAnsi="Tahoma" w:cs="Tahoma"/>
          <w:sz w:val="21"/>
          <w:szCs w:val="21"/>
        </w:rPr>
        <w:t>Pflaum</w:t>
      </w:r>
      <w:proofErr w:type="spellEnd"/>
      <w:r w:rsidRPr="007D456C">
        <w:rPr>
          <w:rFonts w:ascii="Tahoma" w:hAnsi="Tahoma" w:cs="Tahoma"/>
          <w:sz w:val="21"/>
          <w:szCs w:val="21"/>
        </w:rPr>
        <w:t xml:space="preserve"> Debate Tournament in Emporia, KS. The tournament will be held October </w:t>
      </w:r>
      <w:r w:rsidR="00630F67">
        <w:rPr>
          <w:rFonts w:ascii="Tahoma" w:hAnsi="Tahoma" w:cs="Tahoma"/>
          <w:sz w:val="21"/>
          <w:szCs w:val="21"/>
        </w:rPr>
        <w:t>13</w:t>
      </w:r>
      <w:r w:rsidR="00630F67" w:rsidRPr="00630F67">
        <w:rPr>
          <w:rFonts w:ascii="Tahoma" w:hAnsi="Tahoma" w:cs="Tahoma"/>
          <w:sz w:val="21"/>
          <w:szCs w:val="21"/>
          <w:vertAlign w:val="superscript"/>
        </w:rPr>
        <w:t>th</w:t>
      </w:r>
      <w:r w:rsidR="00630F67">
        <w:rPr>
          <w:rFonts w:ascii="Tahoma" w:hAnsi="Tahoma" w:cs="Tahoma"/>
          <w:sz w:val="21"/>
          <w:szCs w:val="21"/>
        </w:rPr>
        <w:t xml:space="preserve"> </w:t>
      </w:r>
      <w:r w:rsidRPr="007D456C">
        <w:rPr>
          <w:rFonts w:ascii="Tahoma" w:hAnsi="Tahoma" w:cs="Tahoma"/>
          <w:sz w:val="21"/>
          <w:szCs w:val="21"/>
        </w:rPr>
        <w:t xml:space="preserve">through the </w:t>
      </w:r>
      <w:r w:rsidR="00630F67">
        <w:rPr>
          <w:rFonts w:ascii="Tahoma" w:hAnsi="Tahoma" w:cs="Tahoma"/>
          <w:sz w:val="21"/>
          <w:szCs w:val="21"/>
        </w:rPr>
        <w:t>15</w:t>
      </w:r>
      <w:r w:rsidR="00630F67" w:rsidRPr="00630F67">
        <w:rPr>
          <w:rFonts w:ascii="Tahoma" w:hAnsi="Tahoma" w:cs="Tahoma"/>
          <w:sz w:val="21"/>
          <w:szCs w:val="21"/>
          <w:vertAlign w:val="superscript"/>
        </w:rPr>
        <w:t>th</w:t>
      </w:r>
      <w:r w:rsidR="00630F67">
        <w:rPr>
          <w:rFonts w:ascii="Tahoma" w:hAnsi="Tahoma" w:cs="Tahoma"/>
          <w:sz w:val="21"/>
          <w:szCs w:val="21"/>
        </w:rPr>
        <w:t>, 2017</w:t>
      </w:r>
      <w:r w:rsidRPr="007D456C">
        <w:rPr>
          <w:rFonts w:ascii="Tahoma" w:hAnsi="Tahoma" w:cs="Tahoma"/>
          <w:sz w:val="21"/>
          <w:szCs w:val="21"/>
        </w:rPr>
        <w:t>.</w:t>
      </w:r>
      <w:r w:rsidR="00630F67">
        <w:rPr>
          <w:rFonts w:ascii="Tahoma" w:hAnsi="Tahoma" w:cs="Tahoma"/>
          <w:sz w:val="21"/>
          <w:szCs w:val="21"/>
        </w:rPr>
        <w:t xml:space="preserve"> </w:t>
      </w:r>
      <w:r w:rsidR="00740166" w:rsidRPr="007D456C">
        <w:rPr>
          <w:rFonts w:ascii="Tahoma" w:hAnsi="Tahoma" w:cs="Tahoma"/>
          <w:sz w:val="21"/>
          <w:szCs w:val="21"/>
        </w:rPr>
        <w:t xml:space="preserve">We hope to continue the tradition of great hospitality that the </w:t>
      </w:r>
      <w:proofErr w:type="spellStart"/>
      <w:r w:rsidR="00740166" w:rsidRPr="007D456C">
        <w:rPr>
          <w:rFonts w:ascii="Tahoma" w:hAnsi="Tahoma" w:cs="Tahoma"/>
          <w:sz w:val="21"/>
          <w:szCs w:val="21"/>
        </w:rPr>
        <w:t>Pflaum</w:t>
      </w:r>
      <w:proofErr w:type="spellEnd"/>
      <w:r w:rsidR="00740166" w:rsidRPr="007D456C">
        <w:rPr>
          <w:rFonts w:ascii="Tahoma" w:hAnsi="Tahoma" w:cs="Tahoma"/>
          <w:sz w:val="21"/>
          <w:szCs w:val="21"/>
        </w:rPr>
        <w:t xml:space="preserve"> has traditionally been known for. Please let us know if there’s anything we can do to make your tournament more enjoyable. </w:t>
      </w:r>
    </w:p>
    <w:p w:rsidR="00740166" w:rsidRPr="007D456C" w:rsidRDefault="00740166">
      <w:pPr>
        <w:rPr>
          <w:rFonts w:ascii="Tahoma" w:hAnsi="Tahoma" w:cs="Tahoma"/>
          <w:sz w:val="21"/>
          <w:szCs w:val="21"/>
        </w:rPr>
      </w:pPr>
      <w:r w:rsidRPr="007D456C">
        <w:rPr>
          <w:rFonts w:ascii="Tahoma" w:hAnsi="Tahoma" w:cs="Tahoma"/>
          <w:sz w:val="21"/>
          <w:szCs w:val="21"/>
        </w:rPr>
        <w:br/>
        <w:t>We hope to see you in October!</w:t>
      </w:r>
    </w:p>
    <w:p w:rsidR="003C021E" w:rsidRPr="007D456C" w:rsidRDefault="00740166">
      <w:pPr>
        <w:rPr>
          <w:rFonts w:ascii="Tahoma" w:hAnsi="Tahoma" w:cs="Tahoma"/>
          <w:sz w:val="21"/>
          <w:szCs w:val="21"/>
        </w:rPr>
      </w:pPr>
      <w:r w:rsidRPr="007D456C">
        <w:rPr>
          <w:rFonts w:ascii="Tahoma" w:hAnsi="Tahoma" w:cs="Tahoma"/>
          <w:sz w:val="21"/>
          <w:szCs w:val="21"/>
        </w:rPr>
        <w:t xml:space="preserve"> </w:t>
      </w:r>
      <w:r w:rsidRPr="007D456C">
        <w:rPr>
          <w:rFonts w:ascii="Tahoma" w:hAnsi="Tahoma" w:cs="Tahoma"/>
          <w:sz w:val="21"/>
          <w:szCs w:val="21"/>
        </w:rPr>
        <w:br/>
        <w:t xml:space="preserve">Sincerely, </w:t>
      </w:r>
      <w:r w:rsidRPr="007D456C">
        <w:rPr>
          <w:rFonts w:ascii="Tahoma" w:hAnsi="Tahoma" w:cs="Tahoma"/>
          <w:sz w:val="21"/>
          <w:szCs w:val="21"/>
        </w:rPr>
        <w:br/>
      </w:r>
      <w:r w:rsidRPr="007D456C">
        <w:rPr>
          <w:rFonts w:ascii="Tahoma" w:hAnsi="Tahoma" w:cs="Tahoma"/>
          <w:sz w:val="21"/>
          <w:szCs w:val="21"/>
        </w:rPr>
        <w:br/>
        <w:t>Chris Loghry</w:t>
      </w:r>
      <w:r w:rsidRPr="007D456C">
        <w:rPr>
          <w:rFonts w:ascii="Tahoma" w:hAnsi="Tahoma" w:cs="Tahoma"/>
          <w:sz w:val="21"/>
          <w:szCs w:val="21"/>
        </w:rPr>
        <w:br/>
        <w:t>Director of Debate</w:t>
      </w:r>
      <w:r w:rsidRPr="007D456C">
        <w:rPr>
          <w:rFonts w:ascii="Tahoma" w:hAnsi="Tahoma" w:cs="Tahoma"/>
          <w:sz w:val="21"/>
          <w:szCs w:val="21"/>
        </w:rPr>
        <w:br/>
      </w:r>
      <w:hyperlink r:id="rId5" w:history="1">
        <w:r w:rsidRPr="007D456C">
          <w:rPr>
            <w:rStyle w:val="Hyperlink"/>
            <w:rFonts w:ascii="Tahoma" w:hAnsi="Tahoma" w:cs="Tahoma"/>
            <w:sz w:val="21"/>
            <w:szCs w:val="21"/>
          </w:rPr>
          <w:t>cloghry@emporia.edu</w:t>
        </w:r>
      </w:hyperlink>
      <w:r w:rsidRPr="007D456C">
        <w:rPr>
          <w:rFonts w:ascii="Tahoma" w:hAnsi="Tahoma" w:cs="Tahoma"/>
          <w:sz w:val="21"/>
          <w:szCs w:val="21"/>
        </w:rPr>
        <w:br/>
        <w:t xml:space="preserve">(620) 341-5705 office </w:t>
      </w:r>
      <w:r w:rsidRPr="007D456C">
        <w:rPr>
          <w:rFonts w:ascii="Tahoma" w:hAnsi="Tahoma" w:cs="Tahoma"/>
          <w:sz w:val="21"/>
          <w:szCs w:val="21"/>
        </w:rPr>
        <w:br/>
        <w:t>(925) 456-4479 cell</w:t>
      </w:r>
      <w:r w:rsidRPr="007D456C">
        <w:rPr>
          <w:rFonts w:ascii="Tahoma" w:hAnsi="Tahoma" w:cs="Tahoma"/>
          <w:sz w:val="21"/>
          <w:szCs w:val="21"/>
        </w:rPr>
        <w:br/>
      </w:r>
      <w:r w:rsidRPr="007D456C">
        <w:rPr>
          <w:rFonts w:ascii="Tahoma" w:hAnsi="Tahoma" w:cs="Tahoma"/>
          <w:sz w:val="21"/>
          <w:szCs w:val="21"/>
        </w:rPr>
        <w:br/>
        <w:t xml:space="preserve">Courtney </w:t>
      </w:r>
      <w:proofErr w:type="spellStart"/>
      <w:r w:rsidRPr="007D456C">
        <w:rPr>
          <w:rFonts w:ascii="Tahoma" w:hAnsi="Tahoma" w:cs="Tahoma"/>
          <w:sz w:val="21"/>
          <w:szCs w:val="21"/>
        </w:rPr>
        <w:t>Schauer</w:t>
      </w:r>
      <w:proofErr w:type="spellEnd"/>
      <w:r w:rsidRPr="007D456C">
        <w:rPr>
          <w:rFonts w:ascii="Tahoma" w:hAnsi="Tahoma" w:cs="Tahoma"/>
          <w:sz w:val="21"/>
          <w:szCs w:val="21"/>
        </w:rPr>
        <w:br/>
        <w:t>Assistant Director of Debate</w:t>
      </w:r>
      <w:r w:rsidR="003C021E" w:rsidRPr="007D456C">
        <w:rPr>
          <w:rFonts w:ascii="Tahoma" w:hAnsi="Tahoma" w:cs="Tahoma"/>
          <w:sz w:val="21"/>
          <w:szCs w:val="21"/>
        </w:rPr>
        <w:br/>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TOURNAMENT INFORMATION</w:t>
      </w:r>
    </w:p>
    <w:p w:rsidR="003C021E" w:rsidRPr="007D456C" w:rsidRDefault="00630F67">
      <w:pPr>
        <w:rPr>
          <w:rFonts w:ascii="Tahoma" w:hAnsi="Tahoma" w:cs="Tahoma"/>
          <w:sz w:val="21"/>
          <w:szCs w:val="21"/>
        </w:rPr>
      </w:pPr>
      <w:r>
        <w:rPr>
          <w:rFonts w:ascii="Tahoma" w:hAnsi="Tahoma" w:cs="Tahoma"/>
          <w:sz w:val="21"/>
          <w:szCs w:val="21"/>
        </w:rPr>
        <w:t xml:space="preserve">SAME AS LAST </w:t>
      </w:r>
      <w:r w:rsidR="007D456C">
        <w:rPr>
          <w:rFonts w:ascii="Tahoma" w:hAnsi="Tahoma" w:cs="Tahoma"/>
          <w:sz w:val="21"/>
          <w:szCs w:val="21"/>
        </w:rPr>
        <w:t xml:space="preserve">YEAR: 1) POPCORN 2) </w:t>
      </w:r>
      <w:r w:rsidR="00956014">
        <w:rPr>
          <w:rFonts w:ascii="Tahoma" w:hAnsi="Tahoma" w:cs="Tahoma"/>
          <w:sz w:val="21"/>
          <w:szCs w:val="21"/>
        </w:rPr>
        <w:t>We will again</w:t>
      </w:r>
      <w:r>
        <w:rPr>
          <w:rFonts w:ascii="Tahoma" w:hAnsi="Tahoma" w:cs="Tahoma"/>
          <w:sz w:val="21"/>
          <w:szCs w:val="21"/>
        </w:rPr>
        <w:t xml:space="preserve"> hold </w:t>
      </w:r>
      <w:r w:rsidR="003C021E" w:rsidRPr="007D456C">
        <w:rPr>
          <w:rFonts w:ascii="Tahoma" w:hAnsi="Tahoma" w:cs="Tahoma"/>
          <w:sz w:val="21"/>
          <w:szCs w:val="21"/>
        </w:rPr>
        <w:t xml:space="preserve">competition in King Hall, Plumb Hall, and Roosevelt Hall. We are still utilizing challenge matching for elimination debates. </w:t>
      </w:r>
      <w:r w:rsidR="007D456C">
        <w:rPr>
          <w:rFonts w:ascii="Tahoma" w:hAnsi="Tahoma" w:cs="Tahoma"/>
          <w:sz w:val="21"/>
          <w:szCs w:val="21"/>
        </w:rPr>
        <w:t>3) HOT APPLE CIDER ON SATURDAY</w:t>
      </w:r>
    </w:p>
    <w:p w:rsidR="003C021E" w:rsidRPr="007D456C" w:rsidRDefault="00630F67">
      <w:pPr>
        <w:rPr>
          <w:rFonts w:ascii="Tahoma" w:hAnsi="Tahoma" w:cs="Tahoma"/>
          <w:sz w:val="21"/>
          <w:szCs w:val="21"/>
        </w:rPr>
      </w:pPr>
      <w:r>
        <w:rPr>
          <w:rFonts w:ascii="Tahoma" w:hAnsi="Tahoma" w:cs="Tahoma"/>
          <w:sz w:val="21"/>
          <w:szCs w:val="21"/>
        </w:rPr>
        <w:t xml:space="preserve">DIFFERENT FROM LAST YEAR: 1) Fees are slightly higher, we ran a significant deficit last year, but we feel the increase is modest – hopefully you agree. 2) Challenge matching, awards, and all </w:t>
      </w:r>
      <w:proofErr w:type="spellStart"/>
      <w:r>
        <w:rPr>
          <w:rFonts w:ascii="Tahoma" w:hAnsi="Tahoma" w:cs="Tahoma"/>
          <w:sz w:val="21"/>
          <w:szCs w:val="21"/>
        </w:rPr>
        <w:t>elims</w:t>
      </w:r>
      <w:proofErr w:type="spellEnd"/>
      <w:r>
        <w:rPr>
          <w:rFonts w:ascii="Tahoma" w:hAnsi="Tahoma" w:cs="Tahoma"/>
          <w:sz w:val="21"/>
          <w:szCs w:val="21"/>
        </w:rPr>
        <w:t xml:space="preserve"> on Sunday will be held in the Memorial Union.</w:t>
      </w:r>
    </w:p>
    <w:p w:rsidR="003C021E" w:rsidRPr="007D456C" w:rsidRDefault="003C021E">
      <w:pPr>
        <w:rPr>
          <w:rFonts w:ascii="Tahoma" w:hAnsi="Tahoma" w:cs="Tahoma"/>
          <w:sz w:val="21"/>
          <w:szCs w:val="21"/>
        </w:rPr>
      </w:pPr>
      <w:r w:rsidRPr="007D456C">
        <w:rPr>
          <w:rFonts w:ascii="Tahoma" w:hAnsi="Tahoma" w:cs="Tahoma"/>
          <w:sz w:val="21"/>
          <w:szCs w:val="21"/>
        </w:rPr>
        <w:t xml:space="preserve">EXTRA NOTE ABOUT ABOVE CHANGES:  The facilities people were </w:t>
      </w:r>
      <w:r w:rsidRPr="007D456C">
        <w:rPr>
          <w:rFonts w:ascii="Tahoma" w:hAnsi="Tahoma" w:cs="Tahoma"/>
          <w:sz w:val="21"/>
          <w:szCs w:val="21"/>
          <w:u w:val="single"/>
        </w:rPr>
        <w:t>very clear</w:t>
      </w:r>
      <w:r w:rsidRPr="007D456C">
        <w:rPr>
          <w:rFonts w:ascii="Tahoma" w:hAnsi="Tahoma" w:cs="Tahoma"/>
          <w:sz w:val="21"/>
          <w:szCs w:val="21"/>
        </w:rPr>
        <w:t xml:space="preserve"> about problems regarding unplugging tech in Plumb hall in the past. </w:t>
      </w:r>
      <w:r w:rsidRPr="007D456C">
        <w:rPr>
          <w:rFonts w:ascii="Tahoma" w:hAnsi="Tahoma" w:cs="Tahoma"/>
          <w:b/>
          <w:sz w:val="21"/>
          <w:szCs w:val="21"/>
          <w:u w:val="single"/>
        </w:rPr>
        <w:t>PLEASE DO NOT UNPLUG ANYTHING FROM ANYWHERE.</w:t>
      </w:r>
      <w:r w:rsidRPr="007D456C">
        <w:rPr>
          <w:rFonts w:ascii="Tahoma" w:hAnsi="Tahoma" w:cs="Tahoma"/>
          <w:sz w:val="21"/>
          <w:szCs w:val="21"/>
        </w:rPr>
        <w:t xml:space="preserve"> If you need a power strip </w:t>
      </w:r>
      <w:r w:rsidRPr="007D456C">
        <w:rPr>
          <w:rFonts w:ascii="Tahoma" w:hAnsi="Tahoma" w:cs="Tahoma"/>
          <w:sz w:val="21"/>
          <w:szCs w:val="21"/>
          <w:u w:val="single"/>
        </w:rPr>
        <w:t>please</w:t>
      </w:r>
      <w:r w:rsidRPr="007D456C">
        <w:rPr>
          <w:rFonts w:ascii="Tahoma" w:hAnsi="Tahoma" w:cs="Tahoma"/>
          <w:sz w:val="21"/>
          <w:szCs w:val="21"/>
        </w:rPr>
        <w:t xml:space="preserve"> let us know so we can insure good relations with our facilities folks in the future. </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DIVISIONS:  There will be Open, Junior and Novice (with sufficient entries).  Time limits for the tournament are 9-3-6 with 10 min prep.  We will adhere to the CEDA guidelines for eligibility in each division.</w:t>
      </w:r>
      <w:r w:rsidR="006F0CD0" w:rsidRPr="007D456C">
        <w:rPr>
          <w:rFonts w:ascii="Tahoma" w:hAnsi="Tahoma" w:cs="Tahoma"/>
          <w:sz w:val="21"/>
          <w:szCs w:val="21"/>
        </w:rPr>
        <w:t xml:space="preserve"> The </w:t>
      </w:r>
      <w:proofErr w:type="spellStart"/>
      <w:r w:rsidR="006F0CD0" w:rsidRPr="007D456C">
        <w:rPr>
          <w:rFonts w:ascii="Tahoma" w:hAnsi="Tahoma" w:cs="Tahoma"/>
          <w:sz w:val="21"/>
          <w:szCs w:val="21"/>
        </w:rPr>
        <w:t>tabroom</w:t>
      </w:r>
      <w:proofErr w:type="spellEnd"/>
      <w:r w:rsidR="006F0CD0" w:rsidRPr="007D456C">
        <w:rPr>
          <w:rFonts w:ascii="Tahoma" w:hAnsi="Tahoma" w:cs="Tahoma"/>
          <w:sz w:val="21"/>
          <w:szCs w:val="21"/>
        </w:rPr>
        <w:t xml:space="preserve"> is being run by the nicest man in Missouri: Matthew Vega. </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TOPIC:  The 201</w:t>
      </w:r>
      <w:r w:rsidR="00630F67">
        <w:rPr>
          <w:rFonts w:ascii="Tahoma" w:hAnsi="Tahoma" w:cs="Tahoma"/>
          <w:sz w:val="21"/>
          <w:szCs w:val="21"/>
        </w:rPr>
        <w:t>7</w:t>
      </w:r>
      <w:r w:rsidRPr="007D456C">
        <w:rPr>
          <w:rFonts w:ascii="Tahoma" w:hAnsi="Tahoma" w:cs="Tahoma"/>
          <w:sz w:val="21"/>
          <w:szCs w:val="21"/>
        </w:rPr>
        <w:t>-201</w:t>
      </w:r>
      <w:r w:rsidR="00630F67">
        <w:rPr>
          <w:rFonts w:ascii="Tahoma" w:hAnsi="Tahoma" w:cs="Tahoma"/>
          <w:sz w:val="21"/>
          <w:szCs w:val="21"/>
        </w:rPr>
        <w:t>8</w:t>
      </w:r>
      <w:r w:rsidRPr="007D456C">
        <w:rPr>
          <w:rFonts w:ascii="Tahoma" w:hAnsi="Tahoma" w:cs="Tahoma"/>
          <w:sz w:val="21"/>
          <w:szCs w:val="21"/>
        </w:rPr>
        <w:t xml:space="preserve"> resolution will be used.</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ENTRIES:  No limit on number of entries per school so long as an appropriate number of judges are provided.  Each school should arrange their own hired judging.  Failure to provide enough judges could preclude additional teams being entered.</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FEES:  $</w:t>
      </w:r>
      <w:r w:rsidR="00630F67">
        <w:rPr>
          <w:rFonts w:ascii="Tahoma" w:hAnsi="Tahoma" w:cs="Tahoma"/>
          <w:sz w:val="21"/>
          <w:szCs w:val="21"/>
        </w:rPr>
        <w:t>4</w:t>
      </w:r>
      <w:r w:rsidRPr="007D456C">
        <w:rPr>
          <w:rFonts w:ascii="Tahoma" w:hAnsi="Tahoma" w:cs="Tahoma"/>
          <w:sz w:val="21"/>
          <w:szCs w:val="21"/>
        </w:rPr>
        <w:t>0 per person. Each uncovered debate team will be charged $1</w:t>
      </w:r>
      <w:r w:rsidR="00630F67">
        <w:rPr>
          <w:rFonts w:ascii="Tahoma" w:hAnsi="Tahoma" w:cs="Tahoma"/>
          <w:sz w:val="21"/>
          <w:szCs w:val="21"/>
        </w:rPr>
        <w:t>2</w:t>
      </w:r>
      <w:r w:rsidRPr="007D456C">
        <w:rPr>
          <w:rFonts w:ascii="Tahoma" w:hAnsi="Tahoma" w:cs="Tahoma"/>
          <w:sz w:val="21"/>
          <w:szCs w:val="21"/>
        </w:rPr>
        <w:t>0. All fees are used to pay for tournament expenses, meals, and awards. Judging fees for uncovered teams go directly to the hired judge.</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 xml:space="preserve">DEBATES:  We are pleased to be offering 6 rounds of debate in Novice, Open, and Junior Varsity. There will be an appropriate number of elimination debates in each division.  </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JUDGING:  Each school is expected to provide three rounds of judging for each team entered. The tournament has no hired judging.  You are required to arrange your own hired judges.  ALL JUDGES MUST BE AVAILABLE TO JUDGE ONE ROUND AFTER THEIR TEAMS HAVE BEEN ELIMINATED.</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AWARDS:  Awards will be presented to all teams qualifying for the elimination rounds in all divisions of debate.  Awards will be given to the top speakers in all divisions of debate.</w:t>
      </w:r>
    </w:p>
    <w:p w:rsidR="003C021E" w:rsidRPr="007D456C" w:rsidRDefault="003C021E">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REGISTRATION:  Debate registration begins at 1:00pm Friday, October 1</w:t>
      </w:r>
      <w:r w:rsidR="00630F67">
        <w:rPr>
          <w:rFonts w:ascii="Tahoma" w:hAnsi="Tahoma" w:cs="Tahoma"/>
          <w:sz w:val="21"/>
          <w:szCs w:val="21"/>
        </w:rPr>
        <w:t>3</w:t>
      </w:r>
      <w:r w:rsidRPr="007D456C">
        <w:rPr>
          <w:rFonts w:ascii="Tahoma" w:hAnsi="Tahoma" w:cs="Tahoma"/>
          <w:sz w:val="21"/>
          <w:szCs w:val="21"/>
        </w:rPr>
        <w:t xml:space="preserve"> in the King Hall lobby. The pairings for rounds 1 and 2 will be released shortly after registration.</w:t>
      </w:r>
    </w:p>
    <w:p w:rsidR="003C021E" w:rsidRPr="007D456C" w:rsidRDefault="003C021E">
      <w:pPr>
        <w:rPr>
          <w:rFonts w:ascii="Tahoma" w:hAnsi="Tahoma" w:cs="Tahoma"/>
          <w:sz w:val="21"/>
          <w:szCs w:val="21"/>
        </w:rPr>
      </w:pPr>
    </w:p>
    <w:p w:rsidR="003C021E" w:rsidRDefault="003C021E" w:rsidP="003C021E">
      <w:pPr>
        <w:rPr>
          <w:rFonts w:ascii="Tahoma" w:hAnsi="Tahoma" w:cs="Tahoma"/>
          <w:sz w:val="21"/>
          <w:szCs w:val="21"/>
        </w:rPr>
      </w:pPr>
      <w:r w:rsidRPr="007D456C">
        <w:rPr>
          <w:rFonts w:ascii="Tahoma" w:hAnsi="Tahoma" w:cs="Tahoma"/>
          <w:sz w:val="21"/>
          <w:szCs w:val="21"/>
        </w:rPr>
        <w:t>TOURNAMENT HOTEL:  Hotels will fill up fast in Emporia for the weekend of our tournament, so we encourage you to book rooms sooner rather than later.</w:t>
      </w:r>
    </w:p>
    <w:p w:rsidR="009B70DB" w:rsidRDefault="009B70DB" w:rsidP="003C021E">
      <w:pPr>
        <w:rPr>
          <w:rFonts w:ascii="Tahoma" w:hAnsi="Tahoma" w:cs="Tahoma"/>
          <w:sz w:val="21"/>
          <w:szCs w:val="21"/>
        </w:rPr>
      </w:pPr>
      <w:r>
        <w:rPr>
          <w:rFonts w:ascii="Tahoma" w:hAnsi="Tahoma" w:cs="Tahoma"/>
          <w:sz w:val="21"/>
          <w:szCs w:val="21"/>
        </w:rPr>
        <w:t>We have blocks at two hotels:</w:t>
      </w:r>
    </w:p>
    <w:p w:rsidR="009B70DB" w:rsidRPr="009B70DB" w:rsidRDefault="009B70DB" w:rsidP="003C021E">
      <w:pPr>
        <w:rPr>
          <w:rFonts w:ascii="Tahoma" w:hAnsi="Tahoma" w:cs="Tahoma"/>
          <w:b/>
          <w:sz w:val="21"/>
          <w:szCs w:val="21"/>
        </w:rPr>
      </w:pPr>
      <w:r w:rsidRPr="009B70DB">
        <w:rPr>
          <w:rFonts w:ascii="Tahoma" w:hAnsi="Tahoma" w:cs="Tahoma"/>
          <w:b/>
          <w:sz w:val="21"/>
          <w:szCs w:val="21"/>
        </w:rPr>
        <w:t>Holiday Inn Express, Double or Single $109/night</w:t>
      </w:r>
    </w:p>
    <w:p w:rsidR="009B70DB" w:rsidRDefault="009B70DB" w:rsidP="003C021E">
      <w:pPr>
        <w:rPr>
          <w:rFonts w:ascii="Tahoma" w:hAnsi="Tahoma" w:cs="Tahoma"/>
          <w:sz w:val="21"/>
          <w:szCs w:val="21"/>
        </w:rPr>
      </w:pPr>
      <w:r>
        <w:rPr>
          <w:rFonts w:ascii="Tahoma" w:hAnsi="Tahoma" w:cs="Tahoma"/>
          <w:sz w:val="21"/>
          <w:szCs w:val="21"/>
        </w:rPr>
        <w:t>3007 W 18th Ave, Emporia, KS 66801</w:t>
      </w:r>
    </w:p>
    <w:p w:rsidR="009B70DB" w:rsidRPr="007D456C" w:rsidRDefault="009B70DB" w:rsidP="003C021E">
      <w:pPr>
        <w:rPr>
          <w:rFonts w:ascii="Tahoma" w:hAnsi="Tahoma" w:cs="Tahoma"/>
          <w:sz w:val="21"/>
          <w:szCs w:val="21"/>
        </w:rPr>
      </w:pPr>
      <w:r>
        <w:rPr>
          <w:rFonts w:ascii="Tahoma" w:hAnsi="Tahoma" w:cs="Tahoma"/>
          <w:sz w:val="21"/>
          <w:szCs w:val="21"/>
        </w:rPr>
        <w:t>(620) 343-1111</w:t>
      </w:r>
    </w:p>
    <w:p w:rsidR="003C021E" w:rsidRDefault="009B70DB">
      <w:pPr>
        <w:rPr>
          <w:rFonts w:ascii="Tahoma" w:hAnsi="Tahoma" w:cs="Tahoma"/>
          <w:sz w:val="21"/>
          <w:szCs w:val="21"/>
        </w:rPr>
      </w:pPr>
      <w:r>
        <w:rPr>
          <w:rFonts w:ascii="Tahoma" w:hAnsi="Tahoma" w:cs="Tahoma"/>
          <w:sz w:val="21"/>
          <w:szCs w:val="21"/>
        </w:rPr>
        <w:t xml:space="preserve">If you call, mention use the block code </w:t>
      </w:r>
      <w:r w:rsidRPr="009B70DB">
        <w:rPr>
          <w:rFonts w:ascii="Tahoma" w:hAnsi="Tahoma" w:cs="Tahoma"/>
          <w:b/>
          <w:sz w:val="21"/>
          <w:szCs w:val="21"/>
          <w:u w:val="single"/>
        </w:rPr>
        <w:t>ESU DEBATE</w:t>
      </w:r>
      <w:r>
        <w:rPr>
          <w:rFonts w:ascii="Tahoma" w:hAnsi="Tahoma" w:cs="Tahoma"/>
          <w:sz w:val="21"/>
          <w:szCs w:val="21"/>
        </w:rPr>
        <w:t xml:space="preserve">, or use this link: </w:t>
      </w:r>
      <w:hyperlink r:id="rId6" w:history="1">
        <w:r w:rsidRPr="0089753F">
          <w:rPr>
            <w:rStyle w:val="Hyperlink"/>
            <w:rFonts w:ascii="Tahoma" w:hAnsi="Tahoma" w:cs="Tahoma"/>
            <w:sz w:val="21"/>
            <w:szCs w:val="21"/>
          </w:rPr>
          <w:t>https://www.hiexpress.com/redirect?path=hd&amp;brandCode=ex&amp;localeCode=en&amp;regionCode=1&amp;hotelCode=empex&amp;_PMID=99801505&amp;GPC=esu&amp;viewfullsite=true</w:t>
        </w:r>
      </w:hyperlink>
    </w:p>
    <w:p w:rsidR="009B70DB" w:rsidRDefault="009B70DB">
      <w:pPr>
        <w:rPr>
          <w:rFonts w:ascii="Tahoma" w:hAnsi="Tahoma" w:cs="Tahoma"/>
          <w:sz w:val="21"/>
          <w:szCs w:val="21"/>
        </w:rPr>
      </w:pPr>
    </w:p>
    <w:p w:rsidR="009B70DB" w:rsidRPr="009B70DB" w:rsidRDefault="009B70DB">
      <w:pPr>
        <w:rPr>
          <w:rFonts w:ascii="Tahoma" w:hAnsi="Tahoma" w:cs="Tahoma"/>
          <w:b/>
          <w:sz w:val="21"/>
          <w:szCs w:val="21"/>
        </w:rPr>
      </w:pPr>
      <w:r w:rsidRPr="009B70DB">
        <w:rPr>
          <w:rFonts w:ascii="Tahoma" w:hAnsi="Tahoma" w:cs="Tahoma"/>
          <w:b/>
          <w:sz w:val="21"/>
          <w:szCs w:val="21"/>
        </w:rPr>
        <w:t>Candlewood Suites, Double or Single $</w:t>
      </w:r>
      <w:r w:rsidR="00B865E3">
        <w:rPr>
          <w:rFonts w:ascii="Tahoma" w:hAnsi="Tahoma" w:cs="Tahoma"/>
          <w:b/>
          <w:sz w:val="21"/>
          <w:szCs w:val="21"/>
        </w:rPr>
        <w:t>75</w:t>
      </w:r>
      <w:r w:rsidRPr="009B70DB">
        <w:rPr>
          <w:rFonts w:ascii="Tahoma" w:hAnsi="Tahoma" w:cs="Tahoma"/>
          <w:b/>
          <w:sz w:val="21"/>
          <w:szCs w:val="21"/>
        </w:rPr>
        <w:t>/night</w:t>
      </w:r>
    </w:p>
    <w:p w:rsidR="009B70DB" w:rsidRDefault="009B70DB">
      <w:pPr>
        <w:rPr>
          <w:rFonts w:ascii="Tahoma" w:hAnsi="Tahoma" w:cs="Tahoma"/>
          <w:sz w:val="21"/>
          <w:szCs w:val="21"/>
        </w:rPr>
      </w:pPr>
      <w:r>
        <w:rPr>
          <w:rFonts w:ascii="Tahoma" w:hAnsi="Tahoma" w:cs="Tahoma"/>
          <w:sz w:val="21"/>
          <w:szCs w:val="21"/>
        </w:rPr>
        <w:t xml:space="preserve">2602 Candlewood </w:t>
      </w:r>
      <w:proofErr w:type="spellStart"/>
      <w:r>
        <w:rPr>
          <w:rFonts w:ascii="Tahoma" w:hAnsi="Tahoma" w:cs="Tahoma"/>
          <w:sz w:val="21"/>
          <w:szCs w:val="21"/>
        </w:rPr>
        <w:t>Dr</w:t>
      </w:r>
      <w:proofErr w:type="spellEnd"/>
      <w:r>
        <w:rPr>
          <w:rFonts w:ascii="Tahoma" w:hAnsi="Tahoma" w:cs="Tahoma"/>
          <w:sz w:val="21"/>
          <w:szCs w:val="21"/>
        </w:rPr>
        <w:t>, Emporia, KS 66801</w:t>
      </w:r>
    </w:p>
    <w:p w:rsidR="009B70DB" w:rsidRDefault="009B70DB">
      <w:pPr>
        <w:rPr>
          <w:rFonts w:ascii="Tahoma" w:hAnsi="Tahoma" w:cs="Tahoma"/>
          <w:sz w:val="21"/>
          <w:szCs w:val="21"/>
        </w:rPr>
      </w:pPr>
      <w:r>
        <w:rPr>
          <w:rFonts w:ascii="Tahoma" w:hAnsi="Tahoma" w:cs="Tahoma"/>
          <w:sz w:val="21"/>
          <w:szCs w:val="21"/>
        </w:rPr>
        <w:t>(620) 343-7756</w:t>
      </w:r>
    </w:p>
    <w:p w:rsidR="009B70DB" w:rsidRDefault="009B70DB">
      <w:pPr>
        <w:rPr>
          <w:rFonts w:ascii="Tahoma" w:hAnsi="Tahoma" w:cs="Tahoma"/>
          <w:sz w:val="21"/>
          <w:szCs w:val="21"/>
        </w:rPr>
      </w:pPr>
      <w:r>
        <w:rPr>
          <w:rFonts w:ascii="Tahoma" w:hAnsi="Tahoma" w:cs="Tahoma"/>
          <w:sz w:val="21"/>
          <w:szCs w:val="21"/>
        </w:rPr>
        <w:t xml:space="preserve">This block goes live </w:t>
      </w:r>
      <w:r w:rsidRPr="009B70DB">
        <w:rPr>
          <w:rFonts w:ascii="Tahoma" w:hAnsi="Tahoma" w:cs="Tahoma"/>
          <w:b/>
          <w:sz w:val="21"/>
          <w:szCs w:val="21"/>
          <w:u w:val="single"/>
        </w:rPr>
        <w:t>Monday, September 11</w:t>
      </w:r>
      <w:r>
        <w:rPr>
          <w:rFonts w:ascii="Tahoma" w:hAnsi="Tahoma" w:cs="Tahoma"/>
          <w:sz w:val="21"/>
          <w:szCs w:val="21"/>
        </w:rPr>
        <w:t xml:space="preserve">. But the regular rate is roughly the same so you can start booking now </w:t>
      </w:r>
      <w:bookmarkStart w:id="0" w:name="_GoBack"/>
      <w:bookmarkEnd w:id="0"/>
      <w:r>
        <w:rPr>
          <w:rFonts w:ascii="Tahoma" w:hAnsi="Tahoma" w:cs="Tahoma"/>
          <w:sz w:val="21"/>
          <w:szCs w:val="21"/>
        </w:rPr>
        <w:t xml:space="preserve">if you’d like and not miss out on too much savings. </w:t>
      </w:r>
    </w:p>
    <w:p w:rsidR="009B70DB" w:rsidRDefault="00B865E3">
      <w:pPr>
        <w:rPr>
          <w:rFonts w:ascii="Tahoma" w:hAnsi="Tahoma" w:cs="Tahoma"/>
          <w:sz w:val="21"/>
          <w:szCs w:val="21"/>
        </w:rPr>
      </w:pPr>
      <w:r w:rsidRPr="00B865E3">
        <w:rPr>
          <w:rFonts w:ascii="Tahoma" w:hAnsi="Tahoma" w:cs="Tahoma"/>
          <w:b/>
          <w:sz w:val="21"/>
          <w:szCs w:val="21"/>
          <w:u w:val="single"/>
        </w:rPr>
        <w:t>Reservation Procedure</w:t>
      </w:r>
      <w:r>
        <w:rPr>
          <w:rFonts w:ascii="Tahoma" w:hAnsi="Tahoma" w:cs="Tahoma"/>
          <w:sz w:val="21"/>
          <w:szCs w:val="21"/>
        </w:rPr>
        <w:t xml:space="preserve">: To ensure guests receive the proper rate, please call the hotel directly (620.343.7756) and ask for the </w:t>
      </w:r>
      <w:r w:rsidRPr="00B865E3">
        <w:rPr>
          <w:rFonts w:ascii="Tahoma" w:hAnsi="Tahoma" w:cs="Tahoma"/>
          <w:b/>
          <w:sz w:val="21"/>
          <w:szCs w:val="21"/>
          <w:u w:val="single"/>
        </w:rPr>
        <w:t>“ESU Debate Tournament”</w:t>
      </w:r>
      <w:r>
        <w:rPr>
          <w:rFonts w:ascii="Tahoma" w:hAnsi="Tahoma" w:cs="Tahoma"/>
          <w:sz w:val="21"/>
          <w:szCs w:val="21"/>
        </w:rPr>
        <w:t xml:space="preserve"> block.</w:t>
      </w:r>
    </w:p>
    <w:p w:rsidR="009B70DB" w:rsidRDefault="009B70DB">
      <w:pPr>
        <w:rPr>
          <w:rFonts w:ascii="Tahoma" w:hAnsi="Tahoma" w:cs="Tahoma"/>
          <w:sz w:val="21"/>
          <w:szCs w:val="21"/>
        </w:rPr>
      </w:pPr>
      <w:r>
        <w:rPr>
          <w:rFonts w:ascii="Tahoma" w:hAnsi="Tahoma" w:cs="Tahoma"/>
          <w:sz w:val="21"/>
          <w:szCs w:val="21"/>
        </w:rPr>
        <w:t xml:space="preserve">Both blocks close on </w:t>
      </w:r>
      <w:r w:rsidRPr="009B70DB">
        <w:rPr>
          <w:rFonts w:ascii="Tahoma" w:hAnsi="Tahoma" w:cs="Tahoma"/>
          <w:b/>
          <w:sz w:val="21"/>
          <w:szCs w:val="21"/>
          <w:u w:val="single"/>
        </w:rPr>
        <w:t>Friday, September 22</w:t>
      </w:r>
      <w:r>
        <w:rPr>
          <w:rFonts w:ascii="Tahoma" w:hAnsi="Tahoma" w:cs="Tahoma"/>
          <w:sz w:val="21"/>
          <w:szCs w:val="21"/>
        </w:rPr>
        <w:t>, so book ‘</w:t>
      </w:r>
      <w:proofErr w:type="spellStart"/>
      <w:r>
        <w:rPr>
          <w:rFonts w:ascii="Tahoma" w:hAnsi="Tahoma" w:cs="Tahoma"/>
          <w:sz w:val="21"/>
          <w:szCs w:val="21"/>
        </w:rPr>
        <w:t>em</w:t>
      </w:r>
      <w:proofErr w:type="spellEnd"/>
      <w:r>
        <w:rPr>
          <w:rFonts w:ascii="Tahoma" w:hAnsi="Tahoma" w:cs="Tahoma"/>
          <w:sz w:val="21"/>
          <w:szCs w:val="21"/>
        </w:rPr>
        <w:t xml:space="preserve"> early.</w:t>
      </w:r>
    </w:p>
    <w:p w:rsidR="009B70DB" w:rsidRPr="007D456C" w:rsidRDefault="009B70DB">
      <w:pPr>
        <w:rPr>
          <w:rFonts w:ascii="Tahoma" w:hAnsi="Tahoma" w:cs="Tahoma"/>
          <w:sz w:val="21"/>
          <w:szCs w:val="21"/>
        </w:rPr>
      </w:pPr>
    </w:p>
    <w:p w:rsidR="003C021E" w:rsidRPr="007D456C" w:rsidRDefault="003C021E">
      <w:pPr>
        <w:rPr>
          <w:rFonts w:ascii="Tahoma" w:hAnsi="Tahoma" w:cs="Tahoma"/>
          <w:sz w:val="21"/>
          <w:szCs w:val="21"/>
        </w:rPr>
      </w:pPr>
      <w:r w:rsidRPr="007D456C">
        <w:rPr>
          <w:rFonts w:ascii="Tahoma" w:hAnsi="Tahoma" w:cs="Tahoma"/>
          <w:sz w:val="21"/>
          <w:szCs w:val="21"/>
        </w:rPr>
        <w:t xml:space="preserve">ENTRY DEADLINE:     Entries must be received by Monday, October </w:t>
      </w:r>
      <w:r w:rsidR="00630F67">
        <w:rPr>
          <w:rFonts w:ascii="Tahoma" w:hAnsi="Tahoma" w:cs="Tahoma"/>
          <w:sz w:val="21"/>
          <w:szCs w:val="21"/>
        </w:rPr>
        <w:t>9</w:t>
      </w:r>
      <w:r w:rsidRPr="007D456C">
        <w:rPr>
          <w:rFonts w:ascii="Tahoma" w:hAnsi="Tahoma" w:cs="Tahoma"/>
          <w:sz w:val="21"/>
          <w:szCs w:val="21"/>
        </w:rPr>
        <w:t xml:space="preserve">.  Please enter your teams on Tabroom.com.  You will be charged for entries dropped after the deadline.  Judge preference will be turned on after the entry deadline.  All </w:t>
      </w:r>
      <w:proofErr w:type="spellStart"/>
      <w:r w:rsidRPr="007D456C">
        <w:rPr>
          <w:rFonts w:ascii="Tahoma" w:hAnsi="Tahoma" w:cs="Tahoma"/>
          <w:sz w:val="21"/>
          <w:szCs w:val="21"/>
        </w:rPr>
        <w:t>prefs</w:t>
      </w:r>
      <w:proofErr w:type="spellEnd"/>
      <w:r w:rsidRPr="007D456C">
        <w:rPr>
          <w:rFonts w:ascii="Tahoma" w:hAnsi="Tahoma" w:cs="Tahoma"/>
          <w:sz w:val="21"/>
          <w:szCs w:val="21"/>
        </w:rPr>
        <w:t xml:space="preserve"> must be completed prior to registration.</w:t>
      </w:r>
    </w:p>
    <w:p w:rsidR="003C021E" w:rsidRPr="007D456C" w:rsidRDefault="003C021E">
      <w:pPr>
        <w:rPr>
          <w:rFonts w:ascii="Tahoma" w:hAnsi="Tahoma" w:cs="Tahoma"/>
          <w:sz w:val="21"/>
          <w:szCs w:val="21"/>
        </w:rPr>
      </w:pPr>
    </w:p>
    <w:p w:rsidR="007D456C" w:rsidRPr="007D456C" w:rsidRDefault="003C021E" w:rsidP="007D456C">
      <w:pPr>
        <w:spacing w:before="120" w:after="120" w:line="336" w:lineRule="atLeast"/>
        <w:ind w:left="60" w:right="120"/>
        <w:textAlignment w:val="center"/>
        <w:rPr>
          <w:rFonts w:ascii="Tahoma" w:eastAsia="Times New Roman" w:hAnsi="Tahoma" w:cs="Tahoma"/>
          <w:color w:val="000000"/>
          <w:sz w:val="21"/>
          <w:szCs w:val="21"/>
          <w:u w:val="single"/>
          <w:bdr w:val="none" w:sz="0" w:space="0" w:color="auto" w:frame="1"/>
        </w:rPr>
      </w:pPr>
      <w:r w:rsidRPr="007D456C">
        <w:rPr>
          <w:rFonts w:ascii="Tahoma" w:hAnsi="Tahoma" w:cs="Tahoma"/>
          <w:sz w:val="21"/>
          <w:szCs w:val="21"/>
        </w:rPr>
        <w:t>ANTICIPATED SCHEDULE</w:t>
      </w:r>
      <w:r w:rsidRPr="007D456C">
        <w:rPr>
          <w:rFonts w:ascii="Tahoma" w:hAnsi="Tahoma" w:cs="Tahoma"/>
          <w:sz w:val="21"/>
          <w:szCs w:val="21"/>
        </w:rPr>
        <w:br/>
      </w:r>
      <w:r w:rsidRPr="007D456C">
        <w:rPr>
          <w:rFonts w:ascii="Tahoma" w:hAnsi="Tahoma" w:cs="Tahoma"/>
          <w:sz w:val="21"/>
          <w:szCs w:val="21"/>
        </w:rPr>
        <w:br/>
      </w:r>
      <w:r w:rsidR="007D456C" w:rsidRPr="007D456C">
        <w:rPr>
          <w:rFonts w:ascii="Tahoma" w:eastAsia="Times New Roman" w:hAnsi="Tahoma" w:cs="Tahoma"/>
          <w:b/>
          <w:color w:val="000000"/>
          <w:sz w:val="21"/>
          <w:szCs w:val="21"/>
        </w:rPr>
        <w:t>Note about challenge matching</w:t>
      </w:r>
      <w:r w:rsidR="007D456C" w:rsidRPr="007D456C">
        <w:rPr>
          <w:rFonts w:ascii="Tahoma" w:eastAsia="Times New Roman" w:hAnsi="Tahoma" w:cs="Tahoma"/>
          <w:color w:val="000000"/>
          <w:sz w:val="21"/>
          <w:szCs w:val="21"/>
        </w:rPr>
        <w:t xml:space="preserve">: Challenge format will be used in all </w:t>
      </w:r>
      <w:r w:rsidR="00630F67">
        <w:rPr>
          <w:rFonts w:ascii="Tahoma" w:eastAsia="Times New Roman" w:hAnsi="Tahoma" w:cs="Tahoma"/>
          <w:color w:val="000000"/>
          <w:sz w:val="21"/>
          <w:szCs w:val="21"/>
        </w:rPr>
        <w:t xml:space="preserve">appropriate </w:t>
      </w:r>
      <w:r w:rsidR="007D456C" w:rsidRPr="007D456C">
        <w:rPr>
          <w:rFonts w:ascii="Tahoma" w:eastAsia="Times New Roman" w:hAnsi="Tahoma" w:cs="Tahoma"/>
          <w:color w:val="000000"/>
          <w:sz w:val="21"/>
          <w:szCs w:val="21"/>
        </w:rPr>
        <w:t xml:space="preserve">OPEN </w:t>
      </w:r>
      <w:proofErr w:type="spellStart"/>
      <w:r w:rsidR="007D456C" w:rsidRPr="007D456C">
        <w:rPr>
          <w:rFonts w:ascii="Tahoma" w:eastAsia="Times New Roman" w:hAnsi="Tahoma" w:cs="Tahoma"/>
          <w:color w:val="000000"/>
          <w:sz w:val="21"/>
          <w:szCs w:val="21"/>
        </w:rPr>
        <w:t>elims</w:t>
      </w:r>
      <w:proofErr w:type="spellEnd"/>
      <w:r w:rsidR="007D456C" w:rsidRPr="007D456C">
        <w:rPr>
          <w:rFonts w:ascii="Tahoma" w:eastAsia="Times New Roman" w:hAnsi="Tahoma" w:cs="Tahoma"/>
          <w:color w:val="000000"/>
          <w:sz w:val="21"/>
          <w:szCs w:val="21"/>
        </w:rPr>
        <w:t xml:space="preserve">. JV/Novice will use standard pairing format for all </w:t>
      </w:r>
      <w:proofErr w:type="spellStart"/>
      <w:r w:rsidR="007D456C" w:rsidRPr="007D456C">
        <w:rPr>
          <w:rFonts w:ascii="Tahoma" w:eastAsia="Times New Roman" w:hAnsi="Tahoma" w:cs="Tahoma"/>
          <w:color w:val="000000"/>
          <w:sz w:val="21"/>
          <w:szCs w:val="21"/>
        </w:rPr>
        <w:t>elims</w:t>
      </w:r>
      <w:proofErr w:type="spellEnd"/>
      <w:r w:rsidR="007D456C" w:rsidRPr="007D456C">
        <w:rPr>
          <w:rFonts w:ascii="Tahoma" w:eastAsia="Times New Roman" w:hAnsi="Tahoma" w:cs="Tahoma"/>
          <w:color w:val="000000"/>
          <w:sz w:val="21"/>
          <w:szCs w:val="21"/>
        </w:rPr>
        <w:t xml:space="preserve">. All challenges will be in the </w:t>
      </w:r>
      <w:r w:rsidR="00630F67">
        <w:rPr>
          <w:rFonts w:ascii="Tahoma" w:eastAsia="Times New Roman" w:hAnsi="Tahoma" w:cs="Tahoma"/>
          <w:color w:val="000000"/>
          <w:sz w:val="21"/>
          <w:szCs w:val="21"/>
        </w:rPr>
        <w:t>Ballroom.</w:t>
      </w:r>
    </w:p>
    <w:p w:rsidR="007D456C" w:rsidRPr="005504FC" w:rsidRDefault="007D456C" w:rsidP="007D456C">
      <w:pPr>
        <w:spacing w:after="0" w:line="336" w:lineRule="atLeast"/>
        <w:ind w:left="60" w:right="120"/>
        <w:textAlignment w:val="center"/>
        <w:rPr>
          <w:rFonts w:ascii="Tahoma" w:eastAsia="Times New Roman" w:hAnsi="Tahoma" w:cs="Tahoma"/>
          <w:b/>
          <w:color w:val="000000"/>
          <w:sz w:val="21"/>
          <w:szCs w:val="21"/>
          <w:u w:val="single"/>
        </w:rPr>
      </w:pPr>
      <w:r w:rsidRPr="005504FC">
        <w:rPr>
          <w:rFonts w:ascii="Tahoma" w:eastAsia="Times New Roman" w:hAnsi="Tahoma" w:cs="Tahoma"/>
          <w:b/>
          <w:color w:val="000000"/>
          <w:sz w:val="21"/>
          <w:szCs w:val="21"/>
          <w:u w:val="single"/>
          <w:bdr w:val="none" w:sz="0" w:space="0" w:color="auto" w:frame="1"/>
        </w:rPr>
        <w:t xml:space="preserve">Friday, October </w:t>
      </w:r>
      <w:r w:rsidR="00630F67">
        <w:rPr>
          <w:rFonts w:ascii="Tahoma" w:eastAsia="Times New Roman" w:hAnsi="Tahoma" w:cs="Tahoma"/>
          <w:b/>
          <w:color w:val="000000"/>
          <w:sz w:val="21"/>
          <w:szCs w:val="21"/>
          <w:u w:val="single"/>
          <w:bdr w:val="none" w:sz="0" w:space="0" w:color="auto" w:frame="1"/>
        </w:rPr>
        <w:t>13</w:t>
      </w:r>
      <w:r w:rsidR="00630F67" w:rsidRPr="00630F67">
        <w:rPr>
          <w:rFonts w:ascii="Tahoma" w:eastAsia="Times New Roman" w:hAnsi="Tahoma" w:cs="Tahoma"/>
          <w:b/>
          <w:color w:val="000000"/>
          <w:sz w:val="21"/>
          <w:szCs w:val="21"/>
          <w:u w:val="single"/>
          <w:bdr w:val="none" w:sz="0" w:space="0" w:color="auto" w:frame="1"/>
          <w:vertAlign w:val="superscript"/>
        </w:rPr>
        <w:t>th</w:t>
      </w:r>
      <w:r w:rsidR="00630F67">
        <w:rPr>
          <w:rFonts w:ascii="Tahoma" w:eastAsia="Times New Roman" w:hAnsi="Tahoma" w:cs="Tahoma"/>
          <w:b/>
          <w:color w:val="000000"/>
          <w:sz w:val="21"/>
          <w:szCs w:val="21"/>
          <w:u w:val="single"/>
          <w:bdr w:val="none" w:sz="0" w:space="0" w:color="auto" w:frame="1"/>
        </w:rPr>
        <w:t xml:space="preserve"> </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1:00-2:30</w:t>
      </w:r>
      <w:r w:rsidRPr="007D456C">
        <w:rPr>
          <w:rFonts w:ascii="Tahoma" w:eastAsia="Times New Roman" w:hAnsi="Tahoma" w:cs="Tahoma"/>
          <w:color w:val="000000"/>
          <w:sz w:val="21"/>
          <w:szCs w:val="21"/>
        </w:rPr>
        <w:t>p</w:t>
      </w:r>
      <w:r w:rsidRPr="005504FC">
        <w:rPr>
          <w:rFonts w:ascii="Tahoma" w:eastAsia="Times New Roman" w:hAnsi="Tahoma" w:cs="Tahoma"/>
          <w:color w:val="000000"/>
          <w:sz w:val="21"/>
          <w:szCs w:val="21"/>
        </w:rPr>
        <w:t xml:space="preserve"> </w:t>
      </w:r>
      <w:r w:rsidRPr="007D456C">
        <w:rPr>
          <w:rFonts w:ascii="Tahoma" w:eastAsia="Times New Roman" w:hAnsi="Tahoma" w:cs="Tahoma"/>
          <w:color w:val="000000"/>
          <w:sz w:val="21"/>
          <w:szCs w:val="21"/>
        </w:rPr>
        <w:tab/>
        <w:t>REGISTRATION (</w:t>
      </w:r>
      <w:r w:rsidRPr="005504FC">
        <w:rPr>
          <w:rFonts w:ascii="Tahoma" w:eastAsia="Times New Roman" w:hAnsi="Tahoma" w:cs="Tahoma"/>
          <w:color w:val="000000"/>
          <w:sz w:val="21"/>
          <w:szCs w:val="21"/>
        </w:rPr>
        <w:t>King Hall Lobby</w:t>
      </w:r>
      <w:r w:rsidRPr="007D456C">
        <w:rPr>
          <w:rFonts w:ascii="Tahoma" w:eastAsia="Times New Roman" w:hAnsi="Tahoma" w:cs="Tahoma"/>
          <w:color w:val="000000"/>
          <w:sz w:val="21"/>
          <w:szCs w:val="21"/>
        </w:rPr>
        <w:t>)</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3:00</w:t>
      </w:r>
      <w:r w:rsidRPr="007D456C">
        <w:rPr>
          <w:rFonts w:ascii="Tahoma" w:eastAsia="Times New Roman" w:hAnsi="Tahoma" w:cs="Tahoma"/>
          <w:color w:val="000000"/>
          <w:sz w:val="21"/>
          <w:szCs w:val="21"/>
        </w:rPr>
        <w:t>p</w:t>
      </w:r>
      <w:r w:rsidRPr="005504FC">
        <w:rPr>
          <w:rFonts w:ascii="Tahoma" w:eastAsia="Times New Roman" w:hAnsi="Tahoma" w:cs="Tahoma"/>
          <w:color w:val="000000"/>
          <w:sz w:val="21"/>
          <w:szCs w:val="21"/>
        </w:rPr>
        <w:t xml:space="preserve"> </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Round 1 (</w:t>
      </w:r>
      <w:r w:rsidRPr="005504FC">
        <w:rPr>
          <w:rFonts w:ascii="Tahoma" w:eastAsia="Times New Roman" w:hAnsi="Tahoma" w:cs="Tahoma"/>
          <w:color w:val="000000"/>
          <w:sz w:val="21"/>
          <w:szCs w:val="21"/>
        </w:rPr>
        <w:t>pre-set</w:t>
      </w:r>
      <w:r w:rsidRPr="007D456C">
        <w:rPr>
          <w:rFonts w:ascii="Tahoma" w:eastAsia="Times New Roman" w:hAnsi="Tahoma" w:cs="Tahoma"/>
          <w:color w:val="000000"/>
          <w:sz w:val="21"/>
          <w:szCs w:val="21"/>
        </w:rPr>
        <w:t>)</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5:30</w:t>
      </w:r>
      <w:r w:rsidRPr="007D456C">
        <w:rPr>
          <w:rFonts w:ascii="Tahoma" w:eastAsia="Times New Roman" w:hAnsi="Tahoma" w:cs="Tahoma"/>
          <w:color w:val="000000"/>
          <w:sz w:val="21"/>
          <w:szCs w:val="21"/>
        </w:rPr>
        <w:t>p</w:t>
      </w:r>
      <w:r w:rsidRPr="005504FC">
        <w:rPr>
          <w:rFonts w:ascii="Tahoma" w:eastAsia="Times New Roman" w:hAnsi="Tahoma" w:cs="Tahoma"/>
          <w:color w:val="000000"/>
          <w:sz w:val="21"/>
          <w:szCs w:val="21"/>
        </w:rPr>
        <w:t xml:space="preserve"> </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Round 2 (</w:t>
      </w:r>
      <w:r w:rsidRPr="005504FC">
        <w:rPr>
          <w:rFonts w:ascii="Tahoma" w:eastAsia="Times New Roman" w:hAnsi="Tahoma" w:cs="Tahoma"/>
          <w:color w:val="000000"/>
          <w:sz w:val="21"/>
          <w:szCs w:val="21"/>
        </w:rPr>
        <w:t>pre-set</w:t>
      </w:r>
      <w:r w:rsidRPr="007D456C">
        <w:rPr>
          <w:rFonts w:ascii="Tahoma" w:eastAsia="Times New Roman" w:hAnsi="Tahoma" w:cs="Tahoma"/>
          <w:color w:val="000000"/>
          <w:sz w:val="21"/>
          <w:szCs w:val="21"/>
        </w:rPr>
        <w:t>)</w:t>
      </w:r>
    </w:p>
    <w:p w:rsidR="007D456C" w:rsidRPr="007D456C" w:rsidRDefault="007D456C" w:rsidP="00DE3F60">
      <w:pPr>
        <w:spacing w:before="120" w:after="120" w:line="240" w:lineRule="auto"/>
        <w:ind w:left="58" w:right="115"/>
        <w:textAlignment w:val="center"/>
        <w:rPr>
          <w:rFonts w:ascii="Tahoma" w:eastAsia="Times New Roman" w:hAnsi="Tahoma" w:cs="Tahoma"/>
          <w:i/>
          <w:color w:val="000000"/>
          <w:sz w:val="21"/>
          <w:szCs w:val="21"/>
        </w:rPr>
      </w:pPr>
      <w:r w:rsidRPr="007D456C">
        <w:rPr>
          <w:rFonts w:ascii="Tahoma" w:eastAsia="Times New Roman" w:hAnsi="Tahoma" w:cs="Tahoma"/>
          <w:i/>
          <w:color w:val="000000"/>
          <w:sz w:val="21"/>
          <w:szCs w:val="21"/>
        </w:rPr>
        <w:t>(</w:t>
      </w:r>
      <w:proofErr w:type="gramStart"/>
      <w:r w:rsidRPr="007D456C">
        <w:rPr>
          <w:rFonts w:ascii="Tahoma" w:eastAsia="Times New Roman" w:hAnsi="Tahoma" w:cs="Tahoma"/>
          <w:i/>
          <w:color w:val="000000"/>
          <w:sz w:val="21"/>
          <w:szCs w:val="21"/>
        </w:rPr>
        <w:t>snacks</w:t>
      </w:r>
      <w:proofErr w:type="gramEnd"/>
      <w:r w:rsidRPr="007D456C">
        <w:rPr>
          <w:rFonts w:ascii="Tahoma" w:eastAsia="Times New Roman" w:hAnsi="Tahoma" w:cs="Tahoma"/>
          <w:i/>
          <w:color w:val="000000"/>
          <w:sz w:val="21"/>
          <w:szCs w:val="21"/>
        </w:rPr>
        <w:t xml:space="preserve"> &amp; popcorn provided in King Hall Lobby all day Friday)</w:t>
      </w:r>
    </w:p>
    <w:p w:rsidR="007D456C" w:rsidRPr="007D456C" w:rsidRDefault="007D456C" w:rsidP="00DE3F60">
      <w:pPr>
        <w:spacing w:after="0" w:line="240" w:lineRule="auto"/>
        <w:ind w:left="58" w:right="115"/>
        <w:textAlignment w:val="center"/>
        <w:rPr>
          <w:rFonts w:ascii="Tahoma" w:eastAsia="Times New Roman" w:hAnsi="Tahoma" w:cs="Tahoma"/>
          <w:b/>
          <w:color w:val="000000"/>
          <w:sz w:val="21"/>
          <w:szCs w:val="21"/>
          <w:u w:val="single"/>
          <w:bdr w:val="none" w:sz="0" w:space="0" w:color="auto" w:frame="1"/>
        </w:rPr>
      </w:pPr>
    </w:p>
    <w:p w:rsidR="007D456C" w:rsidRPr="005504FC" w:rsidRDefault="007D456C" w:rsidP="00DE3F60">
      <w:pPr>
        <w:spacing w:after="0" w:line="240" w:lineRule="auto"/>
        <w:ind w:left="58" w:right="115"/>
        <w:textAlignment w:val="center"/>
        <w:rPr>
          <w:rFonts w:ascii="Tahoma" w:eastAsia="Times New Roman" w:hAnsi="Tahoma" w:cs="Tahoma"/>
          <w:b/>
          <w:color w:val="000000"/>
          <w:sz w:val="21"/>
          <w:szCs w:val="21"/>
        </w:rPr>
      </w:pPr>
      <w:r w:rsidRPr="005504FC">
        <w:rPr>
          <w:rFonts w:ascii="Tahoma" w:eastAsia="Times New Roman" w:hAnsi="Tahoma" w:cs="Tahoma"/>
          <w:b/>
          <w:color w:val="000000"/>
          <w:sz w:val="21"/>
          <w:szCs w:val="21"/>
          <w:u w:val="single"/>
          <w:bdr w:val="none" w:sz="0" w:space="0" w:color="auto" w:frame="1"/>
        </w:rPr>
        <w:t xml:space="preserve">Saturday, October </w:t>
      </w:r>
      <w:r w:rsidR="00630F67">
        <w:rPr>
          <w:rFonts w:ascii="Tahoma" w:eastAsia="Times New Roman" w:hAnsi="Tahoma" w:cs="Tahoma"/>
          <w:b/>
          <w:color w:val="000000"/>
          <w:sz w:val="21"/>
          <w:szCs w:val="21"/>
          <w:u w:val="single"/>
          <w:bdr w:val="none" w:sz="0" w:space="0" w:color="auto" w:frame="1"/>
        </w:rPr>
        <w:t>14</w:t>
      </w:r>
      <w:r w:rsidR="00630F67" w:rsidRPr="00630F67">
        <w:rPr>
          <w:rFonts w:ascii="Tahoma" w:eastAsia="Times New Roman" w:hAnsi="Tahoma" w:cs="Tahoma"/>
          <w:b/>
          <w:color w:val="000000"/>
          <w:sz w:val="21"/>
          <w:szCs w:val="21"/>
          <w:u w:val="single"/>
          <w:bdr w:val="none" w:sz="0" w:space="0" w:color="auto" w:frame="1"/>
          <w:vertAlign w:val="superscript"/>
        </w:rPr>
        <w:t>th</w:t>
      </w:r>
      <w:r w:rsidR="00630F67">
        <w:rPr>
          <w:rFonts w:ascii="Tahoma" w:eastAsia="Times New Roman" w:hAnsi="Tahoma" w:cs="Tahoma"/>
          <w:b/>
          <w:color w:val="000000"/>
          <w:sz w:val="21"/>
          <w:szCs w:val="21"/>
          <w:u w:val="single"/>
          <w:bdr w:val="none" w:sz="0" w:space="0" w:color="auto" w:frame="1"/>
        </w:rPr>
        <w:t xml:space="preserve"> </w:t>
      </w:r>
    </w:p>
    <w:p w:rsidR="007D456C" w:rsidRPr="007D456C" w:rsidRDefault="007D456C" w:rsidP="00DE3F60">
      <w:pPr>
        <w:spacing w:before="120" w:after="120" w:line="240" w:lineRule="auto"/>
        <w:ind w:left="58" w:right="115"/>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7:00a</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BREAKFAST (King Hall Lobby)</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 xml:space="preserve">7:30a </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PAIRINGS</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8:</w:t>
      </w:r>
      <w:r w:rsidRPr="007D456C">
        <w:rPr>
          <w:rFonts w:ascii="Tahoma" w:eastAsia="Times New Roman" w:hAnsi="Tahoma" w:cs="Tahoma"/>
          <w:color w:val="000000"/>
          <w:sz w:val="21"/>
          <w:szCs w:val="21"/>
        </w:rPr>
        <w:t>00</w:t>
      </w:r>
      <w:r w:rsidRPr="005504FC">
        <w:rPr>
          <w:rFonts w:ascii="Tahoma" w:eastAsia="Times New Roman" w:hAnsi="Tahoma" w:cs="Tahoma"/>
          <w:color w:val="000000"/>
          <w:sz w:val="21"/>
          <w:szCs w:val="21"/>
        </w:rPr>
        <w:t>a</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r w:rsidRPr="005504FC">
        <w:rPr>
          <w:rFonts w:ascii="Tahoma" w:eastAsia="Times New Roman" w:hAnsi="Tahoma" w:cs="Tahoma"/>
          <w:color w:val="000000"/>
          <w:sz w:val="21"/>
          <w:szCs w:val="21"/>
        </w:rPr>
        <w:t>Round 3</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1</w:t>
      </w:r>
      <w:r w:rsidRPr="007D456C">
        <w:rPr>
          <w:rFonts w:ascii="Tahoma" w:eastAsia="Times New Roman" w:hAnsi="Tahoma" w:cs="Tahoma"/>
          <w:color w:val="000000"/>
          <w:sz w:val="21"/>
          <w:szCs w:val="21"/>
        </w:rPr>
        <w:t>0</w:t>
      </w:r>
      <w:r w:rsidRPr="005504FC">
        <w:rPr>
          <w:rFonts w:ascii="Tahoma" w:eastAsia="Times New Roman" w:hAnsi="Tahoma" w:cs="Tahoma"/>
          <w:color w:val="000000"/>
          <w:sz w:val="21"/>
          <w:szCs w:val="21"/>
        </w:rPr>
        <w:t>:</w:t>
      </w:r>
      <w:r w:rsidRPr="007D456C">
        <w:rPr>
          <w:rFonts w:ascii="Tahoma" w:eastAsia="Times New Roman" w:hAnsi="Tahoma" w:cs="Tahoma"/>
          <w:color w:val="000000"/>
          <w:sz w:val="21"/>
          <w:szCs w:val="21"/>
        </w:rPr>
        <w:t>3</w:t>
      </w:r>
      <w:r w:rsidRPr="005504FC">
        <w:rPr>
          <w:rFonts w:ascii="Tahoma" w:eastAsia="Times New Roman" w:hAnsi="Tahoma" w:cs="Tahoma"/>
          <w:color w:val="000000"/>
          <w:sz w:val="21"/>
          <w:szCs w:val="21"/>
        </w:rPr>
        <w:t>0a</w:t>
      </w:r>
      <w:r w:rsidRPr="007D456C">
        <w:rPr>
          <w:rFonts w:ascii="Tahoma" w:eastAsia="Times New Roman" w:hAnsi="Tahoma" w:cs="Tahoma"/>
          <w:color w:val="000000"/>
          <w:sz w:val="21"/>
          <w:szCs w:val="21"/>
        </w:rPr>
        <w:tab/>
      </w:r>
      <w:r w:rsidR="00630F67">
        <w:rPr>
          <w:rFonts w:ascii="Tahoma" w:eastAsia="Times New Roman" w:hAnsi="Tahoma" w:cs="Tahoma"/>
          <w:color w:val="000000"/>
          <w:sz w:val="21"/>
          <w:szCs w:val="21"/>
        </w:rPr>
        <w:tab/>
      </w:r>
      <w:r w:rsidRPr="005504FC">
        <w:rPr>
          <w:rFonts w:ascii="Tahoma" w:eastAsia="Times New Roman" w:hAnsi="Tahoma" w:cs="Tahoma"/>
          <w:color w:val="000000"/>
          <w:sz w:val="21"/>
          <w:szCs w:val="21"/>
        </w:rPr>
        <w:t>Round 4</w:t>
      </w:r>
    </w:p>
    <w:p w:rsidR="007D456C" w:rsidRPr="007D456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12:30-1:30p</w:t>
      </w:r>
      <w:r w:rsidRPr="007D456C">
        <w:rPr>
          <w:rFonts w:ascii="Tahoma" w:eastAsia="Times New Roman" w:hAnsi="Tahoma" w:cs="Tahoma"/>
          <w:color w:val="000000"/>
          <w:sz w:val="21"/>
          <w:szCs w:val="21"/>
        </w:rPr>
        <w:tab/>
        <w:t>LUNCH (Hornet’s Nest, Union)</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2:00</w:t>
      </w:r>
      <w:r w:rsidRPr="007D456C">
        <w:rPr>
          <w:rFonts w:ascii="Tahoma" w:eastAsia="Times New Roman" w:hAnsi="Tahoma" w:cs="Tahoma"/>
          <w:color w:val="000000"/>
          <w:sz w:val="21"/>
          <w:szCs w:val="21"/>
        </w:rPr>
        <w:t>p</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r w:rsidRPr="005504FC">
        <w:rPr>
          <w:rFonts w:ascii="Tahoma" w:eastAsia="Times New Roman" w:hAnsi="Tahoma" w:cs="Tahoma"/>
          <w:color w:val="000000"/>
          <w:sz w:val="21"/>
          <w:szCs w:val="21"/>
        </w:rPr>
        <w:t>Round 5</w:t>
      </w:r>
      <w:r w:rsidRPr="007D456C">
        <w:rPr>
          <w:rFonts w:ascii="Tahoma" w:eastAsia="Times New Roman" w:hAnsi="Tahoma" w:cs="Tahoma"/>
          <w:color w:val="000000"/>
          <w:sz w:val="21"/>
          <w:szCs w:val="21"/>
        </w:rPr>
        <w:tab/>
      </w:r>
    </w:p>
    <w:p w:rsidR="007D456C" w:rsidRPr="007D456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5:</w:t>
      </w:r>
      <w:r w:rsidRPr="007D456C">
        <w:rPr>
          <w:rFonts w:ascii="Tahoma" w:eastAsia="Times New Roman" w:hAnsi="Tahoma" w:cs="Tahoma"/>
          <w:color w:val="000000"/>
          <w:sz w:val="21"/>
          <w:szCs w:val="21"/>
        </w:rPr>
        <w:t>00-6:00p</w:t>
      </w:r>
      <w:r w:rsidRPr="007D456C">
        <w:rPr>
          <w:rFonts w:ascii="Tahoma" w:eastAsia="Times New Roman" w:hAnsi="Tahoma" w:cs="Tahoma"/>
          <w:color w:val="000000"/>
          <w:sz w:val="21"/>
          <w:szCs w:val="21"/>
        </w:rPr>
        <w:tab/>
        <w:t>DINNER (Hornet’s Nest, Union)</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6:30P</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r w:rsidRPr="005504FC">
        <w:rPr>
          <w:rFonts w:ascii="Tahoma" w:eastAsia="Times New Roman" w:hAnsi="Tahoma" w:cs="Tahoma"/>
          <w:color w:val="000000"/>
          <w:sz w:val="21"/>
          <w:szCs w:val="21"/>
        </w:rPr>
        <w:t>Round 6</w:t>
      </w:r>
    </w:p>
    <w:p w:rsidR="007D456C" w:rsidRPr="007D456C" w:rsidRDefault="007D456C" w:rsidP="007D456C">
      <w:pPr>
        <w:spacing w:after="0" w:line="336" w:lineRule="atLeast"/>
        <w:ind w:left="60" w:right="120"/>
        <w:textAlignment w:val="center"/>
        <w:rPr>
          <w:rFonts w:ascii="Tahoma" w:eastAsia="Times New Roman" w:hAnsi="Tahoma" w:cs="Tahoma"/>
          <w:i/>
          <w:color w:val="000000"/>
          <w:sz w:val="21"/>
          <w:szCs w:val="21"/>
        </w:rPr>
      </w:pPr>
      <w:r w:rsidRPr="007D456C">
        <w:rPr>
          <w:rFonts w:ascii="Tahoma" w:eastAsia="Times New Roman" w:hAnsi="Tahoma" w:cs="Tahoma"/>
          <w:i/>
          <w:color w:val="000000"/>
          <w:sz w:val="21"/>
          <w:szCs w:val="21"/>
        </w:rPr>
        <w:t>(</w:t>
      </w:r>
      <w:proofErr w:type="gramStart"/>
      <w:r w:rsidRPr="007D456C">
        <w:rPr>
          <w:rFonts w:ascii="Tahoma" w:eastAsia="Times New Roman" w:hAnsi="Tahoma" w:cs="Tahoma"/>
          <w:i/>
          <w:color w:val="000000"/>
          <w:sz w:val="21"/>
          <w:szCs w:val="21"/>
        </w:rPr>
        <w:t>popcorn</w:t>
      </w:r>
      <w:proofErr w:type="gramEnd"/>
      <w:r w:rsidRPr="007D456C">
        <w:rPr>
          <w:rFonts w:ascii="Tahoma" w:eastAsia="Times New Roman" w:hAnsi="Tahoma" w:cs="Tahoma"/>
          <w:i/>
          <w:color w:val="000000"/>
          <w:sz w:val="21"/>
          <w:szCs w:val="21"/>
        </w:rPr>
        <w:t xml:space="preserve"> &amp; hot apple cider provided in King Hall Lobby 2-7p)</w:t>
      </w:r>
    </w:p>
    <w:p w:rsidR="007D456C" w:rsidRPr="005504FC" w:rsidRDefault="007D456C" w:rsidP="007D456C">
      <w:pPr>
        <w:spacing w:after="0" w:line="336" w:lineRule="atLeast"/>
        <w:ind w:left="60" w:right="120"/>
        <w:textAlignment w:val="center"/>
        <w:rPr>
          <w:rFonts w:ascii="Tahoma" w:eastAsia="Times New Roman" w:hAnsi="Tahoma" w:cs="Tahoma"/>
          <w:b/>
          <w:color w:val="000000"/>
          <w:sz w:val="21"/>
          <w:szCs w:val="21"/>
        </w:rPr>
      </w:pPr>
      <w:r w:rsidRPr="005504FC">
        <w:rPr>
          <w:rFonts w:ascii="Tahoma" w:eastAsia="Times New Roman" w:hAnsi="Tahoma" w:cs="Tahoma"/>
          <w:color w:val="000000"/>
          <w:sz w:val="21"/>
          <w:szCs w:val="21"/>
        </w:rPr>
        <w:br/>
      </w:r>
      <w:r w:rsidRPr="005504FC">
        <w:rPr>
          <w:rFonts w:ascii="Tahoma" w:eastAsia="Times New Roman" w:hAnsi="Tahoma" w:cs="Tahoma"/>
          <w:b/>
          <w:color w:val="000000"/>
          <w:sz w:val="21"/>
          <w:szCs w:val="21"/>
          <w:u w:val="single"/>
          <w:bdr w:val="none" w:sz="0" w:space="0" w:color="auto" w:frame="1"/>
        </w:rPr>
        <w:t xml:space="preserve">Sunday, October </w:t>
      </w:r>
      <w:r w:rsidR="00630F67">
        <w:rPr>
          <w:rFonts w:ascii="Tahoma" w:eastAsia="Times New Roman" w:hAnsi="Tahoma" w:cs="Tahoma"/>
          <w:b/>
          <w:color w:val="000000"/>
          <w:sz w:val="21"/>
          <w:szCs w:val="21"/>
          <w:u w:val="single"/>
          <w:bdr w:val="none" w:sz="0" w:space="0" w:color="auto" w:frame="1"/>
        </w:rPr>
        <w:t>15</w:t>
      </w:r>
      <w:r w:rsidR="00630F67">
        <w:rPr>
          <w:rFonts w:ascii="Tahoma" w:eastAsia="Times New Roman" w:hAnsi="Tahoma" w:cs="Tahoma"/>
          <w:b/>
          <w:color w:val="000000"/>
          <w:sz w:val="21"/>
          <w:szCs w:val="21"/>
          <w:u w:val="single"/>
          <w:bdr w:val="none" w:sz="0" w:space="0" w:color="auto" w:frame="1"/>
          <w:vertAlign w:val="superscript"/>
        </w:rPr>
        <w:t>th</w:t>
      </w:r>
    </w:p>
    <w:p w:rsidR="007D456C" w:rsidRPr="007D456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7:00a</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BREAKFAST (</w:t>
      </w:r>
      <w:r w:rsidR="00630F67">
        <w:rPr>
          <w:rFonts w:ascii="Tahoma" w:eastAsia="Times New Roman" w:hAnsi="Tahoma" w:cs="Tahoma"/>
          <w:color w:val="000000"/>
          <w:sz w:val="21"/>
          <w:szCs w:val="21"/>
        </w:rPr>
        <w:t xml:space="preserve">Ballroom </w:t>
      </w:r>
      <w:r w:rsidRPr="007D456C">
        <w:rPr>
          <w:rFonts w:ascii="Tahoma" w:eastAsia="Times New Roman" w:hAnsi="Tahoma" w:cs="Tahoma"/>
          <w:color w:val="000000"/>
          <w:sz w:val="21"/>
          <w:szCs w:val="21"/>
        </w:rPr>
        <w:t>Lobby)</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 xml:space="preserve">7:30a </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r w:rsidRPr="005504FC">
        <w:rPr>
          <w:rFonts w:ascii="Tahoma" w:eastAsia="Times New Roman" w:hAnsi="Tahoma" w:cs="Tahoma"/>
          <w:color w:val="000000"/>
          <w:sz w:val="21"/>
          <w:szCs w:val="21"/>
        </w:rPr>
        <w:t xml:space="preserve">Challenge Pairing </w:t>
      </w:r>
      <w:r w:rsidRPr="007D456C">
        <w:rPr>
          <w:rFonts w:ascii="Tahoma" w:eastAsia="Times New Roman" w:hAnsi="Tahoma" w:cs="Tahoma"/>
          <w:color w:val="000000"/>
          <w:sz w:val="21"/>
          <w:szCs w:val="21"/>
        </w:rPr>
        <w:t xml:space="preserve">&amp; </w:t>
      </w:r>
      <w:r w:rsidRPr="005504FC">
        <w:rPr>
          <w:rFonts w:ascii="Tahoma" w:eastAsia="Times New Roman" w:hAnsi="Tahoma" w:cs="Tahoma"/>
          <w:color w:val="000000"/>
          <w:sz w:val="21"/>
          <w:szCs w:val="21"/>
        </w:rPr>
        <w:t xml:space="preserve">Coin Flips for Open </w:t>
      </w:r>
      <w:r w:rsidRPr="007D456C">
        <w:rPr>
          <w:rFonts w:ascii="Tahoma" w:eastAsia="Times New Roman" w:hAnsi="Tahoma" w:cs="Tahoma"/>
          <w:color w:val="000000"/>
          <w:sz w:val="21"/>
          <w:szCs w:val="21"/>
        </w:rPr>
        <w:t>(</w:t>
      </w:r>
      <w:r w:rsidR="00630F67">
        <w:rPr>
          <w:rFonts w:ascii="Tahoma" w:eastAsia="Times New Roman" w:hAnsi="Tahoma" w:cs="Tahoma"/>
          <w:color w:val="000000"/>
          <w:sz w:val="21"/>
          <w:szCs w:val="21"/>
        </w:rPr>
        <w:t>Ballroom</w:t>
      </w:r>
      <w:r w:rsidRPr="007D456C">
        <w:rPr>
          <w:rFonts w:ascii="Tahoma" w:eastAsia="Times New Roman" w:hAnsi="Tahoma" w:cs="Tahoma"/>
          <w:color w:val="000000"/>
          <w:sz w:val="21"/>
          <w:szCs w:val="21"/>
        </w:rPr>
        <w:t>)</w:t>
      </w:r>
    </w:p>
    <w:p w:rsidR="000E7EB5" w:rsidRPr="005504FC" w:rsidRDefault="000E7EB5" w:rsidP="000E7EB5">
      <w:pPr>
        <w:spacing w:before="120" w:after="120" w:line="336" w:lineRule="atLeast"/>
        <w:ind w:left="60" w:right="120"/>
        <w:textAlignment w:val="center"/>
        <w:rPr>
          <w:rFonts w:ascii="Tahoma" w:eastAsia="Times New Roman" w:hAnsi="Tahoma" w:cs="Tahoma"/>
          <w:color w:val="000000"/>
          <w:sz w:val="21"/>
          <w:szCs w:val="21"/>
        </w:rPr>
      </w:pPr>
      <w:r>
        <w:rPr>
          <w:rFonts w:ascii="Tahoma" w:eastAsia="Times New Roman" w:hAnsi="Tahoma" w:cs="Tahoma"/>
          <w:color w:val="000000"/>
          <w:sz w:val="21"/>
          <w:szCs w:val="21"/>
        </w:rPr>
        <w:t>8</w:t>
      </w:r>
      <w:r w:rsidRPr="005504FC">
        <w:rPr>
          <w:rFonts w:ascii="Tahoma" w:eastAsia="Times New Roman" w:hAnsi="Tahoma" w:cs="Tahoma"/>
          <w:color w:val="000000"/>
          <w:sz w:val="21"/>
          <w:szCs w:val="21"/>
        </w:rPr>
        <w:t>:</w:t>
      </w:r>
      <w:r>
        <w:rPr>
          <w:rFonts w:ascii="Tahoma" w:eastAsia="Times New Roman" w:hAnsi="Tahoma" w:cs="Tahoma"/>
          <w:color w:val="000000"/>
          <w:sz w:val="21"/>
          <w:szCs w:val="21"/>
        </w:rPr>
        <w:t>0</w:t>
      </w:r>
      <w:r w:rsidRPr="005504FC">
        <w:rPr>
          <w:rFonts w:ascii="Tahoma" w:eastAsia="Times New Roman" w:hAnsi="Tahoma" w:cs="Tahoma"/>
          <w:color w:val="000000"/>
          <w:sz w:val="21"/>
          <w:szCs w:val="21"/>
        </w:rPr>
        <w:t>0a</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PAIRINGS (Novice/JV)</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5504FC">
        <w:rPr>
          <w:rFonts w:ascii="Tahoma" w:eastAsia="Times New Roman" w:hAnsi="Tahoma" w:cs="Tahoma"/>
          <w:color w:val="000000"/>
          <w:sz w:val="21"/>
          <w:szCs w:val="21"/>
        </w:rPr>
        <w:t>8:30a</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r>
      <w:proofErr w:type="spellStart"/>
      <w:r w:rsidRPr="005504FC">
        <w:rPr>
          <w:rFonts w:ascii="Tahoma" w:eastAsia="Times New Roman" w:hAnsi="Tahoma" w:cs="Tahoma"/>
          <w:color w:val="000000"/>
          <w:sz w:val="21"/>
          <w:szCs w:val="21"/>
        </w:rPr>
        <w:t>Elim</w:t>
      </w:r>
      <w:proofErr w:type="spellEnd"/>
      <w:r w:rsidRPr="005504FC">
        <w:rPr>
          <w:rFonts w:ascii="Tahoma" w:eastAsia="Times New Roman" w:hAnsi="Tahoma" w:cs="Tahoma"/>
          <w:color w:val="000000"/>
          <w:sz w:val="21"/>
          <w:szCs w:val="21"/>
        </w:rPr>
        <w:t xml:space="preserve"> Round I</w:t>
      </w:r>
    </w:p>
    <w:p w:rsidR="007D456C" w:rsidRPr="005504F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11:00a</w:t>
      </w:r>
      <w:r w:rsidRPr="007D456C">
        <w:rPr>
          <w:rFonts w:ascii="Tahoma" w:eastAsia="Times New Roman" w:hAnsi="Tahoma" w:cs="Tahoma"/>
          <w:color w:val="000000"/>
          <w:sz w:val="21"/>
          <w:szCs w:val="21"/>
        </w:rPr>
        <w:tab/>
      </w:r>
      <w:r w:rsidR="00630F67">
        <w:rPr>
          <w:rFonts w:ascii="Tahoma" w:eastAsia="Times New Roman" w:hAnsi="Tahoma" w:cs="Tahoma"/>
          <w:color w:val="000000"/>
          <w:sz w:val="21"/>
          <w:szCs w:val="21"/>
        </w:rPr>
        <w:tab/>
      </w:r>
      <w:r w:rsidRPr="007D456C">
        <w:rPr>
          <w:rFonts w:ascii="Tahoma" w:eastAsia="Times New Roman" w:hAnsi="Tahoma" w:cs="Tahoma"/>
          <w:color w:val="000000"/>
          <w:sz w:val="21"/>
          <w:szCs w:val="21"/>
        </w:rPr>
        <w:t>AWARDS ASSEMBLY (</w:t>
      </w:r>
      <w:r w:rsidR="00630F67">
        <w:rPr>
          <w:rFonts w:ascii="Tahoma" w:eastAsia="Times New Roman" w:hAnsi="Tahoma" w:cs="Tahoma"/>
          <w:color w:val="000000"/>
          <w:sz w:val="21"/>
          <w:szCs w:val="21"/>
        </w:rPr>
        <w:t>Ballroom</w:t>
      </w:r>
      <w:r w:rsidRPr="007D456C">
        <w:rPr>
          <w:rFonts w:ascii="Tahoma" w:eastAsia="Times New Roman" w:hAnsi="Tahoma" w:cs="Tahoma"/>
          <w:color w:val="000000"/>
          <w:sz w:val="21"/>
          <w:szCs w:val="21"/>
        </w:rPr>
        <w:t>)</w:t>
      </w:r>
    </w:p>
    <w:p w:rsidR="007D456C" w:rsidRPr="007D456C" w:rsidRDefault="007D456C" w:rsidP="007D456C">
      <w:pPr>
        <w:spacing w:before="120" w:after="120" w:line="336" w:lineRule="atLeast"/>
        <w:ind w:left="60" w:right="120"/>
        <w:textAlignment w:val="center"/>
        <w:rPr>
          <w:rFonts w:ascii="Tahoma" w:eastAsia="Times New Roman" w:hAnsi="Tahoma" w:cs="Tahoma"/>
          <w:color w:val="000000"/>
          <w:sz w:val="21"/>
          <w:szCs w:val="21"/>
        </w:rPr>
      </w:pPr>
      <w:r w:rsidRPr="007D456C">
        <w:rPr>
          <w:rFonts w:ascii="Tahoma" w:eastAsia="Times New Roman" w:hAnsi="Tahoma" w:cs="Tahoma"/>
          <w:color w:val="000000"/>
          <w:sz w:val="21"/>
          <w:szCs w:val="21"/>
        </w:rPr>
        <w:t>ASAP</w:t>
      </w:r>
      <w:r w:rsidRPr="007D456C">
        <w:rPr>
          <w:rFonts w:ascii="Tahoma" w:eastAsia="Times New Roman" w:hAnsi="Tahoma" w:cs="Tahoma"/>
          <w:color w:val="000000"/>
          <w:sz w:val="21"/>
          <w:szCs w:val="21"/>
        </w:rPr>
        <w:tab/>
      </w:r>
      <w:r w:rsidRPr="007D456C">
        <w:rPr>
          <w:rFonts w:ascii="Tahoma" w:eastAsia="Times New Roman" w:hAnsi="Tahoma" w:cs="Tahoma"/>
          <w:color w:val="000000"/>
          <w:sz w:val="21"/>
          <w:szCs w:val="21"/>
        </w:rPr>
        <w:tab/>
        <w:t>R</w:t>
      </w:r>
      <w:r w:rsidRPr="005504FC">
        <w:rPr>
          <w:rFonts w:ascii="Tahoma" w:eastAsia="Times New Roman" w:hAnsi="Tahoma" w:cs="Tahoma"/>
          <w:color w:val="000000"/>
          <w:sz w:val="21"/>
          <w:szCs w:val="21"/>
        </w:rPr>
        <w:t xml:space="preserve">emaining </w:t>
      </w:r>
      <w:r w:rsidRPr="007D456C">
        <w:rPr>
          <w:rFonts w:ascii="Tahoma" w:eastAsia="Times New Roman" w:hAnsi="Tahoma" w:cs="Tahoma"/>
          <w:color w:val="000000"/>
          <w:sz w:val="21"/>
          <w:szCs w:val="21"/>
        </w:rPr>
        <w:t xml:space="preserve">Challenges &amp; </w:t>
      </w:r>
      <w:proofErr w:type="spellStart"/>
      <w:r w:rsidRPr="007D456C">
        <w:rPr>
          <w:rFonts w:ascii="Tahoma" w:eastAsia="Times New Roman" w:hAnsi="Tahoma" w:cs="Tahoma"/>
          <w:color w:val="000000"/>
          <w:sz w:val="21"/>
          <w:szCs w:val="21"/>
        </w:rPr>
        <w:t>Elim</w:t>
      </w:r>
      <w:proofErr w:type="spellEnd"/>
      <w:r w:rsidRPr="007D456C">
        <w:rPr>
          <w:rFonts w:ascii="Tahoma" w:eastAsia="Times New Roman" w:hAnsi="Tahoma" w:cs="Tahoma"/>
          <w:color w:val="000000"/>
          <w:sz w:val="21"/>
          <w:szCs w:val="21"/>
        </w:rPr>
        <w:t xml:space="preserve"> rounds</w:t>
      </w:r>
    </w:p>
    <w:p w:rsidR="007D456C" w:rsidRPr="007D456C" w:rsidRDefault="007D456C" w:rsidP="007D456C">
      <w:pPr>
        <w:rPr>
          <w:rFonts w:ascii="Tahoma" w:hAnsi="Tahoma" w:cs="Tahoma"/>
          <w:i/>
          <w:sz w:val="21"/>
          <w:szCs w:val="21"/>
        </w:rPr>
      </w:pPr>
      <w:r w:rsidRPr="007D456C">
        <w:rPr>
          <w:rFonts w:ascii="Tahoma" w:hAnsi="Tahoma" w:cs="Tahoma"/>
          <w:i/>
          <w:sz w:val="21"/>
          <w:szCs w:val="21"/>
        </w:rPr>
        <w:t>(</w:t>
      </w:r>
      <w:proofErr w:type="gramStart"/>
      <w:r w:rsidRPr="007D456C">
        <w:rPr>
          <w:rFonts w:ascii="Tahoma" w:hAnsi="Tahoma" w:cs="Tahoma"/>
          <w:i/>
          <w:sz w:val="21"/>
          <w:szCs w:val="21"/>
        </w:rPr>
        <w:t>snacks</w:t>
      </w:r>
      <w:proofErr w:type="gramEnd"/>
      <w:r w:rsidRPr="007D456C">
        <w:rPr>
          <w:rFonts w:ascii="Tahoma" w:hAnsi="Tahoma" w:cs="Tahoma"/>
          <w:i/>
          <w:sz w:val="21"/>
          <w:szCs w:val="21"/>
        </w:rPr>
        <w:t xml:space="preserve"> &amp; popcorn provided in </w:t>
      </w:r>
      <w:r w:rsidR="00630F67">
        <w:rPr>
          <w:rFonts w:ascii="Tahoma" w:hAnsi="Tahoma" w:cs="Tahoma"/>
          <w:i/>
          <w:sz w:val="21"/>
          <w:szCs w:val="21"/>
        </w:rPr>
        <w:t xml:space="preserve">Ballroom </w:t>
      </w:r>
      <w:r w:rsidRPr="007D456C">
        <w:rPr>
          <w:rFonts w:ascii="Tahoma" w:hAnsi="Tahoma" w:cs="Tahoma"/>
          <w:i/>
          <w:sz w:val="21"/>
          <w:szCs w:val="21"/>
        </w:rPr>
        <w:t>Lobby 10a-7p)</w:t>
      </w:r>
    </w:p>
    <w:p w:rsidR="00623766" w:rsidRPr="007D456C" w:rsidRDefault="00623766" w:rsidP="007D456C">
      <w:pPr>
        <w:rPr>
          <w:rFonts w:ascii="Tahoma" w:hAnsi="Tahoma" w:cs="Tahoma"/>
          <w:sz w:val="21"/>
          <w:szCs w:val="21"/>
        </w:rPr>
      </w:pPr>
    </w:p>
    <w:sectPr w:rsidR="00623766" w:rsidRPr="007D45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Pointer" w:val="124419168"/>
  </w:docVars>
  <w:rsids>
    <w:rsidRoot w:val="003C021E"/>
    <w:rsid w:val="000E7EB5"/>
    <w:rsid w:val="003C021E"/>
    <w:rsid w:val="00623766"/>
    <w:rsid w:val="00630F67"/>
    <w:rsid w:val="006F0CD0"/>
    <w:rsid w:val="00740166"/>
    <w:rsid w:val="007C3522"/>
    <w:rsid w:val="007D456C"/>
    <w:rsid w:val="00956014"/>
    <w:rsid w:val="009B70DB"/>
    <w:rsid w:val="00B865E3"/>
    <w:rsid w:val="00DE3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3F32E6"/>
  <w15:docId w15:val="{91912927-9995-44A7-B149-5BB55559B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Card"/>
    <w:uiPriority w:val="4"/>
    <w:qFormat/>
    <w:rsid w:val="00B865E3"/>
    <w:rPr>
      <w:rFonts w:ascii="Calibri" w:hAnsi="Calibri" w:cs="Calibri"/>
      <w:sz w:val="18"/>
    </w:rPr>
  </w:style>
  <w:style w:type="paragraph" w:styleId="Heading1">
    <w:name w:val="heading 1"/>
    <w:aliases w:val="Pocket"/>
    <w:basedOn w:val="Normal"/>
    <w:next w:val="Normal"/>
    <w:link w:val="Heading1Char"/>
    <w:qFormat/>
    <w:rsid w:val="00B865E3"/>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B865E3"/>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B865E3"/>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B865E3"/>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B865E3"/>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865E3"/>
  </w:style>
  <w:style w:type="character" w:customStyle="1" w:styleId="Heading1Char">
    <w:name w:val="Heading 1 Char"/>
    <w:aliases w:val="Pocket Char"/>
    <w:basedOn w:val="DefaultParagraphFont"/>
    <w:link w:val="Heading1"/>
    <w:rsid w:val="00B865E3"/>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B865E3"/>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B865E3"/>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B865E3"/>
    <w:rPr>
      <w:rFonts w:ascii="Calibri" w:eastAsiaTheme="majorEastAsia" w:hAnsi="Calibri" w:cstheme="majorBidi"/>
      <w:b/>
      <w:iCs/>
      <w:sz w:val="26"/>
    </w:rPr>
  </w:style>
  <w:style w:type="character" w:styleId="Emphasis">
    <w:name w:val="Emphasis"/>
    <w:basedOn w:val="DefaultParagraphFont"/>
    <w:uiPriority w:val="7"/>
    <w:qFormat/>
    <w:rsid w:val="00B865E3"/>
    <w:rPr>
      <w:rFonts w:ascii="Calibri" w:hAnsi="Calibri" w:cs="Calibri"/>
      <w:b/>
      <w:i w:val="0"/>
      <w:iCs/>
      <w:sz w:val="22"/>
      <w:u w:val="single"/>
      <w:bdr w:val="single" w:sz="24" w:space="0" w:color="auto"/>
    </w:rPr>
  </w:style>
  <w:style w:type="character" w:customStyle="1" w:styleId="Style13ptBold">
    <w:name w:val="Style 13 pt Bold"/>
    <w:aliases w:val="Cite"/>
    <w:basedOn w:val="DefaultParagraphFont"/>
    <w:uiPriority w:val="5"/>
    <w:qFormat/>
    <w:rsid w:val="00B865E3"/>
    <w:rPr>
      <w:b/>
      <w:bCs/>
      <w:sz w:val="26"/>
      <w:u w:val="single"/>
    </w:rPr>
  </w:style>
  <w:style w:type="character" w:customStyle="1" w:styleId="StyleUnderline">
    <w:name w:val="Style Underline"/>
    <w:aliases w:val="Underline"/>
    <w:basedOn w:val="DefaultParagraphFont"/>
    <w:uiPriority w:val="6"/>
    <w:qFormat/>
    <w:rsid w:val="00B865E3"/>
    <w:rPr>
      <w:b/>
      <w:sz w:val="22"/>
      <w:u w:val="single"/>
    </w:rPr>
  </w:style>
  <w:style w:type="character" w:styleId="Hyperlink">
    <w:name w:val="Hyperlink"/>
    <w:basedOn w:val="DefaultParagraphFont"/>
    <w:uiPriority w:val="99"/>
    <w:unhideWhenUsed/>
    <w:rsid w:val="00B865E3"/>
    <w:rPr>
      <w:color w:val="auto"/>
      <w:u w:val="none"/>
    </w:rPr>
  </w:style>
  <w:style w:type="character" w:styleId="FollowedHyperlink">
    <w:name w:val="FollowedHyperlink"/>
    <w:basedOn w:val="DefaultParagraphFont"/>
    <w:uiPriority w:val="99"/>
    <w:semiHidden/>
    <w:unhideWhenUsed/>
    <w:rsid w:val="00B865E3"/>
    <w:rPr>
      <w:color w:val="auto"/>
      <w:u w:val="none"/>
    </w:rPr>
  </w:style>
  <w:style w:type="character" w:customStyle="1" w:styleId="il">
    <w:name w:val="il"/>
    <w:basedOn w:val="DefaultParagraphFont"/>
    <w:rsid w:val="003C021E"/>
  </w:style>
  <w:style w:type="character" w:customStyle="1" w:styleId="xbe">
    <w:name w:val="_xbe"/>
    <w:basedOn w:val="DefaultParagraphFont"/>
    <w:rsid w:val="003C02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express.com/redirect?path=hd&amp;brandCode=ex&amp;localeCode=en&amp;regionCode=1&amp;hotelCode=empex&amp;_PMID=99801505&amp;GPC=esu&amp;viewfullsite=true" TargetMode="External"/><Relationship Id="rId5" Type="http://schemas.openxmlformats.org/officeDocument/2006/relationships/hyperlink" Target="mailto:cloghry@emporia.ed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oghry\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Debate</Template>
  <TotalTime>7</TotalTime>
  <Pages>1</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loghry</dc:creator>
  <cp:keywords/>
  <dc:description/>
  <cp:lastModifiedBy>Christopher Loghry</cp:lastModifiedBy>
  <cp:revision>6</cp:revision>
  <dcterms:created xsi:type="dcterms:W3CDTF">2017-09-01T19:10:00Z</dcterms:created>
  <dcterms:modified xsi:type="dcterms:W3CDTF">2017-09-12T22:41:00Z</dcterms:modified>
</cp:coreProperties>
</file>