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u w:val="single"/>
        </w:rPr>
        <w:t xml:space="preserve">TAMAR KAPLAN </w:t>
      </w:r>
      <w:proofErr w:type="gramStart"/>
      <w:r w:rsidRPr="0086154B">
        <w:rPr>
          <w:rFonts w:ascii="Arial" w:eastAsia="Times New Roman" w:hAnsi="Arial" w:cs="Arial"/>
          <w:b/>
          <w:bCs/>
          <w:color w:val="000000"/>
          <w:u w:val="single"/>
        </w:rPr>
        <w:t>INVITATIONAL  DEBATE</w:t>
      </w:r>
      <w:proofErr w:type="gramEnd"/>
      <w:r w:rsidRPr="0086154B">
        <w:rPr>
          <w:rFonts w:ascii="Arial" w:eastAsia="Times New Roman" w:hAnsi="Arial" w:cs="Arial"/>
          <w:b/>
          <w:bCs/>
          <w:color w:val="000000"/>
          <w:u w:val="single"/>
        </w:rPr>
        <w:t xml:space="preserve"> TOURNAMENT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Dear Colleagues,</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The coaches, students, and parents of the Highland Park Senior High School Speech and Debate Team and the Saint Paul Central Debate Team are happy to invite you to the Tamar Kaplan </w:t>
      </w:r>
      <w:proofErr w:type="gramStart"/>
      <w:r w:rsidRPr="0086154B">
        <w:rPr>
          <w:rFonts w:ascii="Arial" w:eastAsia="Times New Roman" w:hAnsi="Arial" w:cs="Arial"/>
          <w:color w:val="000000"/>
        </w:rPr>
        <w:t>Invitational  Debate</w:t>
      </w:r>
      <w:proofErr w:type="gramEnd"/>
      <w:r w:rsidRPr="0086154B">
        <w:rPr>
          <w:rFonts w:ascii="Arial" w:eastAsia="Times New Roman" w:hAnsi="Arial" w:cs="Arial"/>
          <w:color w:val="000000"/>
        </w:rPr>
        <w:t xml:space="preserve"> Tournament, to be held at Highland Park Senior High School on Friday and Saturday, November 11 – 12, 2016.  </w:t>
      </w:r>
      <w:r w:rsidRPr="0086154B">
        <w:rPr>
          <w:rFonts w:ascii="Arial" w:eastAsia="Times New Roman" w:hAnsi="Arial" w:cs="Arial"/>
          <w:b/>
          <w:bCs/>
          <w:color w:val="000000"/>
        </w:rPr>
        <w:t>All entries must be submitted on the Tabroom.com website.   Please do not email or call in entries - they will not be accepted.</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Our tournament was formerly known </w:t>
      </w:r>
      <w:proofErr w:type="spellStart"/>
      <w:r w:rsidRPr="0086154B">
        <w:rPr>
          <w:rFonts w:ascii="Arial" w:eastAsia="Times New Roman" w:hAnsi="Arial" w:cs="Arial"/>
          <w:color w:val="000000"/>
        </w:rPr>
        <w:t>at</w:t>
      </w:r>
      <w:proofErr w:type="spellEnd"/>
      <w:r w:rsidRPr="0086154B">
        <w:rPr>
          <w:rFonts w:ascii="Arial" w:eastAsia="Times New Roman" w:hAnsi="Arial" w:cs="Arial"/>
          <w:color w:val="000000"/>
        </w:rPr>
        <w:t xml:space="preserve"> the Capital City Invitational, but has been re-named to celebrate the life of our respected alumna, Tamar Kaplan. Tamar debated for Highland Park High School for four years and in that time qualified for the Tournament of Champions and won the State Tournament her senior year. Tamar passed away in 2013 while traveling abroad. </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The tournament will host Rookie, Novice, Junior-Varsity and Varsity divisions in policy debate.  Rookie, Novice, and Junior-Varsity will function as separate, one day tournaments on Friday and Saturday (as with the University of Minnesota Tournament). For Rookie, Novice, and Junior-Varsity there will be 2 rounds on Friday and 4 rounds on Saturday. Students can register for one day without registering for the other (except in Varsity) or they can register for both days.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We will provide an appropriate number of speaker awards in each division, based on division size. We will also provide awards for all elimination round participants.</w:t>
      </w:r>
    </w:p>
    <w:p w:rsidR="0086154B" w:rsidRPr="0086154B" w:rsidRDefault="0086154B" w:rsidP="0086154B">
      <w:pPr>
        <w:spacing w:before="240"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Because of space constraints, we may need to limit school entries to 8 debaters or teams per division if we have problems with capacity.  We recommend that you register as soon as possible because once we fill all of our spaces, we must close entries.   In any event, we request that you please register no later than November 11, 2016.</w:t>
      </w:r>
    </w:p>
    <w:p w:rsidR="0086154B" w:rsidRPr="0086154B" w:rsidRDefault="0086154B" w:rsidP="0086154B">
      <w:pPr>
        <w:spacing w:before="240"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Please join us for excellent competition and a friendly atmosphere.  The Highland &amp; Central students and Parent Booster Clubs are excited to see you all in November.</w:t>
      </w:r>
    </w:p>
    <w:p w:rsidR="0086154B" w:rsidRPr="0086154B" w:rsidRDefault="0086154B" w:rsidP="0086154B">
      <w:pPr>
        <w:spacing w:before="240"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If you have questions, please contact Mary Flood-</w:t>
      </w:r>
      <w:proofErr w:type="spellStart"/>
      <w:r w:rsidRPr="0086154B">
        <w:rPr>
          <w:rFonts w:ascii="Arial" w:eastAsia="Times New Roman" w:hAnsi="Arial" w:cs="Arial"/>
          <w:color w:val="000000"/>
        </w:rPr>
        <w:t>Maneely</w:t>
      </w:r>
      <w:proofErr w:type="spellEnd"/>
      <w:r w:rsidRPr="0086154B">
        <w:rPr>
          <w:rFonts w:ascii="Arial" w:eastAsia="Times New Roman" w:hAnsi="Arial" w:cs="Arial"/>
          <w:color w:val="000000"/>
        </w:rPr>
        <w:t xml:space="preserve"> at mfmhome@yahoo.com</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before="240"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Sincerely,</w:t>
      </w:r>
    </w:p>
    <w:tbl>
      <w:tblPr>
        <w:tblW w:w="0" w:type="auto"/>
        <w:tblCellMar>
          <w:top w:w="15" w:type="dxa"/>
          <w:left w:w="15" w:type="dxa"/>
          <w:bottom w:w="15" w:type="dxa"/>
          <w:right w:w="15" w:type="dxa"/>
        </w:tblCellMar>
        <w:tblLook w:val="04A0" w:firstRow="1" w:lastRow="0" w:firstColumn="1" w:lastColumn="0" w:noHBand="0" w:noVBand="1"/>
      </w:tblPr>
      <w:tblGrid>
        <w:gridCol w:w="2312"/>
        <w:gridCol w:w="2456"/>
        <w:gridCol w:w="3157"/>
      </w:tblGrid>
      <w:tr w:rsidR="0086154B" w:rsidRPr="0086154B" w:rsidTr="0086154B">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rPr>
              <w:t>Mary Flood-</w:t>
            </w:r>
            <w:proofErr w:type="spellStart"/>
            <w:r w:rsidRPr="0086154B">
              <w:rPr>
                <w:rFonts w:ascii="Arial" w:eastAsia="Times New Roman" w:hAnsi="Arial" w:cs="Arial"/>
                <w:b/>
                <w:bCs/>
                <w:color w:val="000000"/>
                <w:sz w:val="20"/>
                <w:szCs w:val="20"/>
              </w:rPr>
              <w:t>Maneely</w:t>
            </w:r>
            <w:proofErr w:type="spellEnd"/>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rPr>
              <w:t xml:space="preserve">Kathy </w:t>
            </w:r>
            <w:proofErr w:type="spellStart"/>
            <w:r w:rsidRPr="0086154B">
              <w:rPr>
                <w:rFonts w:ascii="Arial" w:eastAsia="Times New Roman" w:hAnsi="Arial" w:cs="Arial"/>
                <w:b/>
                <w:bCs/>
                <w:color w:val="000000"/>
                <w:sz w:val="20"/>
                <w:szCs w:val="20"/>
              </w:rPr>
              <w:t>Sundberg</w:t>
            </w:r>
            <w:proofErr w:type="spellEnd"/>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rPr>
              <w:t xml:space="preserve">Travis </w:t>
            </w:r>
            <w:proofErr w:type="spellStart"/>
            <w:r w:rsidRPr="0086154B">
              <w:rPr>
                <w:rFonts w:ascii="Arial" w:eastAsia="Times New Roman" w:hAnsi="Arial" w:cs="Arial"/>
                <w:b/>
                <w:bCs/>
                <w:color w:val="000000"/>
                <w:sz w:val="20"/>
                <w:szCs w:val="20"/>
              </w:rPr>
              <w:t>Ormsby</w:t>
            </w:r>
            <w:proofErr w:type="spellEnd"/>
          </w:p>
        </w:tc>
      </w:tr>
      <w:tr w:rsidR="0086154B" w:rsidRPr="0086154B" w:rsidTr="0086154B">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Highland Park Boosters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St. Paul Central Boosters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Minnesota Urban Debate League</w:t>
            </w:r>
          </w:p>
        </w:tc>
      </w:tr>
    </w:tbl>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jc w:val="center"/>
        <w:rPr>
          <w:rFonts w:ascii="Times New Roman" w:eastAsia="Times New Roman" w:hAnsi="Times New Roman" w:cs="Times New Roman"/>
          <w:sz w:val="24"/>
          <w:szCs w:val="24"/>
        </w:rPr>
      </w:pPr>
      <w:r w:rsidRPr="0086154B">
        <w:rPr>
          <w:rFonts w:ascii="Arial" w:eastAsia="Times New Roman" w:hAnsi="Arial" w:cs="Arial"/>
          <w:b/>
          <w:bCs/>
          <w:color w:val="000000"/>
          <w:sz w:val="28"/>
          <w:szCs w:val="28"/>
        </w:rPr>
        <w:t>Tamar Kaplan Invitational  </w:t>
      </w:r>
    </w:p>
    <w:p w:rsidR="0086154B" w:rsidRPr="0086154B" w:rsidRDefault="0086154B" w:rsidP="0086154B">
      <w:pPr>
        <w:spacing w:after="0" w:line="240" w:lineRule="auto"/>
        <w:jc w:val="center"/>
        <w:rPr>
          <w:rFonts w:ascii="Times New Roman" w:eastAsia="Times New Roman" w:hAnsi="Times New Roman" w:cs="Times New Roman"/>
          <w:sz w:val="24"/>
          <w:szCs w:val="24"/>
        </w:rPr>
      </w:pPr>
      <w:r w:rsidRPr="0086154B">
        <w:rPr>
          <w:rFonts w:ascii="Arial" w:eastAsia="Times New Roman" w:hAnsi="Arial" w:cs="Arial"/>
          <w:b/>
          <w:bCs/>
          <w:color w:val="000000"/>
          <w:sz w:val="28"/>
          <w:szCs w:val="28"/>
        </w:rPr>
        <w:t>Debate Registration Information</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u w:val="single"/>
        </w:rPr>
        <w:t>Fees</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Varsity policy entries cost $35.</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Friday Rookie, Novice, and JV policy entries cost $10</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Saturday Rookie, Novice, and JV policy entries cost $25</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Make checks payable to: HPSD Boosters.</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Please identify the name of the attending school on the check.</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Mail checks to: Mary Flood-</w:t>
      </w:r>
      <w:proofErr w:type="spellStart"/>
      <w:r w:rsidRPr="0086154B">
        <w:rPr>
          <w:rFonts w:ascii="Arial" w:eastAsia="Times New Roman" w:hAnsi="Arial" w:cs="Arial"/>
          <w:color w:val="000000"/>
        </w:rPr>
        <w:t>Maneely</w:t>
      </w:r>
      <w:proofErr w:type="spellEnd"/>
      <w:r w:rsidRPr="0086154B">
        <w:rPr>
          <w:rFonts w:ascii="Arial" w:eastAsia="Times New Roman" w:hAnsi="Arial" w:cs="Arial"/>
          <w:color w:val="000000"/>
        </w:rPr>
        <w:t>, Highland Park Speech + Debate Boosters, 1858 Palace Ave., Saint Paul, MN 55105.</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 xml:space="preserve">Please make every effort to have fees paid no later than registration. If payment check is not available at registration, please bring a copy of the check request complete with contact information. </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u w:val="single"/>
        </w:rPr>
        <w:t>Judging Obligations</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Please provide one judge for every two policy teams.</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We request that all head coaches in attendance be available to judge break rounds.</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All schools will be required to judge finals in policy.  </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If, at the start of the tournament, your judging obligation is not filled, we reserve the right to either adjust your entry based on judges available, or to charge a fee of $120 per uncovered debater.</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jc w:val="center"/>
        <w:rPr>
          <w:rFonts w:ascii="Times New Roman" w:eastAsia="Times New Roman" w:hAnsi="Times New Roman" w:cs="Times New Roman"/>
          <w:sz w:val="24"/>
          <w:szCs w:val="24"/>
        </w:rPr>
      </w:pPr>
      <w:r w:rsidRPr="0086154B">
        <w:rPr>
          <w:rFonts w:ascii="Arial" w:eastAsia="Times New Roman" w:hAnsi="Arial" w:cs="Arial"/>
          <w:b/>
          <w:bCs/>
          <w:color w:val="000000"/>
          <w:sz w:val="28"/>
          <w:szCs w:val="28"/>
        </w:rPr>
        <w:t>Tamar Kaplan Invitational Tournament Schedule</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u w:val="single"/>
        </w:rPr>
        <w:t>FRIDAY, NOVEMBER 13</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2:30 – 3:30pm Registration opens.  Schools not registered by 3:45pm will not be scheduled round one.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4:00 pm Round 1 – All Divisions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xml:space="preserve">5:30 pm Dinner Break </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6:30 pm Round 2 --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8:45: Friday Awards for Rookie, Novice, and JV divisions</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u w:val="single"/>
        </w:rPr>
        <w:t>SATURDAY, NOVEMBER 14</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8:00 am School opens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8:30 am Round 3 – Varsity Policy / Round 1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10:30 am Round 4 -- Varsity Policy / Round 2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12:00 pm Lunch Break</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1:00 pm Round 5 -- Varsity Policy / Round 3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3:45 pm Semi-finals -- Varsity Policy / Round 4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6:00 pm Awards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6:45 pm Final Round -- Varsity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rPr>
        <w:t>Directions to Highland Park Senior High School</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u w:val="single"/>
        </w:rPr>
        <w:t>To Highland from the north</w:t>
      </w:r>
      <w:r w:rsidRPr="0086154B">
        <w:rPr>
          <w:rFonts w:ascii="Arial" w:eastAsia="Times New Roman" w:hAnsi="Arial" w:cs="Arial"/>
          <w:color w:val="000000"/>
        </w:rPr>
        <w: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35E south to the Randolph Avenue exit</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on Randolph</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left on Snelling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Turn right on </w:t>
      </w:r>
      <w:proofErr w:type="spellStart"/>
      <w:r w:rsidRPr="0086154B">
        <w:rPr>
          <w:rFonts w:ascii="Arial" w:eastAsia="Times New Roman" w:hAnsi="Arial" w:cs="Arial"/>
          <w:color w:val="000000"/>
        </w:rPr>
        <w:t>Edgecumbe</w:t>
      </w:r>
      <w:proofErr w:type="spellEnd"/>
      <w:r w:rsidRPr="0086154B">
        <w:rPr>
          <w:rFonts w:ascii="Arial" w:eastAsia="Times New Roman" w:hAnsi="Arial" w:cs="Arial"/>
          <w:color w:val="000000"/>
        </w:rPr>
        <w:t xml:space="preserve">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into the school parking lot, continue into the second parking lot adjacent to the high school.</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u w:val="single"/>
        </w:rPr>
        <w:t>To Highland from the south</w:t>
      </w:r>
      <w:r w:rsidRPr="0086154B">
        <w:rPr>
          <w:rFonts w:ascii="Arial" w:eastAsia="Times New Roman" w:hAnsi="Arial" w:cs="Arial"/>
          <w:color w:val="000000"/>
        </w:rPr>
        <w: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35E north to the Randolph Avenue exit</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left on Randolph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left on Snelling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Turn right on </w:t>
      </w:r>
      <w:proofErr w:type="spellStart"/>
      <w:r w:rsidRPr="0086154B">
        <w:rPr>
          <w:rFonts w:ascii="Arial" w:eastAsia="Times New Roman" w:hAnsi="Arial" w:cs="Arial"/>
          <w:color w:val="000000"/>
        </w:rPr>
        <w:t>Edgecumbe</w:t>
      </w:r>
      <w:proofErr w:type="spellEnd"/>
      <w:r w:rsidRPr="0086154B">
        <w:rPr>
          <w:rFonts w:ascii="Arial" w:eastAsia="Times New Roman" w:hAnsi="Arial" w:cs="Arial"/>
          <w:color w:val="000000"/>
        </w:rPr>
        <w:t xml:space="preserve">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into the school parking lot, continue into the second parking lot adjacent to the high school.</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u w:val="single"/>
        </w:rPr>
        <w:t>To Highland from the east or west</w:t>
      </w:r>
      <w:r w:rsidRPr="0086154B">
        <w:rPr>
          <w:rFonts w:ascii="Arial" w:eastAsia="Times New Roman" w:hAnsi="Arial" w:cs="Arial"/>
          <w:color w:val="000000"/>
        </w:rPr>
        <w: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I-94 towards St. Paul (east, if you’re coming from the west; west, if</w:t>
      </w:r>
    </w:p>
    <w:p w:rsidR="0086154B" w:rsidRPr="0086154B" w:rsidRDefault="0086154B" w:rsidP="0086154B">
      <w:pPr>
        <w:spacing w:after="0" w:line="240" w:lineRule="auto"/>
        <w:rPr>
          <w:rFonts w:ascii="Times New Roman" w:eastAsia="Times New Roman" w:hAnsi="Times New Roman" w:cs="Times New Roman"/>
          <w:sz w:val="24"/>
          <w:szCs w:val="24"/>
        </w:rPr>
      </w:pPr>
      <w:proofErr w:type="gramStart"/>
      <w:r w:rsidRPr="0086154B">
        <w:rPr>
          <w:rFonts w:ascii="Arial" w:eastAsia="Times New Roman" w:hAnsi="Arial" w:cs="Arial"/>
          <w:color w:val="000000"/>
        </w:rPr>
        <w:t>you’re</w:t>
      </w:r>
      <w:proofErr w:type="gramEnd"/>
      <w:r w:rsidRPr="0086154B">
        <w:rPr>
          <w:rFonts w:ascii="Arial" w:eastAsia="Times New Roman" w:hAnsi="Arial" w:cs="Arial"/>
          <w:color w:val="000000"/>
        </w:rPr>
        <w:t xml:space="preserve"> coming from the east)</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Exit on Snelling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Snelling Avenue south</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Turn right on </w:t>
      </w:r>
      <w:proofErr w:type="spellStart"/>
      <w:r w:rsidRPr="0086154B">
        <w:rPr>
          <w:rFonts w:ascii="Arial" w:eastAsia="Times New Roman" w:hAnsi="Arial" w:cs="Arial"/>
          <w:color w:val="000000"/>
        </w:rPr>
        <w:t>Edgecumbe</w:t>
      </w:r>
      <w:proofErr w:type="spellEnd"/>
      <w:r w:rsidRPr="0086154B">
        <w:rPr>
          <w:rFonts w:ascii="Arial" w:eastAsia="Times New Roman" w:hAnsi="Arial" w:cs="Arial"/>
          <w:color w:val="000000"/>
        </w:rPr>
        <w:t xml:space="preserve">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into the school parking lot, continue into the second parking lot adjacent to the high school.</w:t>
      </w:r>
    </w:p>
    <w:p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738B6"/>
    <w:multiLevelType w:val="multilevel"/>
    <w:tmpl w:val="D7C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15A28"/>
    <w:multiLevelType w:val="multilevel"/>
    <w:tmpl w:val="D16C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86154B"/>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6154B"/>
    <w:rsid w:val="008B3ECB"/>
    <w:rsid w:val="008B4E85"/>
    <w:rsid w:val="008C1B2E"/>
    <w:rsid w:val="0091627E"/>
    <w:rsid w:val="0097032B"/>
    <w:rsid w:val="009D2EAD"/>
    <w:rsid w:val="009D54B2"/>
    <w:rsid w:val="009E1922"/>
    <w:rsid w:val="009F7ED2"/>
    <w:rsid w:val="00A403E6"/>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1B1A-1CE6-4663-AC2F-602B37D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6154B"/>
    <w:rPr>
      <w:rFonts w:ascii="Calibri" w:hAnsi="Calibri"/>
    </w:rPr>
  </w:style>
  <w:style w:type="paragraph" w:styleId="Heading1">
    <w:name w:val="heading 1"/>
    <w:aliases w:val="Pocket"/>
    <w:basedOn w:val="Normal"/>
    <w:next w:val="Normal"/>
    <w:link w:val="Heading1Char"/>
    <w:qFormat/>
    <w:rsid w:val="0086154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6154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6154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6154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615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54B"/>
  </w:style>
  <w:style w:type="character" w:customStyle="1" w:styleId="Heading1Char">
    <w:name w:val="Heading 1 Char"/>
    <w:aliases w:val="Pocket Char"/>
    <w:basedOn w:val="DefaultParagraphFont"/>
    <w:link w:val="Heading1"/>
    <w:rsid w:val="0086154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6154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6154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6154B"/>
    <w:rPr>
      <w:rFonts w:ascii="Calibri" w:eastAsiaTheme="majorEastAsia" w:hAnsi="Calibri" w:cstheme="majorBidi"/>
      <w:b/>
      <w:iCs/>
      <w:sz w:val="26"/>
    </w:rPr>
  </w:style>
  <w:style w:type="character" w:styleId="Emphasis">
    <w:name w:val="Emphasis"/>
    <w:basedOn w:val="DefaultParagraphFont"/>
    <w:uiPriority w:val="7"/>
    <w:qFormat/>
    <w:rsid w:val="0086154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6154B"/>
    <w:rPr>
      <w:b/>
      <w:bCs/>
      <w:sz w:val="26"/>
      <w:u w:val="none"/>
    </w:rPr>
  </w:style>
  <w:style w:type="character" w:customStyle="1" w:styleId="StyleUnderline">
    <w:name w:val="Style Underline"/>
    <w:aliases w:val="Underline"/>
    <w:basedOn w:val="DefaultParagraphFont"/>
    <w:uiPriority w:val="6"/>
    <w:qFormat/>
    <w:rsid w:val="0086154B"/>
    <w:rPr>
      <w:b w:val="0"/>
      <w:sz w:val="22"/>
      <w:u w:val="single"/>
    </w:rPr>
  </w:style>
  <w:style w:type="character" w:styleId="Hyperlink">
    <w:name w:val="Hyperlink"/>
    <w:basedOn w:val="DefaultParagraphFont"/>
    <w:uiPriority w:val="99"/>
    <w:semiHidden/>
    <w:unhideWhenUsed/>
    <w:rsid w:val="0086154B"/>
    <w:rPr>
      <w:color w:val="auto"/>
      <w:u w:val="none"/>
    </w:rPr>
  </w:style>
  <w:style w:type="character" w:styleId="FollowedHyperlink">
    <w:name w:val="FollowedHyperlink"/>
    <w:basedOn w:val="DefaultParagraphFont"/>
    <w:uiPriority w:val="99"/>
    <w:semiHidden/>
    <w:unhideWhenUsed/>
    <w:rsid w:val="0086154B"/>
    <w:rPr>
      <w:color w:val="auto"/>
      <w:u w:val="none"/>
    </w:rPr>
  </w:style>
  <w:style w:type="paragraph" w:styleId="NormalWeb">
    <w:name w:val="Normal (Web)"/>
    <w:basedOn w:val="Normal"/>
    <w:uiPriority w:val="99"/>
    <w:semiHidden/>
    <w:unhideWhenUsed/>
    <w:rsid w:val="00861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630">
      <w:bodyDiv w:val="1"/>
      <w:marLeft w:val="0"/>
      <w:marRight w:val="0"/>
      <w:marTop w:val="0"/>
      <w:marBottom w:val="0"/>
      <w:divBdr>
        <w:top w:val="none" w:sz="0" w:space="0" w:color="auto"/>
        <w:left w:val="none" w:sz="0" w:space="0" w:color="auto"/>
        <w:bottom w:val="none" w:sz="0" w:space="0" w:color="auto"/>
        <w:right w:val="none" w:sz="0" w:space="0" w:color="auto"/>
      </w:divBdr>
      <w:divsChild>
        <w:div w:id="169830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de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C378-E878-4B8C-8585-862E7CBD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Swede</dc:creator>
  <cp:keywords>5.1.1</cp:keywords>
  <dc:description/>
  <cp:lastModifiedBy>Jacob Swede</cp:lastModifiedBy>
  <cp:revision>1</cp:revision>
  <dcterms:created xsi:type="dcterms:W3CDTF">2016-10-18T15:29:00Z</dcterms:created>
  <dcterms:modified xsi:type="dcterms:W3CDTF">2016-10-18T15:29:00Z</dcterms:modified>
</cp:coreProperties>
</file>