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F2" w:rsidRDefault="000568F2" w:rsidP="000568F2">
      <w:pPr>
        <w:pStyle w:val="Heading3"/>
      </w:pPr>
      <w:r>
        <w:t xml:space="preserve">MSTOC CONGRESSIONAL DEBATE SCHEDULE </w:t>
      </w:r>
    </w:p>
    <w:p w:rsidR="000568F2" w:rsidRPr="000568F2" w:rsidRDefault="000568F2" w:rsidP="000568F2"/>
    <w:p w:rsidR="000568F2" w:rsidRDefault="000568F2" w:rsidP="000568F2">
      <w:pPr>
        <w:pStyle w:val="Heading4"/>
      </w:pPr>
      <w:r>
        <w:t>Friday, May 12th</w:t>
      </w:r>
    </w:p>
    <w:p w:rsidR="000568F2" w:rsidRDefault="000568F2" w:rsidP="00B55AD5">
      <w:r>
        <w:t>7:00 - 9:30 pm                         Registration - Paddock Room-Campbell House</w:t>
      </w:r>
    </w:p>
    <w:p w:rsidR="000568F2" w:rsidRDefault="000568F2" w:rsidP="00B55AD5"/>
    <w:p w:rsidR="000568F2" w:rsidRDefault="000568F2" w:rsidP="000568F2">
      <w:pPr>
        <w:pStyle w:val="Heading4"/>
      </w:pPr>
      <w:r>
        <w:t>Saturday, May 13th</w:t>
      </w:r>
    </w:p>
    <w:p w:rsidR="000568F2" w:rsidRDefault="000568F2" w:rsidP="00B55AD5">
      <w:r>
        <w:t>7:30 am                                   Mandatory Judge Briefing</w:t>
      </w:r>
    </w:p>
    <w:p w:rsidR="000568F2" w:rsidRDefault="000568F2" w:rsidP="00B55AD5">
      <w:r>
        <w:t>8:00 - 11:00 am                      Session 1</w:t>
      </w:r>
    </w:p>
    <w:p w:rsidR="000568F2" w:rsidRDefault="000568F2" w:rsidP="00B55AD5">
      <w:r>
        <w:t>11:00 - 12:00 pm                     Lunch</w:t>
      </w:r>
    </w:p>
    <w:p w:rsidR="000568F2" w:rsidRDefault="000568F2" w:rsidP="00B55AD5">
      <w:r>
        <w:t>12:00 - 3:00 pm                      Session 2</w:t>
      </w:r>
    </w:p>
    <w:p w:rsidR="000568F2" w:rsidRDefault="000568F2" w:rsidP="00B55AD5">
      <w:r>
        <w:t xml:space="preserve"> </w:t>
      </w:r>
    </w:p>
    <w:p w:rsidR="000568F2" w:rsidRDefault="000568F2" w:rsidP="00B55AD5"/>
    <w:p w:rsidR="000568F2" w:rsidRDefault="000568F2" w:rsidP="000568F2">
      <w:pPr>
        <w:pStyle w:val="Heading4"/>
      </w:pPr>
      <w:r>
        <w:t xml:space="preserve">Sunday, May 14th  </w:t>
      </w:r>
    </w:p>
    <w:p w:rsidR="000568F2" w:rsidRDefault="000568F2" w:rsidP="00B55AD5">
      <w:r>
        <w:t>8:00am - 11:00am                   Session 3</w:t>
      </w:r>
    </w:p>
    <w:p w:rsidR="000568F2" w:rsidRDefault="000568F2" w:rsidP="00B55AD5">
      <w:r>
        <w:t>11:00am - 12:00 pm                           Lunch</w:t>
      </w:r>
    </w:p>
    <w:p w:rsidR="000568F2" w:rsidRDefault="000568F2" w:rsidP="00B55AD5">
      <w:r>
        <w:t>12:45 pm                                 Final Session</w:t>
      </w:r>
    </w:p>
    <w:p w:rsidR="000568F2" w:rsidRDefault="000568F2" w:rsidP="00B55AD5"/>
    <w:p w:rsidR="000568F2" w:rsidRDefault="000568F2" w:rsidP="00B55AD5"/>
    <w:p w:rsidR="000568F2" w:rsidRDefault="000568F2" w:rsidP="000568F2">
      <w:pPr>
        <w:pStyle w:val="Heading3"/>
      </w:pPr>
      <w:r>
        <w:t xml:space="preserve">MSTOC LINCOLN DOUGLAS SCHEDULE </w:t>
      </w:r>
    </w:p>
    <w:p w:rsidR="000568F2" w:rsidRPr="000568F2" w:rsidRDefault="000568F2" w:rsidP="000568F2"/>
    <w:p w:rsidR="000568F2" w:rsidRDefault="000568F2" w:rsidP="000568F2">
      <w:pPr>
        <w:pStyle w:val="Heading4"/>
      </w:pPr>
      <w:r>
        <w:t>Friday, May 12th</w:t>
      </w:r>
    </w:p>
    <w:p w:rsidR="000568F2" w:rsidRDefault="000568F2" w:rsidP="00B55AD5">
      <w:r>
        <w:t>7:00 - 9:30 pm   Registration - Paddock Room-Campbell House</w:t>
      </w:r>
    </w:p>
    <w:p w:rsidR="000568F2" w:rsidRDefault="000568F2" w:rsidP="00B55AD5"/>
    <w:p w:rsidR="000568F2" w:rsidRDefault="000568F2" w:rsidP="000568F2">
      <w:pPr>
        <w:pStyle w:val="Heading4"/>
      </w:pPr>
      <w:r>
        <w:t>Saturday, May 13th</w:t>
      </w:r>
    </w:p>
    <w:p w:rsidR="000568F2" w:rsidRDefault="00516F91" w:rsidP="00B55AD5">
      <w:r>
        <w:t>8</w:t>
      </w:r>
      <w:r w:rsidR="000568F2">
        <w:t>:30 am                                   Pairings distributed online</w:t>
      </w:r>
    </w:p>
    <w:p w:rsidR="000568F2" w:rsidRDefault="00516F91" w:rsidP="00B55AD5">
      <w:r>
        <w:t>9</w:t>
      </w:r>
      <w:r w:rsidR="000568F2">
        <w:t>:00 am                                   Round 1</w:t>
      </w:r>
    </w:p>
    <w:p w:rsidR="000568F2" w:rsidRDefault="00516F91" w:rsidP="00B55AD5">
      <w:r>
        <w:t>10:15</w:t>
      </w:r>
      <w:r w:rsidR="000568F2">
        <w:t xml:space="preserve"> am                                </w:t>
      </w:r>
      <w:r>
        <w:t xml:space="preserve"> </w:t>
      </w:r>
      <w:r w:rsidR="000568F2">
        <w:t>Round 2</w:t>
      </w:r>
    </w:p>
    <w:p w:rsidR="000568F2" w:rsidRDefault="000568F2" w:rsidP="00B55AD5">
      <w:r>
        <w:t>1</w:t>
      </w:r>
      <w:r w:rsidR="00516F91">
        <w:t>2</w:t>
      </w:r>
      <w:r>
        <w:t xml:space="preserve">:30 pm   </w:t>
      </w:r>
      <w:r w:rsidR="00516F91">
        <w:t xml:space="preserve">                              R</w:t>
      </w:r>
      <w:r>
        <w:t>ound 3</w:t>
      </w:r>
    </w:p>
    <w:p w:rsidR="000568F2" w:rsidRDefault="00516F91" w:rsidP="00B55AD5">
      <w:r>
        <w:t>2:00</w:t>
      </w:r>
      <w:r w:rsidR="000568F2">
        <w:t xml:space="preserve"> pm                                   Round 4</w:t>
      </w:r>
    </w:p>
    <w:p w:rsidR="00516F91" w:rsidRDefault="00516F91" w:rsidP="00B55AD5">
      <w:r>
        <w:t xml:space="preserve">4:00pm                                    Round 5 </w:t>
      </w:r>
    </w:p>
    <w:p w:rsidR="000568F2" w:rsidRDefault="000568F2" w:rsidP="000568F2">
      <w:pPr>
        <w:pStyle w:val="Heading4"/>
      </w:pPr>
      <w:r>
        <w:t xml:space="preserve">Sunday, May 14th  </w:t>
      </w:r>
    </w:p>
    <w:p w:rsidR="000568F2" w:rsidRDefault="00516F91" w:rsidP="00B55AD5">
      <w:r>
        <w:t>8:0</w:t>
      </w:r>
      <w:r w:rsidR="000568F2">
        <w:t xml:space="preserve">0 am                                   </w:t>
      </w:r>
      <w:r>
        <w:t xml:space="preserve"> Pairings </w:t>
      </w:r>
      <w:r w:rsidR="000568F2">
        <w:t>distributed online</w:t>
      </w:r>
    </w:p>
    <w:p w:rsidR="000568F2" w:rsidRDefault="00516F91" w:rsidP="00B55AD5">
      <w:r>
        <w:t>8:3</w:t>
      </w:r>
      <w:r w:rsidR="000568F2">
        <w:t xml:space="preserve">0 am                                   </w:t>
      </w:r>
      <w:r>
        <w:t xml:space="preserve"> </w:t>
      </w:r>
      <w:r w:rsidR="000568F2">
        <w:t>Round 5</w:t>
      </w:r>
    </w:p>
    <w:p w:rsidR="000568F2" w:rsidRDefault="00516F91" w:rsidP="00B55AD5">
      <w:r>
        <w:t>10:45</w:t>
      </w:r>
      <w:r w:rsidR="000568F2">
        <w:t xml:space="preserve"> am                                </w:t>
      </w:r>
      <w:r>
        <w:t xml:space="preserve">  Runoff rounds as necessary</w:t>
      </w:r>
    </w:p>
    <w:p w:rsidR="000568F2" w:rsidRDefault="00516F91" w:rsidP="00B55AD5">
      <w:r>
        <w:t>1:00</w:t>
      </w:r>
      <w:r w:rsidR="000568F2">
        <w:t xml:space="preserve">pm      </w:t>
      </w:r>
      <w:r>
        <w:t xml:space="preserve">                               </w:t>
      </w:r>
      <w:proofErr w:type="spellStart"/>
      <w:r w:rsidR="000568F2">
        <w:t>Elim</w:t>
      </w:r>
      <w:proofErr w:type="spellEnd"/>
      <w:r w:rsidR="000568F2">
        <w:t xml:space="preserve"> 1</w:t>
      </w:r>
    </w:p>
    <w:p w:rsidR="000568F2" w:rsidRDefault="00516F91" w:rsidP="00B55AD5">
      <w:r>
        <w:t>2:45</w:t>
      </w:r>
      <w:r w:rsidR="000568F2">
        <w:t xml:space="preserve">pm                                 </w:t>
      </w:r>
      <w:r>
        <w:t xml:space="preserve">    </w:t>
      </w:r>
      <w:r w:rsidR="000568F2">
        <w:t>Elim2</w:t>
      </w:r>
    </w:p>
    <w:p w:rsidR="000568F2" w:rsidRDefault="00516F91" w:rsidP="00B55AD5">
      <w:r>
        <w:t>4:30pm</w:t>
      </w:r>
      <w:r w:rsidR="000568F2">
        <w:t xml:space="preserve">:          </w:t>
      </w:r>
      <w:r>
        <w:t xml:space="preserve">                          </w:t>
      </w:r>
      <w:proofErr w:type="spellStart"/>
      <w:r w:rsidR="000568F2">
        <w:t>Elim</w:t>
      </w:r>
      <w:proofErr w:type="spellEnd"/>
      <w:r w:rsidR="000568F2">
        <w:t xml:space="preserve"> 3</w:t>
      </w:r>
    </w:p>
    <w:p w:rsidR="000568F2" w:rsidRDefault="000568F2" w:rsidP="00B55AD5"/>
    <w:p w:rsidR="000568F2" w:rsidRDefault="000568F2" w:rsidP="000568F2">
      <w:pPr>
        <w:pStyle w:val="Heading3"/>
      </w:pPr>
      <w:r>
        <w:t>MSTOC POLICY DEBATE SCHEDULE</w:t>
      </w:r>
    </w:p>
    <w:p w:rsidR="000568F2" w:rsidRPr="000568F2" w:rsidRDefault="000568F2" w:rsidP="000568F2"/>
    <w:p w:rsidR="000568F2" w:rsidRDefault="000568F2" w:rsidP="000568F2">
      <w:pPr>
        <w:pStyle w:val="Heading4"/>
      </w:pPr>
      <w:r>
        <w:t>Friday, May 12th</w:t>
      </w:r>
    </w:p>
    <w:p w:rsidR="000568F2" w:rsidRDefault="000568F2" w:rsidP="00B55AD5">
      <w:r>
        <w:t>7:00 - 9:30 pm                         Registration - Paddock Room-Campbell House–</w:t>
      </w:r>
    </w:p>
    <w:p w:rsidR="000568F2" w:rsidRDefault="000568F2" w:rsidP="00B55AD5"/>
    <w:p w:rsidR="000568F2" w:rsidRDefault="000568F2" w:rsidP="000568F2">
      <w:pPr>
        <w:pStyle w:val="Heading4"/>
      </w:pPr>
      <w:r>
        <w:t>Saturday, May 13th</w:t>
      </w:r>
    </w:p>
    <w:p w:rsidR="000568F2" w:rsidRDefault="000568F2" w:rsidP="00B55AD5">
      <w:r>
        <w:t>7:45 am                                   Opening Meeting for ALL judges</w:t>
      </w:r>
    </w:p>
    <w:p w:rsidR="000568F2" w:rsidRDefault="000568F2" w:rsidP="00B55AD5">
      <w:r>
        <w:t>8:00 am                                   Pairings and ballots distributed outside of the tab</w:t>
      </w:r>
    </w:p>
    <w:p w:rsidR="000568F2" w:rsidRDefault="000568F2" w:rsidP="00B55AD5">
      <w:r>
        <w:t>8:30                                         Round 1</w:t>
      </w:r>
    </w:p>
    <w:p w:rsidR="000568F2" w:rsidRDefault="000568F2" w:rsidP="00B55AD5">
      <w:r>
        <w:t>10:30 am                                 Round 2</w:t>
      </w:r>
    </w:p>
    <w:p w:rsidR="000568F2" w:rsidRDefault="000568F2" w:rsidP="00B55AD5">
      <w:r>
        <w:t xml:space="preserve">12:30-1:30 </w:t>
      </w:r>
      <w:proofErr w:type="gramStart"/>
      <w:r>
        <w:t>pm  Lunch</w:t>
      </w:r>
      <w:proofErr w:type="gramEnd"/>
    </w:p>
    <w:p w:rsidR="000568F2" w:rsidRDefault="000568F2" w:rsidP="00B55AD5">
      <w:r>
        <w:t>2:00 pm                                   Round 3</w:t>
      </w:r>
    </w:p>
    <w:p w:rsidR="000568F2" w:rsidRDefault="000568F2" w:rsidP="00B55AD5">
      <w:r>
        <w:t>4:30 pm                                   Round 4</w:t>
      </w:r>
    </w:p>
    <w:p w:rsidR="000568F2" w:rsidRDefault="000568F2" w:rsidP="00B55AD5"/>
    <w:p w:rsidR="000568F2" w:rsidRDefault="000568F2" w:rsidP="000568F2">
      <w:pPr>
        <w:pStyle w:val="Heading4"/>
      </w:pPr>
      <w:r>
        <w:t xml:space="preserve">Sunday, May 14th  </w:t>
      </w:r>
    </w:p>
    <w:p w:rsidR="000568F2" w:rsidRDefault="000568F2" w:rsidP="00B55AD5">
      <w:r>
        <w:t>8:00 am                      Pairings and ballots distributed outside of the tab</w:t>
      </w:r>
    </w:p>
    <w:p w:rsidR="000568F2" w:rsidRDefault="000568F2" w:rsidP="00B55AD5">
      <w:r>
        <w:t>8:30 am                       Round 5</w:t>
      </w:r>
    </w:p>
    <w:p w:rsidR="000568F2" w:rsidRDefault="000568F2" w:rsidP="00B55AD5">
      <w:r>
        <w:t>11:00-12:00 pm                       Lunch</w:t>
      </w:r>
    </w:p>
    <w:p w:rsidR="000568F2" w:rsidRDefault="000568F2" w:rsidP="00B55AD5">
      <w:r>
        <w:t xml:space="preserve">12:30 PM                                 </w:t>
      </w:r>
      <w:proofErr w:type="spellStart"/>
      <w:r>
        <w:t>Elim</w:t>
      </w:r>
      <w:proofErr w:type="spellEnd"/>
      <w:r>
        <w:t xml:space="preserve"> 1</w:t>
      </w:r>
    </w:p>
    <w:p w:rsidR="000568F2" w:rsidRDefault="000568F2" w:rsidP="00B55AD5">
      <w:r>
        <w:t xml:space="preserve">3:30 PM                                   </w:t>
      </w:r>
      <w:proofErr w:type="spellStart"/>
      <w:r>
        <w:t>Elim</w:t>
      </w:r>
      <w:proofErr w:type="spellEnd"/>
      <w:r>
        <w:t xml:space="preserve"> 2</w:t>
      </w:r>
    </w:p>
    <w:p w:rsidR="000568F2" w:rsidRDefault="000568F2" w:rsidP="00B55AD5">
      <w:r>
        <w:t xml:space="preserve">6:30 PM                                   </w:t>
      </w:r>
      <w:proofErr w:type="spellStart"/>
      <w:r>
        <w:t>Elim</w:t>
      </w:r>
      <w:proofErr w:type="spellEnd"/>
      <w:r>
        <w:t xml:space="preserve"> 3</w:t>
      </w:r>
    </w:p>
    <w:p w:rsidR="000568F2" w:rsidRDefault="00425B0F" w:rsidP="000568F2">
      <w:pPr>
        <w:pStyle w:val="Heading3"/>
      </w:pPr>
      <w:r>
        <w:t>MS</w:t>
      </w:r>
      <w:r w:rsidR="000568F2">
        <w:t>TOC PUBLIC FORUM SCHEDULE</w:t>
      </w:r>
    </w:p>
    <w:p w:rsidR="000568F2" w:rsidRPr="000568F2" w:rsidRDefault="000568F2" w:rsidP="000568F2"/>
    <w:p w:rsidR="000568F2" w:rsidRDefault="000568F2" w:rsidP="000568F2">
      <w:pPr>
        <w:pStyle w:val="Heading4"/>
      </w:pPr>
      <w:r>
        <w:t>Friday, May 12th</w:t>
      </w:r>
    </w:p>
    <w:p w:rsidR="000568F2" w:rsidRDefault="000568F2" w:rsidP="00B55AD5">
      <w:r>
        <w:t>7:00 - 9:30 pm                         Registration - Paddock Room-Campbell House–</w:t>
      </w:r>
    </w:p>
    <w:p w:rsidR="000568F2" w:rsidRDefault="000568F2" w:rsidP="00B55AD5"/>
    <w:p w:rsidR="000568F2" w:rsidRDefault="000568F2" w:rsidP="000568F2">
      <w:pPr>
        <w:pStyle w:val="Heading4"/>
      </w:pPr>
      <w:r>
        <w:t>Saturday, May 13th</w:t>
      </w:r>
    </w:p>
    <w:p w:rsidR="000568F2" w:rsidRDefault="00CB2BCD" w:rsidP="00B55AD5">
      <w:r>
        <w:t>8:15AM</w:t>
      </w:r>
      <w:r w:rsidR="000568F2">
        <w:t xml:space="preserve">                                   </w:t>
      </w:r>
      <w:r>
        <w:t xml:space="preserve"> </w:t>
      </w:r>
      <w:r w:rsidR="000568F2">
        <w:t>Opening Meeting for ALL judges</w:t>
      </w:r>
    </w:p>
    <w:p w:rsidR="00CB2BCD" w:rsidRDefault="00CB2BCD" w:rsidP="00B55AD5">
      <w:r>
        <w:t>8:3</w:t>
      </w:r>
      <w:r w:rsidR="000568F2">
        <w:t xml:space="preserve">0 </w:t>
      </w:r>
      <w:r>
        <w:t>AM</w:t>
      </w:r>
      <w:r w:rsidR="000568F2">
        <w:t xml:space="preserve">                                   </w:t>
      </w:r>
      <w:r>
        <w:t>Pairings Released Online</w:t>
      </w:r>
    </w:p>
    <w:p w:rsidR="000568F2" w:rsidRDefault="00CB2BCD" w:rsidP="00B55AD5">
      <w:r>
        <w:t>9:0</w:t>
      </w:r>
      <w:r w:rsidR="000568F2">
        <w:t>0</w:t>
      </w:r>
      <w:r>
        <w:t>AM</w:t>
      </w:r>
      <w:r w:rsidR="000568F2">
        <w:t xml:space="preserve">                      </w:t>
      </w:r>
      <w:r>
        <w:t xml:space="preserve">              </w:t>
      </w:r>
      <w:r w:rsidR="000568F2">
        <w:t>Round 1</w:t>
      </w:r>
    </w:p>
    <w:p w:rsidR="000568F2" w:rsidRDefault="00CB2BCD" w:rsidP="00B55AD5">
      <w:r>
        <w:t>10:15 AM</w:t>
      </w:r>
      <w:r w:rsidR="000568F2">
        <w:t xml:space="preserve">                                 Round 2</w:t>
      </w:r>
    </w:p>
    <w:p w:rsidR="000568F2" w:rsidRDefault="000568F2" w:rsidP="00B55AD5">
      <w:r>
        <w:t>1</w:t>
      </w:r>
      <w:r w:rsidR="00CB2BCD">
        <w:t>2:30PM</w:t>
      </w:r>
      <w:r>
        <w:t xml:space="preserve">                                   Round 3</w:t>
      </w:r>
    </w:p>
    <w:p w:rsidR="000568F2" w:rsidRDefault="00CB2BCD" w:rsidP="00B55AD5">
      <w:r>
        <w:t>2:00PM</w:t>
      </w:r>
      <w:r w:rsidR="000568F2">
        <w:t xml:space="preserve">                                   </w:t>
      </w:r>
      <w:r>
        <w:t xml:space="preserve">  </w:t>
      </w:r>
      <w:r w:rsidR="000568F2">
        <w:t>Round 4</w:t>
      </w:r>
    </w:p>
    <w:p w:rsidR="000568F2" w:rsidRDefault="00CB2BCD" w:rsidP="00B55AD5">
      <w:r>
        <w:t>4:00PM                                     Round 5</w:t>
      </w:r>
    </w:p>
    <w:p w:rsidR="00CB2BCD" w:rsidRDefault="00CB2BCD" w:rsidP="00B55AD5"/>
    <w:p w:rsidR="000568F2" w:rsidRDefault="000568F2" w:rsidP="000568F2">
      <w:pPr>
        <w:pStyle w:val="Heading4"/>
      </w:pPr>
      <w:r>
        <w:t xml:space="preserve">Sunday, May 14th  </w:t>
      </w:r>
    </w:p>
    <w:p w:rsidR="00516F91" w:rsidRDefault="00516F91" w:rsidP="00B55AD5">
      <w:r>
        <w:t>8:00AM</w:t>
      </w:r>
      <w:r w:rsidR="000568F2">
        <w:t xml:space="preserve">                                   Pairings </w:t>
      </w:r>
      <w:r>
        <w:t>Released Online</w:t>
      </w:r>
    </w:p>
    <w:p w:rsidR="000568F2" w:rsidRDefault="000568F2" w:rsidP="00B55AD5">
      <w:r>
        <w:t>8:30</w:t>
      </w:r>
      <w:r w:rsidR="00516F91">
        <w:t>AM</w:t>
      </w:r>
      <w:r>
        <w:t xml:space="preserve">                </w:t>
      </w:r>
      <w:r w:rsidR="00516F91">
        <w:t xml:space="preserve">                   Round 6</w:t>
      </w:r>
    </w:p>
    <w:p w:rsidR="000568F2" w:rsidRDefault="00516F91" w:rsidP="00B55AD5">
      <w:r>
        <w:t>10:45AM</w:t>
      </w:r>
      <w:r w:rsidR="000568F2">
        <w:t xml:space="preserve">                                 </w:t>
      </w:r>
      <w:r>
        <w:t>Runoff Rounds as Necessary</w:t>
      </w:r>
    </w:p>
    <w:p w:rsidR="000568F2" w:rsidRDefault="00516F91" w:rsidP="00B55AD5">
      <w:r>
        <w:t>1</w:t>
      </w:r>
      <w:r w:rsidR="000568F2">
        <w:t xml:space="preserve">:00 PM                                   </w:t>
      </w:r>
      <w:proofErr w:type="spellStart"/>
      <w:r w:rsidR="000568F2">
        <w:t>Elim</w:t>
      </w:r>
      <w:proofErr w:type="spellEnd"/>
      <w:r w:rsidR="000568F2">
        <w:t xml:space="preserve"> 1</w:t>
      </w:r>
    </w:p>
    <w:p w:rsidR="000568F2" w:rsidRDefault="00516F91" w:rsidP="00B55AD5">
      <w:r>
        <w:t>2:45</w:t>
      </w:r>
      <w:r w:rsidR="000568F2">
        <w:t xml:space="preserve"> PM                                   </w:t>
      </w:r>
      <w:proofErr w:type="spellStart"/>
      <w:r w:rsidR="000568F2">
        <w:t>Elim</w:t>
      </w:r>
      <w:proofErr w:type="spellEnd"/>
      <w:r w:rsidR="000568F2">
        <w:t xml:space="preserve"> 2</w:t>
      </w:r>
    </w:p>
    <w:p w:rsidR="000568F2" w:rsidRDefault="00516F91" w:rsidP="00B55AD5">
      <w:r>
        <w:t>4:30</w:t>
      </w:r>
      <w:r w:rsidR="000568F2">
        <w:t xml:space="preserve"> PM                                   </w:t>
      </w:r>
      <w:proofErr w:type="spellStart"/>
      <w:r w:rsidR="000568F2">
        <w:t>Elim</w:t>
      </w:r>
      <w:proofErr w:type="spellEnd"/>
      <w:r w:rsidR="000568F2">
        <w:t xml:space="preserve"> 3</w:t>
      </w:r>
    </w:p>
    <w:p w:rsidR="000568F2" w:rsidRDefault="000568F2" w:rsidP="00B55AD5">
      <w:r>
        <w:t>6</w:t>
      </w:r>
      <w:r w:rsidR="00516F91">
        <w:t>:15PM</w:t>
      </w:r>
      <w:r>
        <w:t xml:space="preserve">         </w:t>
      </w:r>
      <w:r w:rsidR="00516F91">
        <w:t xml:space="preserve">                           </w:t>
      </w:r>
      <w:proofErr w:type="spellStart"/>
      <w:r>
        <w:t>Elim</w:t>
      </w:r>
      <w:proofErr w:type="spellEnd"/>
      <w:r>
        <w:t xml:space="preserve"> 4</w:t>
      </w:r>
    </w:p>
    <w:p w:rsidR="00A95652" w:rsidRDefault="00A95652" w:rsidP="00B55AD5"/>
    <w:p w:rsidR="000568F2" w:rsidRDefault="000568F2" w:rsidP="00B55AD5"/>
    <w:p w:rsidR="000568F2" w:rsidRDefault="000568F2" w:rsidP="000568F2">
      <w:pPr>
        <w:pStyle w:val="Heading3"/>
      </w:pPr>
      <w:r>
        <w:t>MSTOC SPEECH SCHEDULE</w:t>
      </w:r>
    </w:p>
    <w:p w:rsidR="000568F2" w:rsidRDefault="000568F2" w:rsidP="000568F2"/>
    <w:p w:rsidR="000568F2" w:rsidRDefault="000568F2" w:rsidP="000568F2">
      <w:pPr>
        <w:pStyle w:val="Heading4"/>
      </w:pPr>
      <w:r>
        <w:t>Friday, May 12th</w:t>
      </w:r>
    </w:p>
    <w:p w:rsidR="000568F2" w:rsidRDefault="000568F2" w:rsidP="000568F2">
      <w:r>
        <w:t>7:00 - 9:30 pm                         Registration - Paddock Room-Campbell House–</w:t>
      </w:r>
    </w:p>
    <w:p w:rsidR="000568F2" w:rsidRDefault="000568F2" w:rsidP="000568F2"/>
    <w:p w:rsidR="000568F2" w:rsidRDefault="000568F2" w:rsidP="000568F2">
      <w:pPr>
        <w:pStyle w:val="Heading4"/>
      </w:pPr>
      <w:r>
        <w:t xml:space="preserve">Saturday May 13th </w:t>
      </w:r>
    </w:p>
    <w:p w:rsidR="000568F2" w:rsidRDefault="000568F2" w:rsidP="000568F2">
      <w:r>
        <w:t xml:space="preserve">8:00 AM </w:t>
      </w:r>
      <w:r>
        <w:tab/>
      </w:r>
      <w:r>
        <w:tab/>
        <w:t xml:space="preserve">Opening Information &amp; Tournament Welcome </w:t>
      </w:r>
    </w:p>
    <w:p w:rsidR="000568F2" w:rsidRDefault="000568F2" w:rsidP="000568F2">
      <w:r>
        <w:t xml:space="preserve">8:30 AM </w:t>
      </w:r>
      <w:r>
        <w:tab/>
      </w:r>
      <w:r>
        <w:tab/>
        <w:t xml:space="preserve">Student Clinics (TBD) </w:t>
      </w:r>
    </w:p>
    <w:p w:rsidR="000568F2" w:rsidRDefault="000568F2" w:rsidP="000568F2">
      <w:r>
        <w:t xml:space="preserve">9:30 AM </w:t>
      </w:r>
      <w:r>
        <w:tab/>
      </w:r>
      <w:r>
        <w:tab/>
        <w:t xml:space="preserve">Draw for Round 1 Extemporaneous Speaking </w:t>
      </w:r>
    </w:p>
    <w:p w:rsidR="000568F2" w:rsidRDefault="000568F2" w:rsidP="000568F2">
      <w:r>
        <w:t>10:00 AM</w:t>
      </w:r>
      <w:r>
        <w:tab/>
      </w:r>
      <w:r>
        <w:tab/>
        <w:t xml:space="preserve">Round 1 All Speech Events </w:t>
      </w:r>
    </w:p>
    <w:p w:rsidR="000568F2" w:rsidRDefault="000568F2" w:rsidP="000568F2">
      <w:r>
        <w:t>11:00 AM</w:t>
      </w:r>
      <w:r>
        <w:tab/>
      </w:r>
      <w:r>
        <w:tab/>
        <w:t xml:space="preserve">Draw for Round 2 Extemporaneous Speaking </w:t>
      </w:r>
    </w:p>
    <w:p w:rsidR="000568F2" w:rsidRDefault="000568F2" w:rsidP="000568F2">
      <w:r>
        <w:t>11:30 AM</w:t>
      </w:r>
      <w:r>
        <w:tab/>
      </w:r>
      <w:r>
        <w:tab/>
        <w:t xml:space="preserve">Round 2 All Speech Events </w:t>
      </w:r>
    </w:p>
    <w:p w:rsidR="000568F2" w:rsidRDefault="000568F2" w:rsidP="000568F2">
      <w:r>
        <w:t>1:00 PM</w:t>
      </w:r>
      <w:r>
        <w:tab/>
      </w:r>
      <w:r>
        <w:tab/>
      </w:r>
      <w:r w:rsidR="00516F91">
        <w:t xml:space="preserve">               </w:t>
      </w:r>
      <w:r>
        <w:t xml:space="preserve">Lunch </w:t>
      </w:r>
    </w:p>
    <w:p w:rsidR="000568F2" w:rsidRDefault="000568F2" w:rsidP="000568F2">
      <w:r>
        <w:t>2:00 PM</w:t>
      </w:r>
      <w:r>
        <w:tab/>
      </w:r>
      <w:r>
        <w:tab/>
      </w:r>
      <w:r w:rsidR="00516F91">
        <w:t xml:space="preserve">               </w:t>
      </w:r>
      <w:r>
        <w:t xml:space="preserve">Draw for Round 3 Extemporaneous Speaking </w:t>
      </w:r>
    </w:p>
    <w:p w:rsidR="000568F2" w:rsidRDefault="000568F2" w:rsidP="000568F2">
      <w:r>
        <w:t>2:30 PM</w:t>
      </w:r>
      <w:r>
        <w:tab/>
      </w:r>
      <w:r>
        <w:tab/>
      </w:r>
      <w:r w:rsidR="00516F91">
        <w:t xml:space="preserve">               </w:t>
      </w:r>
      <w:r>
        <w:t xml:space="preserve">Round 3 All Speech Events </w:t>
      </w:r>
    </w:p>
    <w:p w:rsidR="000568F2" w:rsidRDefault="000568F2" w:rsidP="000568F2">
      <w:r>
        <w:t>4:00 PM</w:t>
      </w:r>
      <w:r>
        <w:tab/>
      </w:r>
      <w:r>
        <w:tab/>
      </w:r>
      <w:r w:rsidR="00516F91">
        <w:t xml:space="preserve">               </w:t>
      </w:r>
      <w:bookmarkStart w:id="0" w:name="_GoBack"/>
      <w:bookmarkEnd w:id="0"/>
      <w:r>
        <w:t xml:space="preserve">Student Clinic (TBD) </w:t>
      </w:r>
    </w:p>
    <w:p w:rsidR="000568F2" w:rsidRDefault="000568F2" w:rsidP="000568F2"/>
    <w:p w:rsidR="000568F2" w:rsidRDefault="000568F2" w:rsidP="000568F2">
      <w:pPr>
        <w:pStyle w:val="Heading4"/>
      </w:pPr>
      <w:r>
        <w:t xml:space="preserve">Sunday May 14th </w:t>
      </w:r>
    </w:p>
    <w:p w:rsidR="000568F2" w:rsidRDefault="000568F2" w:rsidP="000568F2">
      <w:r>
        <w:t xml:space="preserve">9:00 AM </w:t>
      </w:r>
      <w:r>
        <w:tab/>
      </w:r>
      <w:r>
        <w:tab/>
        <w:t>Draw for Round 4 Extemporaneous Speaking</w:t>
      </w:r>
    </w:p>
    <w:p w:rsidR="000568F2" w:rsidRDefault="000568F2" w:rsidP="000568F2">
      <w:r>
        <w:t>9:30 AM</w:t>
      </w:r>
      <w:r>
        <w:tab/>
      </w:r>
      <w:r>
        <w:tab/>
        <w:t xml:space="preserve">Round 4 All Speech Events  </w:t>
      </w:r>
    </w:p>
    <w:p w:rsidR="000568F2" w:rsidRDefault="000568F2" w:rsidP="000568F2">
      <w:r>
        <w:t>11:00 AM</w:t>
      </w:r>
      <w:r>
        <w:tab/>
      </w:r>
      <w:r>
        <w:tab/>
        <w:t>Draw for Round 5 Extemporaneous Speaking</w:t>
      </w:r>
    </w:p>
    <w:p w:rsidR="000568F2" w:rsidRDefault="000568F2" w:rsidP="000568F2">
      <w:r>
        <w:t xml:space="preserve">11:30 AM </w:t>
      </w:r>
      <w:r>
        <w:tab/>
      </w:r>
      <w:r>
        <w:tab/>
        <w:t xml:space="preserve">Round 5 All Speech Events </w:t>
      </w:r>
    </w:p>
    <w:p w:rsidR="000568F2" w:rsidRDefault="000568F2" w:rsidP="000568F2">
      <w:r>
        <w:t>1:00 PM</w:t>
      </w:r>
      <w:r>
        <w:tab/>
      </w:r>
      <w:r>
        <w:tab/>
      </w:r>
      <w:r w:rsidR="00516F91">
        <w:t xml:space="preserve">               </w:t>
      </w:r>
      <w:r>
        <w:t xml:space="preserve">Lunch </w:t>
      </w:r>
    </w:p>
    <w:p w:rsidR="000568F2" w:rsidRDefault="000568F2" w:rsidP="000568F2">
      <w:r>
        <w:t xml:space="preserve">2:00 PM </w:t>
      </w:r>
      <w:r>
        <w:tab/>
      </w:r>
      <w:r>
        <w:tab/>
        <w:t>Draw for Final Round of Extemporaneous Speaking</w:t>
      </w:r>
    </w:p>
    <w:p w:rsidR="000568F2" w:rsidRDefault="000568F2" w:rsidP="000568F2">
      <w:r>
        <w:t>2:30 PM</w:t>
      </w:r>
      <w:r>
        <w:tab/>
      </w:r>
      <w:r>
        <w:tab/>
      </w:r>
      <w:r w:rsidR="00516F91">
        <w:t xml:space="preserve">               </w:t>
      </w:r>
      <w:r>
        <w:t xml:space="preserve">Final Round in all events </w:t>
      </w:r>
    </w:p>
    <w:p w:rsidR="000568F2" w:rsidRDefault="000568F2" w:rsidP="000568F2">
      <w:r>
        <w:t>4:00 PM</w:t>
      </w:r>
      <w:r>
        <w:tab/>
      </w:r>
      <w:r>
        <w:tab/>
      </w:r>
      <w:r w:rsidR="00516F91">
        <w:t xml:space="preserve">               </w:t>
      </w:r>
      <w:r>
        <w:t xml:space="preserve">Speech Clinics (TBD) </w:t>
      </w:r>
    </w:p>
    <w:p w:rsidR="000568F2" w:rsidRDefault="000568F2" w:rsidP="000568F2">
      <w:r>
        <w:t xml:space="preserve">6:00 PM </w:t>
      </w:r>
      <w:r>
        <w:tab/>
      </w:r>
      <w:r>
        <w:tab/>
        <w:t xml:space="preserve">Awards </w:t>
      </w:r>
    </w:p>
    <w:p w:rsidR="000568F2" w:rsidRPr="000568F2" w:rsidRDefault="000568F2" w:rsidP="000568F2"/>
    <w:sectPr w:rsidR="000568F2" w:rsidRPr="00056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Pointer" w:val="150407768"/>
    <w:docVar w:name="VerbatimVersion" w:val="5.1"/>
  </w:docVars>
  <w:rsids>
    <w:rsidRoot w:val="000568F2"/>
    <w:rsid w:val="000139A3"/>
    <w:rsid w:val="000568F2"/>
    <w:rsid w:val="00100833"/>
    <w:rsid w:val="00104529"/>
    <w:rsid w:val="00105942"/>
    <w:rsid w:val="00107396"/>
    <w:rsid w:val="00144A4C"/>
    <w:rsid w:val="00176AB0"/>
    <w:rsid w:val="00177B7D"/>
    <w:rsid w:val="0018322D"/>
    <w:rsid w:val="001968F8"/>
    <w:rsid w:val="001B5776"/>
    <w:rsid w:val="001E527A"/>
    <w:rsid w:val="001F78CE"/>
    <w:rsid w:val="00251FC7"/>
    <w:rsid w:val="002855A7"/>
    <w:rsid w:val="002B146A"/>
    <w:rsid w:val="002B5E17"/>
    <w:rsid w:val="00315690"/>
    <w:rsid w:val="00316B75"/>
    <w:rsid w:val="00325646"/>
    <w:rsid w:val="003460F2"/>
    <w:rsid w:val="0038158C"/>
    <w:rsid w:val="003902BA"/>
    <w:rsid w:val="003A09E2"/>
    <w:rsid w:val="003C0AA3"/>
    <w:rsid w:val="00407037"/>
    <w:rsid w:val="00425B0F"/>
    <w:rsid w:val="004605D6"/>
    <w:rsid w:val="004C60E8"/>
    <w:rsid w:val="004E3579"/>
    <w:rsid w:val="004E728B"/>
    <w:rsid w:val="004F39E0"/>
    <w:rsid w:val="00516F91"/>
    <w:rsid w:val="00537BD5"/>
    <w:rsid w:val="0057268A"/>
    <w:rsid w:val="005B03BE"/>
    <w:rsid w:val="005D2912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23A1C"/>
    <w:rsid w:val="00845B9D"/>
    <w:rsid w:val="00860984"/>
    <w:rsid w:val="008B3ECB"/>
    <w:rsid w:val="008B4E85"/>
    <w:rsid w:val="008C1B2E"/>
    <w:rsid w:val="0091627E"/>
    <w:rsid w:val="0097032B"/>
    <w:rsid w:val="009D2EAD"/>
    <w:rsid w:val="009D54B2"/>
    <w:rsid w:val="009E1922"/>
    <w:rsid w:val="009F7ED2"/>
    <w:rsid w:val="00A93661"/>
    <w:rsid w:val="00A95652"/>
    <w:rsid w:val="00AC0AB8"/>
    <w:rsid w:val="00B33C6D"/>
    <w:rsid w:val="00B4508F"/>
    <w:rsid w:val="00B55AD5"/>
    <w:rsid w:val="00B8057C"/>
    <w:rsid w:val="00BD6238"/>
    <w:rsid w:val="00BF593B"/>
    <w:rsid w:val="00BF773A"/>
    <w:rsid w:val="00BF7E81"/>
    <w:rsid w:val="00C13773"/>
    <w:rsid w:val="00C17CC8"/>
    <w:rsid w:val="00C83417"/>
    <w:rsid w:val="00C9604F"/>
    <w:rsid w:val="00CA19AA"/>
    <w:rsid w:val="00CB2BCD"/>
    <w:rsid w:val="00CC36D3"/>
    <w:rsid w:val="00CC5298"/>
    <w:rsid w:val="00CD736E"/>
    <w:rsid w:val="00CD798D"/>
    <w:rsid w:val="00CE161E"/>
    <w:rsid w:val="00CF59A8"/>
    <w:rsid w:val="00D325A9"/>
    <w:rsid w:val="00D36A8A"/>
    <w:rsid w:val="00D61409"/>
    <w:rsid w:val="00D6691E"/>
    <w:rsid w:val="00D71170"/>
    <w:rsid w:val="00DA1C92"/>
    <w:rsid w:val="00DA25D4"/>
    <w:rsid w:val="00DA6538"/>
    <w:rsid w:val="00E15E75"/>
    <w:rsid w:val="00E5262C"/>
    <w:rsid w:val="00EC7DC4"/>
    <w:rsid w:val="00ED30CF"/>
    <w:rsid w:val="00F176EF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D05E"/>
  <w15:chartTrackingRefBased/>
  <w15:docId w15:val="{46FA3B7F-1F14-4E00-9FF9-9B2C2AEF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/Card"/>
    <w:uiPriority w:val="4"/>
    <w:qFormat/>
    <w:rsid w:val="00CB2BCD"/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CB2BCD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CB2BCD"/>
    <w:pPr>
      <w:keepNext/>
      <w:keepLines/>
      <w:pageBreakBefore/>
      <w:spacing w:before="4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CB2BCD"/>
    <w:pPr>
      <w:keepNext/>
      <w:keepLines/>
      <w:pageBreakBefore/>
      <w:spacing w:before="4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CB2BCD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  <w:rsid w:val="00CB2B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B2BCD"/>
  </w:style>
  <w:style w:type="character" w:customStyle="1" w:styleId="Heading1Char">
    <w:name w:val="Heading 1 Char"/>
    <w:aliases w:val="Pocket Char"/>
    <w:basedOn w:val="DefaultParagraphFont"/>
    <w:link w:val="Heading1"/>
    <w:rsid w:val="00CB2BCD"/>
    <w:rPr>
      <w:rFonts w:ascii="Times New Roman" w:eastAsiaTheme="majorEastAsia" w:hAnsi="Times New Roman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CB2BCD"/>
    <w:rPr>
      <w:rFonts w:ascii="Times New Roman" w:eastAsiaTheme="majorEastAsia" w:hAnsi="Times New Roman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CB2BCD"/>
    <w:rPr>
      <w:rFonts w:ascii="Times New Roman" w:eastAsiaTheme="majorEastAsia" w:hAnsi="Times New Roman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CB2BCD"/>
    <w:rPr>
      <w:rFonts w:ascii="Times New Roman" w:eastAsiaTheme="majorEastAsia" w:hAnsi="Times New Roman" w:cstheme="majorBidi"/>
      <w:b/>
      <w:iCs/>
      <w:sz w:val="24"/>
    </w:rPr>
  </w:style>
  <w:style w:type="character" w:styleId="Emphasis">
    <w:name w:val="Emphasis"/>
    <w:basedOn w:val="DefaultParagraphFont"/>
    <w:uiPriority w:val="7"/>
    <w:qFormat/>
    <w:rsid w:val="00CB2BCD"/>
    <w:rPr>
      <w:rFonts w:ascii="Times New Roman" w:hAnsi="Times New Roman" w:cs="Times New Roman"/>
      <w:b/>
      <w:i w:val="0"/>
      <w:iCs/>
      <w:sz w:val="20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CB2BCD"/>
    <w:rPr>
      <w:b/>
      <w:bCs/>
      <w:sz w:val="20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CB2BCD"/>
    <w:rPr>
      <w:b w:val="0"/>
      <w:sz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B2BCD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2BCD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coln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7E39D-BEAD-46BD-8C48-79F7751B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19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Kentucky Debate</dc:creator>
  <cp:keywords>5.1.1</cp:keywords>
  <dc:description/>
  <cp:lastModifiedBy>Garrett, Lincoln D</cp:lastModifiedBy>
  <cp:revision>3</cp:revision>
  <dcterms:created xsi:type="dcterms:W3CDTF">2017-05-04T18:04:00Z</dcterms:created>
  <dcterms:modified xsi:type="dcterms:W3CDTF">2017-05-08T17:25:00Z</dcterms:modified>
</cp:coreProperties>
</file>