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0A" w:rsidRDefault="00D6790A" w:rsidP="00D6790A">
      <w:pPr>
        <w:pStyle w:val="Heading3"/>
      </w:pPr>
      <w:r>
        <w:t>NOTE</w:t>
      </w:r>
    </w:p>
    <w:p w:rsidR="00D6790A" w:rsidRDefault="00D6790A" w:rsidP="00D6790A"/>
    <w:p w:rsidR="00D6790A" w:rsidRPr="008B1058" w:rsidRDefault="00D6790A" w:rsidP="00D6790A">
      <w:pPr>
        <w:rPr>
          <w:sz w:val="24"/>
        </w:rPr>
      </w:pPr>
      <w:r w:rsidRPr="008B1058">
        <w:rPr>
          <w:sz w:val="24"/>
        </w:rPr>
        <w:t>These are tentative schedules for each event. Changes could be made depending on the composition of a given event. Schedules may be accelerated, particularly during elimination rounds</w:t>
      </w:r>
      <w:r>
        <w:rPr>
          <w:sz w:val="24"/>
        </w:rPr>
        <w:t>,</w:t>
      </w:r>
      <w:r w:rsidRPr="008B1058">
        <w:rPr>
          <w:sz w:val="24"/>
        </w:rPr>
        <w:t xml:space="preserve"> to help the tournament run more efficiently.</w:t>
      </w:r>
    </w:p>
    <w:p w:rsidR="00D6790A" w:rsidRDefault="00D6790A" w:rsidP="00D6790A"/>
    <w:p w:rsidR="00D6790A" w:rsidRDefault="00D6790A" w:rsidP="00D6790A">
      <w:pPr>
        <w:pStyle w:val="Heading3"/>
      </w:pPr>
      <w:r>
        <w:t>Congress Schedule</w:t>
      </w:r>
    </w:p>
    <w:p w:rsidR="00D6790A" w:rsidRDefault="00D6790A" w:rsidP="00D6790A"/>
    <w:p w:rsidR="00D6790A" w:rsidRDefault="00D6790A" w:rsidP="00D6790A">
      <w:pPr>
        <w:pStyle w:val="Heading4"/>
      </w:pPr>
      <w:r>
        <w:t>Saturday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 xml:space="preserve">7:50 </w:t>
      </w:r>
      <w:r w:rsidRPr="00AF3167">
        <w:rPr>
          <w:sz w:val="24"/>
        </w:rPr>
        <w:tab/>
      </w:r>
      <w:r w:rsidRPr="00AF3167">
        <w:rPr>
          <w:sz w:val="24"/>
        </w:rPr>
        <w:tab/>
        <w:t>Opening Judge Meeting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 xml:space="preserve">8:00-11:00 </w:t>
      </w:r>
      <w:r w:rsidRPr="00AF3167">
        <w:rPr>
          <w:sz w:val="24"/>
        </w:rPr>
        <w:tab/>
        <w:t>Session 1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 xml:space="preserve">11:00-Noon </w:t>
      </w:r>
      <w:r w:rsidRPr="00AF3167">
        <w:rPr>
          <w:sz w:val="24"/>
        </w:rPr>
        <w:tab/>
        <w:t>Lunch</w:t>
      </w:r>
    </w:p>
    <w:p w:rsidR="00D6790A" w:rsidRPr="00AF3167" w:rsidRDefault="00D6790A" w:rsidP="00D6790A">
      <w:pPr>
        <w:rPr>
          <w:sz w:val="24"/>
        </w:rPr>
      </w:pPr>
      <w:r>
        <w:rPr>
          <w:sz w:val="24"/>
        </w:rPr>
        <w:t xml:space="preserve">Noon-3 </w:t>
      </w:r>
      <w:r>
        <w:rPr>
          <w:sz w:val="24"/>
        </w:rPr>
        <w:tab/>
      </w:r>
      <w:r w:rsidRPr="00AF3167">
        <w:rPr>
          <w:sz w:val="24"/>
        </w:rPr>
        <w:t>Session 2</w:t>
      </w:r>
    </w:p>
    <w:p w:rsidR="00D6790A" w:rsidRPr="00AF3167" w:rsidRDefault="00D6790A" w:rsidP="00D6790A">
      <w:pPr>
        <w:rPr>
          <w:sz w:val="24"/>
        </w:rPr>
      </w:pPr>
      <w:r>
        <w:rPr>
          <w:sz w:val="24"/>
        </w:rPr>
        <w:t>3:30-6:30</w:t>
      </w:r>
      <w:r w:rsidRPr="00AF3167">
        <w:rPr>
          <w:sz w:val="24"/>
        </w:rPr>
        <w:t xml:space="preserve"> </w:t>
      </w:r>
      <w:r w:rsidRPr="00AF3167">
        <w:rPr>
          <w:sz w:val="24"/>
        </w:rPr>
        <w:tab/>
        <w:t>Session 3</w:t>
      </w:r>
    </w:p>
    <w:p w:rsidR="00D6790A" w:rsidRDefault="00D6790A" w:rsidP="00D6790A"/>
    <w:p w:rsidR="00D6790A" w:rsidRDefault="00D6790A" w:rsidP="00D6790A">
      <w:pPr>
        <w:pStyle w:val="Heading4"/>
      </w:pPr>
      <w:r>
        <w:t>Sunday</w:t>
      </w:r>
    </w:p>
    <w:p w:rsidR="00D6790A" w:rsidRDefault="00D6790A" w:rsidP="00D6790A">
      <w:pPr>
        <w:rPr>
          <w:sz w:val="24"/>
        </w:rPr>
      </w:pPr>
      <w:r>
        <w:rPr>
          <w:sz w:val="24"/>
        </w:rPr>
        <w:t>8</w:t>
      </w:r>
      <w:r w:rsidRPr="00E75332">
        <w:rPr>
          <w:sz w:val="24"/>
        </w:rPr>
        <w:t>:00</w:t>
      </w:r>
      <w:r>
        <w:rPr>
          <w:sz w:val="24"/>
        </w:rPr>
        <w:t>-11:00</w:t>
      </w:r>
      <w:r>
        <w:rPr>
          <w:sz w:val="24"/>
        </w:rPr>
        <w:tab/>
        <w:t>Semifinals</w:t>
      </w:r>
    </w:p>
    <w:p w:rsidR="00D6790A" w:rsidRDefault="00D6790A" w:rsidP="00D6790A">
      <w:pPr>
        <w:rPr>
          <w:sz w:val="24"/>
        </w:rPr>
      </w:pPr>
      <w:r>
        <w:rPr>
          <w:sz w:val="24"/>
        </w:rPr>
        <w:t>11:00-Noon</w:t>
      </w:r>
      <w:r>
        <w:rPr>
          <w:sz w:val="24"/>
        </w:rPr>
        <w:tab/>
        <w:t>Lunch</w:t>
      </w:r>
    </w:p>
    <w:p w:rsidR="00D6790A" w:rsidRDefault="00D6790A" w:rsidP="00D6790A">
      <w:pPr>
        <w:rPr>
          <w:sz w:val="24"/>
        </w:rPr>
      </w:pPr>
      <w:r>
        <w:rPr>
          <w:sz w:val="24"/>
        </w:rPr>
        <w:t>12:15-3:15</w:t>
      </w:r>
      <w:r>
        <w:rPr>
          <w:sz w:val="24"/>
        </w:rPr>
        <w:tab/>
        <w:t>Finals</w:t>
      </w:r>
    </w:p>
    <w:p w:rsidR="00D6790A" w:rsidRDefault="00D6790A" w:rsidP="00D6790A">
      <w:pPr>
        <w:rPr>
          <w:sz w:val="24"/>
        </w:rPr>
      </w:pPr>
    </w:p>
    <w:p w:rsidR="00D6790A" w:rsidRPr="00E75332" w:rsidRDefault="00D6790A" w:rsidP="00D6790A">
      <w:pPr>
        <w:rPr>
          <w:sz w:val="24"/>
        </w:rPr>
      </w:pPr>
    </w:p>
    <w:p w:rsidR="00D6790A" w:rsidRDefault="00D6790A" w:rsidP="00D6790A">
      <w:pPr>
        <w:pStyle w:val="Heading3"/>
      </w:pPr>
      <w:r>
        <w:t>LD Schedule</w:t>
      </w:r>
    </w:p>
    <w:p w:rsidR="00D6790A" w:rsidRDefault="00D6790A" w:rsidP="00D6790A"/>
    <w:p w:rsidR="00D6790A" w:rsidRDefault="00D6790A" w:rsidP="00D6790A"/>
    <w:p w:rsidR="00D6790A" w:rsidRDefault="00D6790A" w:rsidP="00D6790A">
      <w:pPr>
        <w:pStyle w:val="Heading4"/>
      </w:pPr>
      <w:r>
        <w:t>Saturday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7:30 Pairing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8:00 R1 A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9:15 R1 B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10:45 R2 A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11:30 Lunch Begins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12:00 R2 B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1:30 R3 Pairings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2:00 R3 A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3:15 R3 B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4:45 R4 Pairing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5:15 R4 A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6:30 R4 B</w:t>
      </w:r>
    </w:p>
    <w:p w:rsidR="00D6790A" w:rsidRDefault="00D6790A" w:rsidP="00D6790A"/>
    <w:p w:rsidR="00D6790A" w:rsidRDefault="00D6790A" w:rsidP="00D6790A">
      <w:pPr>
        <w:pStyle w:val="Heading4"/>
      </w:pPr>
      <w:r>
        <w:t>Sunday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7:30 R5 Pairing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8:00 R5 A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9:15 R5 B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10:45 R6 Pairing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11:15 R6 A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11:30 Lunch Begins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12:30 R6 B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1:00 Awards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 xml:space="preserve">1:30 </w:t>
      </w:r>
      <w:proofErr w:type="spellStart"/>
      <w:r w:rsidRPr="00AF3167">
        <w:rPr>
          <w:sz w:val="24"/>
        </w:rPr>
        <w:t>Elim</w:t>
      </w:r>
      <w:proofErr w:type="spellEnd"/>
      <w:r w:rsidRPr="00AF3167">
        <w:rPr>
          <w:sz w:val="24"/>
        </w:rPr>
        <w:t xml:space="preserve"> 1 Pairing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 xml:space="preserve">2:00 </w:t>
      </w:r>
      <w:proofErr w:type="spellStart"/>
      <w:r w:rsidRPr="00AF3167">
        <w:rPr>
          <w:sz w:val="24"/>
        </w:rPr>
        <w:t>Elim</w:t>
      </w:r>
      <w:proofErr w:type="spellEnd"/>
      <w:r w:rsidRPr="00AF3167">
        <w:rPr>
          <w:sz w:val="24"/>
        </w:rPr>
        <w:t xml:space="preserve"> 1 (Single Flight)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 xml:space="preserve">3:30 </w:t>
      </w:r>
      <w:proofErr w:type="spellStart"/>
      <w:r w:rsidRPr="00AF3167">
        <w:rPr>
          <w:sz w:val="24"/>
        </w:rPr>
        <w:t>Elim</w:t>
      </w:r>
      <w:proofErr w:type="spellEnd"/>
      <w:r w:rsidRPr="00AF3167">
        <w:rPr>
          <w:sz w:val="24"/>
        </w:rPr>
        <w:t xml:space="preserve"> 2 Pairing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 xml:space="preserve">4:00 </w:t>
      </w:r>
      <w:proofErr w:type="spellStart"/>
      <w:r w:rsidRPr="00AF3167">
        <w:rPr>
          <w:sz w:val="24"/>
        </w:rPr>
        <w:t>Elim</w:t>
      </w:r>
      <w:proofErr w:type="spellEnd"/>
      <w:r w:rsidRPr="00AF3167">
        <w:rPr>
          <w:sz w:val="24"/>
        </w:rPr>
        <w:t xml:space="preserve"> 2 (Single Flight)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 xml:space="preserve">5:30 </w:t>
      </w:r>
      <w:proofErr w:type="spellStart"/>
      <w:r w:rsidRPr="00AF3167">
        <w:rPr>
          <w:sz w:val="24"/>
        </w:rPr>
        <w:t>Elim</w:t>
      </w:r>
      <w:proofErr w:type="spellEnd"/>
      <w:r w:rsidRPr="00AF3167">
        <w:rPr>
          <w:sz w:val="24"/>
        </w:rPr>
        <w:t xml:space="preserve"> 3 Pairing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 xml:space="preserve">6:00 </w:t>
      </w:r>
      <w:proofErr w:type="spellStart"/>
      <w:r w:rsidRPr="00AF3167">
        <w:rPr>
          <w:sz w:val="24"/>
        </w:rPr>
        <w:t>Elim</w:t>
      </w:r>
      <w:proofErr w:type="spellEnd"/>
      <w:r w:rsidRPr="00AF3167">
        <w:rPr>
          <w:sz w:val="24"/>
        </w:rPr>
        <w:t xml:space="preserve"> 3 (Single Flight)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 xml:space="preserve">7:30 </w:t>
      </w:r>
      <w:proofErr w:type="spellStart"/>
      <w:r w:rsidRPr="00AF3167">
        <w:rPr>
          <w:sz w:val="24"/>
        </w:rPr>
        <w:t>Elim</w:t>
      </w:r>
      <w:proofErr w:type="spellEnd"/>
      <w:r w:rsidRPr="00AF3167">
        <w:rPr>
          <w:sz w:val="24"/>
        </w:rPr>
        <w:t xml:space="preserve"> 4 Pairing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 xml:space="preserve">8:00 </w:t>
      </w:r>
      <w:proofErr w:type="spellStart"/>
      <w:r w:rsidRPr="00AF3167">
        <w:rPr>
          <w:sz w:val="24"/>
        </w:rPr>
        <w:t>Elim</w:t>
      </w:r>
      <w:proofErr w:type="spellEnd"/>
      <w:r w:rsidRPr="00AF3167">
        <w:rPr>
          <w:sz w:val="24"/>
        </w:rPr>
        <w:t xml:space="preserve"> 4 (Single Flight)</w:t>
      </w:r>
    </w:p>
    <w:p w:rsidR="00D6790A" w:rsidRDefault="00D6790A" w:rsidP="00D6790A"/>
    <w:p w:rsidR="00D6790A" w:rsidRDefault="00D6790A" w:rsidP="00D6790A">
      <w:pPr>
        <w:pStyle w:val="Heading3"/>
      </w:pPr>
      <w:r>
        <w:t>Policy Schedule</w:t>
      </w:r>
    </w:p>
    <w:p w:rsidR="00D6790A" w:rsidRDefault="00D6790A" w:rsidP="00D6790A"/>
    <w:p w:rsidR="00D6790A" w:rsidRDefault="00D6790A" w:rsidP="00D6790A"/>
    <w:p w:rsidR="00D6790A" w:rsidRDefault="00D6790A" w:rsidP="00D6790A">
      <w:pPr>
        <w:pStyle w:val="Heading4"/>
      </w:pPr>
      <w:r>
        <w:t>Saturday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7:30 R1 Pairing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8:00 R1 Start</w:t>
      </w:r>
    </w:p>
    <w:p w:rsidR="00D6790A" w:rsidRPr="00AF3167" w:rsidRDefault="00D6790A" w:rsidP="00D6790A">
      <w:pPr>
        <w:rPr>
          <w:sz w:val="24"/>
        </w:rPr>
      </w:pPr>
      <w:r>
        <w:rPr>
          <w:sz w:val="24"/>
        </w:rPr>
        <w:t>10:00</w:t>
      </w:r>
      <w:r w:rsidRPr="00AF3167">
        <w:rPr>
          <w:sz w:val="24"/>
        </w:rPr>
        <w:t xml:space="preserve"> R1 Decision Time</w:t>
      </w:r>
    </w:p>
    <w:p w:rsidR="00D6790A" w:rsidRDefault="00D6790A" w:rsidP="00D6790A">
      <w:pPr>
        <w:rPr>
          <w:sz w:val="24"/>
        </w:rPr>
      </w:pPr>
      <w:r w:rsidRPr="00AF3167">
        <w:rPr>
          <w:sz w:val="24"/>
        </w:rPr>
        <w:t>10:30 R2 Start</w:t>
      </w:r>
    </w:p>
    <w:p w:rsidR="00D6790A" w:rsidRPr="00AF3167" w:rsidRDefault="00D6790A" w:rsidP="00D6790A">
      <w:pPr>
        <w:rPr>
          <w:sz w:val="24"/>
        </w:rPr>
      </w:pPr>
      <w:r>
        <w:rPr>
          <w:sz w:val="24"/>
        </w:rPr>
        <w:t>Noon Lunch begins serving</w:t>
      </w:r>
    </w:p>
    <w:p w:rsidR="00D6790A" w:rsidRPr="00AF3167" w:rsidRDefault="00D6790A" w:rsidP="00D6790A">
      <w:pPr>
        <w:rPr>
          <w:sz w:val="24"/>
        </w:rPr>
      </w:pPr>
      <w:r>
        <w:rPr>
          <w:sz w:val="24"/>
        </w:rPr>
        <w:t>12:30</w:t>
      </w:r>
      <w:r w:rsidRPr="00AF3167">
        <w:rPr>
          <w:sz w:val="24"/>
        </w:rPr>
        <w:t xml:space="preserve"> R2 Decision Time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1:</w:t>
      </w:r>
      <w:r>
        <w:rPr>
          <w:sz w:val="24"/>
        </w:rPr>
        <w:t>00</w:t>
      </w:r>
      <w:r w:rsidRPr="00AF3167">
        <w:rPr>
          <w:sz w:val="24"/>
        </w:rPr>
        <w:t xml:space="preserve"> R3 Pairing</w:t>
      </w:r>
    </w:p>
    <w:p w:rsidR="00D6790A" w:rsidRPr="00AF3167" w:rsidRDefault="00D6790A" w:rsidP="00D6790A">
      <w:pPr>
        <w:rPr>
          <w:sz w:val="24"/>
        </w:rPr>
      </w:pPr>
      <w:r>
        <w:rPr>
          <w:sz w:val="24"/>
        </w:rPr>
        <w:t>1:30</w:t>
      </w:r>
      <w:r w:rsidRPr="00AF3167">
        <w:rPr>
          <w:sz w:val="24"/>
        </w:rPr>
        <w:t xml:space="preserve"> R3 Start</w:t>
      </w:r>
    </w:p>
    <w:p w:rsidR="00D6790A" w:rsidRPr="00AF3167" w:rsidRDefault="00D6790A" w:rsidP="00D6790A">
      <w:pPr>
        <w:rPr>
          <w:sz w:val="24"/>
        </w:rPr>
      </w:pPr>
      <w:r>
        <w:rPr>
          <w:sz w:val="24"/>
        </w:rPr>
        <w:t>3:30</w:t>
      </w:r>
      <w:r w:rsidRPr="00AF3167">
        <w:rPr>
          <w:sz w:val="24"/>
        </w:rPr>
        <w:t xml:space="preserve"> R3 Decision Time</w:t>
      </w:r>
    </w:p>
    <w:p w:rsidR="00D6790A" w:rsidRPr="00AF3167" w:rsidRDefault="00D6790A" w:rsidP="00D6790A">
      <w:pPr>
        <w:rPr>
          <w:sz w:val="24"/>
        </w:rPr>
      </w:pPr>
      <w:r>
        <w:rPr>
          <w:sz w:val="24"/>
        </w:rPr>
        <w:t>3:45</w:t>
      </w:r>
      <w:r w:rsidRPr="00AF3167">
        <w:rPr>
          <w:sz w:val="24"/>
        </w:rPr>
        <w:t xml:space="preserve"> R4 Pairing</w:t>
      </w:r>
    </w:p>
    <w:p w:rsidR="00D6790A" w:rsidRPr="00AF3167" w:rsidRDefault="00D6790A" w:rsidP="00D6790A">
      <w:pPr>
        <w:rPr>
          <w:sz w:val="24"/>
        </w:rPr>
      </w:pPr>
      <w:r>
        <w:rPr>
          <w:sz w:val="24"/>
        </w:rPr>
        <w:t>4:15</w:t>
      </w:r>
      <w:r w:rsidRPr="00AF3167">
        <w:rPr>
          <w:sz w:val="24"/>
        </w:rPr>
        <w:t xml:space="preserve"> R4 Start </w:t>
      </w:r>
    </w:p>
    <w:p w:rsidR="00D6790A" w:rsidRPr="00AF3167" w:rsidRDefault="00D6790A" w:rsidP="00D6790A">
      <w:pPr>
        <w:rPr>
          <w:sz w:val="24"/>
        </w:rPr>
      </w:pPr>
      <w:r>
        <w:rPr>
          <w:sz w:val="24"/>
        </w:rPr>
        <w:t>6</w:t>
      </w:r>
      <w:r w:rsidRPr="00AF3167">
        <w:rPr>
          <w:sz w:val="24"/>
        </w:rPr>
        <w:t>:15 R4 Decision Time</w:t>
      </w:r>
    </w:p>
    <w:p w:rsidR="00D6790A" w:rsidRDefault="00D6790A" w:rsidP="00D6790A"/>
    <w:p w:rsidR="00D6790A" w:rsidRDefault="00D6790A" w:rsidP="00D6790A">
      <w:pPr>
        <w:pStyle w:val="Heading4"/>
      </w:pPr>
      <w:r>
        <w:t>Sunday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7:30 Pairing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8:00 R5 Start</w:t>
      </w:r>
    </w:p>
    <w:p w:rsidR="00D6790A" w:rsidRPr="00AF3167" w:rsidRDefault="00D6790A" w:rsidP="00D6790A">
      <w:pPr>
        <w:rPr>
          <w:sz w:val="24"/>
        </w:rPr>
      </w:pPr>
      <w:r>
        <w:rPr>
          <w:sz w:val="24"/>
        </w:rPr>
        <w:t>10:00</w:t>
      </w:r>
      <w:r w:rsidRPr="00AF3167">
        <w:rPr>
          <w:sz w:val="24"/>
        </w:rPr>
        <w:t xml:space="preserve"> R5 Decision Time</w:t>
      </w:r>
    </w:p>
    <w:p w:rsidR="00D6790A" w:rsidRPr="00AF3167" w:rsidRDefault="00D6790A" w:rsidP="00D6790A">
      <w:pPr>
        <w:rPr>
          <w:sz w:val="24"/>
        </w:rPr>
      </w:pPr>
      <w:r>
        <w:rPr>
          <w:sz w:val="24"/>
        </w:rPr>
        <w:t>10:15</w:t>
      </w:r>
      <w:r w:rsidRPr="00AF3167">
        <w:rPr>
          <w:sz w:val="24"/>
        </w:rPr>
        <w:t xml:space="preserve"> R6 Pairing</w:t>
      </w:r>
    </w:p>
    <w:p w:rsidR="00D6790A" w:rsidRDefault="00D6790A" w:rsidP="00D6790A">
      <w:pPr>
        <w:rPr>
          <w:sz w:val="24"/>
        </w:rPr>
      </w:pPr>
      <w:r>
        <w:rPr>
          <w:sz w:val="24"/>
        </w:rPr>
        <w:t>10:45</w:t>
      </w:r>
      <w:r w:rsidRPr="00AF3167">
        <w:rPr>
          <w:sz w:val="24"/>
        </w:rPr>
        <w:t xml:space="preserve"> R6 Start</w:t>
      </w:r>
    </w:p>
    <w:p w:rsidR="00D6790A" w:rsidRPr="00AF3167" w:rsidRDefault="00D6790A" w:rsidP="00D6790A">
      <w:pPr>
        <w:rPr>
          <w:sz w:val="24"/>
        </w:rPr>
      </w:pPr>
      <w:r>
        <w:rPr>
          <w:sz w:val="24"/>
        </w:rPr>
        <w:t>Noon Lunch begins serving</w:t>
      </w:r>
    </w:p>
    <w:p w:rsidR="00D6790A" w:rsidRPr="00AF3167" w:rsidRDefault="00D6790A" w:rsidP="00D6790A">
      <w:pPr>
        <w:rPr>
          <w:sz w:val="24"/>
        </w:rPr>
      </w:pPr>
      <w:r>
        <w:rPr>
          <w:sz w:val="24"/>
        </w:rPr>
        <w:t>12:4</w:t>
      </w:r>
      <w:r w:rsidRPr="00AF3167">
        <w:rPr>
          <w:sz w:val="24"/>
        </w:rPr>
        <w:t>5 R6 Decision Time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1:30 Awards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2:00 Doubles Pairing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2:30 Doubles Start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4:45 Double Decision Time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 xml:space="preserve">5:00 </w:t>
      </w:r>
      <w:proofErr w:type="spellStart"/>
      <w:r w:rsidRPr="00AF3167">
        <w:rPr>
          <w:sz w:val="24"/>
        </w:rPr>
        <w:t>Octas</w:t>
      </w:r>
      <w:proofErr w:type="spellEnd"/>
      <w:r w:rsidRPr="00AF3167">
        <w:rPr>
          <w:sz w:val="24"/>
        </w:rPr>
        <w:t xml:space="preserve"> Pairing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 xml:space="preserve">5:30 </w:t>
      </w:r>
      <w:proofErr w:type="spellStart"/>
      <w:r w:rsidRPr="00AF3167">
        <w:rPr>
          <w:sz w:val="24"/>
        </w:rPr>
        <w:t>Octas</w:t>
      </w:r>
      <w:proofErr w:type="spellEnd"/>
      <w:r w:rsidRPr="00AF3167">
        <w:rPr>
          <w:sz w:val="24"/>
        </w:rPr>
        <w:t xml:space="preserve"> Start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 xml:space="preserve">7:45 </w:t>
      </w:r>
      <w:proofErr w:type="spellStart"/>
      <w:r w:rsidRPr="00AF3167">
        <w:rPr>
          <w:sz w:val="24"/>
        </w:rPr>
        <w:t>Octas</w:t>
      </w:r>
      <w:proofErr w:type="spellEnd"/>
      <w:r w:rsidRPr="00AF3167">
        <w:rPr>
          <w:sz w:val="24"/>
        </w:rPr>
        <w:t xml:space="preserve"> Decision Time</w:t>
      </w:r>
    </w:p>
    <w:p w:rsidR="00D6790A" w:rsidRDefault="00D6790A" w:rsidP="00D6790A"/>
    <w:p w:rsidR="00D6790A" w:rsidRDefault="00D6790A" w:rsidP="00D6790A">
      <w:pPr>
        <w:pStyle w:val="Heading4"/>
      </w:pPr>
      <w:r>
        <w:t>Monday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7:30 Pairing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8:00 Quarter Start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10:15 Quarters Decision Time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10:30 Semis Pairing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11:00 Semis Start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1:15 Semis Decision Time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1:30 Finals Pairing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2:00 Finals Start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4:15 Finals Decision Time</w:t>
      </w:r>
    </w:p>
    <w:p w:rsidR="00D6790A" w:rsidRDefault="00D6790A" w:rsidP="00D6790A">
      <w:pPr>
        <w:pStyle w:val="Heading3"/>
      </w:pPr>
      <w:r>
        <w:t xml:space="preserve">PF Schedule </w:t>
      </w:r>
    </w:p>
    <w:p w:rsidR="00D6790A" w:rsidRDefault="00D6790A" w:rsidP="00D6790A"/>
    <w:p w:rsidR="00D6790A" w:rsidRDefault="00D6790A" w:rsidP="00D6790A">
      <w:pPr>
        <w:pStyle w:val="Heading4"/>
      </w:pPr>
      <w:r>
        <w:t>Saturday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7:30AM - Judge Meeting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7:45AM - Pairings R1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8:00AM - R1 A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9:00AM - R1 B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10:15AM - R2 A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11:15AM - R2 B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11:30AM - Lunch Begins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12:45PM - R3 Pairing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1:00PM - R3A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2:00PM - R3B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3:30 - R4 Pairings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3:45 - R4 A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4:45 - R4 B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6:15 - R5 Pairings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6:30 - R5 A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7:30 - R5 B</w:t>
      </w:r>
    </w:p>
    <w:p w:rsidR="00D6790A" w:rsidRDefault="00D6790A" w:rsidP="00D6790A"/>
    <w:p w:rsidR="00D6790A" w:rsidRDefault="00D6790A" w:rsidP="00D6790A">
      <w:pPr>
        <w:pStyle w:val="Heading4"/>
      </w:pPr>
      <w:r>
        <w:t>Sunday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7:30AM - R6 Pairings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8:00AM - R6 A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9:00AM - R6 B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10:30 - Awards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11:00 - Trips Pairings (Partial)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11:30 - Trips (Single Flight)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11:30 - Lunch Begins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12:45 - Doubles Pairing (Full)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1:15 - Doubles A (2 Flights)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2:15 - Doubles B (2 Flights)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 xml:space="preserve">3:30 - </w:t>
      </w:r>
      <w:proofErr w:type="spellStart"/>
      <w:r w:rsidRPr="00AF3167">
        <w:rPr>
          <w:sz w:val="24"/>
        </w:rPr>
        <w:t>Octas</w:t>
      </w:r>
      <w:proofErr w:type="spellEnd"/>
      <w:r w:rsidRPr="00AF3167">
        <w:rPr>
          <w:sz w:val="24"/>
        </w:rPr>
        <w:t xml:space="preserve"> Pairing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 xml:space="preserve">4:00 - </w:t>
      </w:r>
      <w:proofErr w:type="spellStart"/>
      <w:r w:rsidRPr="00AF3167">
        <w:rPr>
          <w:sz w:val="24"/>
        </w:rPr>
        <w:t>Octas</w:t>
      </w:r>
      <w:proofErr w:type="spellEnd"/>
      <w:r w:rsidRPr="00AF3167">
        <w:rPr>
          <w:sz w:val="24"/>
        </w:rPr>
        <w:t xml:space="preserve"> (Single Flight)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5:15 - Quarters Pairing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5:45 - Quarters (Single Flight)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7:00 - Semis Pairing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7:15 - Semis (Single Flight)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 xml:space="preserve">8:30 - Finals Pairing </w:t>
      </w:r>
    </w:p>
    <w:p w:rsidR="00D6790A" w:rsidRPr="00AF3167" w:rsidRDefault="00D6790A" w:rsidP="00D6790A">
      <w:pPr>
        <w:rPr>
          <w:sz w:val="24"/>
        </w:rPr>
      </w:pPr>
      <w:r w:rsidRPr="00AF3167">
        <w:rPr>
          <w:sz w:val="24"/>
        </w:rPr>
        <w:t>8:45 - Finals (Single Flight)</w:t>
      </w:r>
    </w:p>
    <w:p w:rsidR="00D6790A" w:rsidRDefault="00D6790A" w:rsidP="00D6790A">
      <w:pPr>
        <w:pStyle w:val="Heading3"/>
      </w:pPr>
      <w:r>
        <w:t>Speech Schedule</w:t>
      </w:r>
    </w:p>
    <w:p w:rsidR="00D6790A" w:rsidRDefault="00D6790A" w:rsidP="00D6790A"/>
    <w:p w:rsidR="00D6790A" w:rsidRPr="00FC0CE8" w:rsidRDefault="00D6790A" w:rsidP="00D6790A">
      <w:pPr>
        <w:pStyle w:val="Heading4"/>
        <w:rPr>
          <w:szCs w:val="24"/>
        </w:rPr>
      </w:pPr>
      <w:r w:rsidRPr="00FC0CE8">
        <w:rPr>
          <w:szCs w:val="24"/>
        </w:rPr>
        <w:t>Flight A</w:t>
      </w:r>
    </w:p>
    <w:p w:rsidR="00D6790A" w:rsidRPr="00FC0CE8" w:rsidRDefault="00D6790A" w:rsidP="00D6790A">
      <w:pPr>
        <w:rPr>
          <w:sz w:val="24"/>
          <w:szCs w:val="24"/>
        </w:rPr>
      </w:pPr>
      <w:r w:rsidRPr="00FC0CE8">
        <w:rPr>
          <w:sz w:val="24"/>
          <w:szCs w:val="24"/>
        </w:rPr>
        <w:t>Extemporaneous Speaking</w:t>
      </w:r>
    </w:p>
    <w:p w:rsidR="00D6790A" w:rsidRPr="00FC0CE8" w:rsidRDefault="00D6790A" w:rsidP="00D6790A">
      <w:pPr>
        <w:rPr>
          <w:sz w:val="24"/>
          <w:szCs w:val="24"/>
        </w:rPr>
      </w:pPr>
      <w:r w:rsidRPr="00FC0CE8">
        <w:rPr>
          <w:sz w:val="24"/>
          <w:szCs w:val="24"/>
        </w:rPr>
        <w:t>Humorous Interpretation</w:t>
      </w:r>
    </w:p>
    <w:p w:rsidR="00D6790A" w:rsidRPr="00FC0CE8" w:rsidRDefault="00D6790A" w:rsidP="00D6790A">
      <w:pPr>
        <w:rPr>
          <w:sz w:val="24"/>
          <w:szCs w:val="24"/>
        </w:rPr>
      </w:pPr>
      <w:r>
        <w:rPr>
          <w:sz w:val="24"/>
          <w:szCs w:val="24"/>
        </w:rPr>
        <w:t>Informative Speaking</w:t>
      </w:r>
    </w:p>
    <w:p w:rsidR="00D6790A" w:rsidRPr="00FC0CE8" w:rsidRDefault="00D6790A" w:rsidP="00D6790A">
      <w:pPr>
        <w:rPr>
          <w:sz w:val="24"/>
          <w:szCs w:val="24"/>
        </w:rPr>
      </w:pPr>
      <w:r w:rsidRPr="00FC0CE8">
        <w:rPr>
          <w:sz w:val="24"/>
          <w:szCs w:val="24"/>
        </w:rPr>
        <w:t xml:space="preserve">Program Oral Interpretation </w:t>
      </w:r>
    </w:p>
    <w:p w:rsidR="00D6790A" w:rsidRPr="00FC0CE8" w:rsidRDefault="00D6790A" w:rsidP="00D6790A">
      <w:pPr>
        <w:rPr>
          <w:sz w:val="24"/>
          <w:szCs w:val="24"/>
        </w:rPr>
      </w:pPr>
    </w:p>
    <w:p w:rsidR="00D6790A" w:rsidRPr="00FC0CE8" w:rsidRDefault="00D6790A" w:rsidP="00D6790A">
      <w:pPr>
        <w:pStyle w:val="Heading4"/>
        <w:rPr>
          <w:szCs w:val="24"/>
        </w:rPr>
      </w:pPr>
      <w:r w:rsidRPr="00FC0CE8">
        <w:rPr>
          <w:szCs w:val="24"/>
        </w:rPr>
        <w:t>Flight B</w:t>
      </w:r>
    </w:p>
    <w:p w:rsidR="00D6790A" w:rsidRPr="00FC0CE8" w:rsidRDefault="00D6790A" w:rsidP="00D6790A">
      <w:pPr>
        <w:rPr>
          <w:sz w:val="24"/>
          <w:szCs w:val="24"/>
        </w:rPr>
      </w:pPr>
      <w:r w:rsidRPr="00FC0CE8">
        <w:rPr>
          <w:sz w:val="24"/>
          <w:szCs w:val="24"/>
        </w:rPr>
        <w:t>Original Oratory</w:t>
      </w:r>
    </w:p>
    <w:p w:rsidR="00D6790A" w:rsidRDefault="00D6790A" w:rsidP="00D6790A">
      <w:pPr>
        <w:rPr>
          <w:sz w:val="24"/>
          <w:szCs w:val="24"/>
        </w:rPr>
      </w:pPr>
      <w:r w:rsidRPr="00FC0CE8">
        <w:rPr>
          <w:sz w:val="24"/>
          <w:szCs w:val="24"/>
        </w:rPr>
        <w:t>Oral Interpretation</w:t>
      </w:r>
    </w:p>
    <w:p w:rsidR="00D6790A" w:rsidRPr="00FC0CE8" w:rsidRDefault="00D6790A" w:rsidP="00D6790A">
      <w:pPr>
        <w:rPr>
          <w:sz w:val="24"/>
          <w:szCs w:val="24"/>
        </w:rPr>
      </w:pPr>
      <w:r>
        <w:rPr>
          <w:sz w:val="24"/>
          <w:szCs w:val="24"/>
        </w:rPr>
        <w:t>Duo Interpretation</w:t>
      </w:r>
    </w:p>
    <w:p w:rsidR="00D6790A" w:rsidRPr="00FC0CE8" w:rsidRDefault="00D6790A" w:rsidP="00D6790A">
      <w:pPr>
        <w:rPr>
          <w:sz w:val="24"/>
          <w:szCs w:val="24"/>
        </w:rPr>
      </w:pPr>
      <w:r w:rsidRPr="00FC0CE8">
        <w:rPr>
          <w:sz w:val="24"/>
          <w:szCs w:val="24"/>
        </w:rPr>
        <w:t>Dramatic Interpretation</w:t>
      </w:r>
    </w:p>
    <w:p w:rsidR="00D6790A" w:rsidRPr="00FC0CE8" w:rsidRDefault="00D6790A" w:rsidP="00D6790A">
      <w:pPr>
        <w:rPr>
          <w:sz w:val="24"/>
          <w:szCs w:val="24"/>
        </w:rPr>
      </w:pPr>
    </w:p>
    <w:p w:rsidR="00D6790A" w:rsidRPr="00FC0CE8" w:rsidRDefault="00D6790A" w:rsidP="00D6790A">
      <w:pPr>
        <w:pStyle w:val="Heading4"/>
        <w:rPr>
          <w:szCs w:val="24"/>
        </w:rPr>
      </w:pPr>
      <w:r w:rsidRPr="00FC0CE8">
        <w:rPr>
          <w:szCs w:val="24"/>
        </w:rPr>
        <w:t>Saturday</w:t>
      </w:r>
    </w:p>
    <w:p w:rsidR="00D6790A" w:rsidRPr="00FC0CE8" w:rsidRDefault="00D6790A" w:rsidP="00D6790A">
      <w:pPr>
        <w:rPr>
          <w:sz w:val="24"/>
          <w:szCs w:val="24"/>
        </w:rPr>
      </w:pPr>
      <w:r w:rsidRPr="00FC0CE8">
        <w:rPr>
          <w:sz w:val="24"/>
          <w:szCs w:val="24"/>
        </w:rPr>
        <w:t xml:space="preserve">8:00 AM </w:t>
      </w:r>
      <w:r w:rsidRPr="00FC0CE8">
        <w:rPr>
          <w:sz w:val="24"/>
          <w:szCs w:val="24"/>
        </w:rPr>
        <w:tab/>
      </w:r>
      <w:r w:rsidRPr="00FC0CE8">
        <w:rPr>
          <w:sz w:val="24"/>
          <w:szCs w:val="24"/>
        </w:rPr>
        <w:tab/>
      </w:r>
      <w:r w:rsidRPr="00FC0CE8">
        <w:rPr>
          <w:sz w:val="24"/>
          <w:szCs w:val="24"/>
        </w:rPr>
        <w:tab/>
        <w:t>Draw for Round 1, Flight A Extemporaneous Speaking</w:t>
      </w:r>
    </w:p>
    <w:p w:rsidR="00D6790A" w:rsidRPr="00FC0CE8" w:rsidRDefault="00D6790A" w:rsidP="00D6790A">
      <w:pPr>
        <w:rPr>
          <w:sz w:val="24"/>
          <w:szCs w:val="24"/>
        </w:rPr>
      </w:pPr>
      <w:r w:rsidRPr="00FC0CE8">
        <w:rPr>
          <w:sz w:val="24"/>
          <w:szCs w:val="24"/>
        </w:rPr>
        <w:t xml:space="preserve">8:30 AM </w:t>
      </w:r>
      <w:r w:rsidRPr="00FC0CE8">
        <w:rPr>
          <w:sz w:val="24"/>
          <w:szCs w:val="24"/>
        </w:rPr>
        <w:tab/>
      </w:r>
      <w:r w:rsidRPr="00FC0CE8">
        <w:rPr>
          <w:sz w:val="24"/>
          <w:szCs w:val="24"/>
        </w:rPr>
        <w:tab/>
      </w:r>
      <w:r w:rsidRPr="00FC0CE8">
        <w:rPr>
          <w:sz w:val="24"/>
          <w:szCs w:val="24"/>
        </w:rPr>
        <w:tab/>
        <w:t xml:space="preserve">Round 1, Flight A </w:t>
      </w:r>
    </w:p>
    <w:p w:rsidR="00D6790A" w:rsidRPr="00FC0CE8" w:rsidRDefault="00D6790A" w:rsidP="00D6790A">
      <w:pPr>
        <w:rPr>
          <w:sz w:val="24"/>
          <w:szCs w:val="24"/>
        </w:rPr>
      </w:pPr>
      <w:r w:rsidRPr="00FC0CE8">
        <w:rPr>
          <w:sz w:val="24"/>
          <w:szCs w:val="24"/>
        </w:rPr>
        <w:t>10:00 AM</w:t>
      </w:r>
      <w:r w:rsidRPr="00FC0CE8">
        <w:rPr>
          <w:sz w:val="24"/>
          <w:szCs w:val="24"/>
        </w:rPr>
        <w:tab/>
      </w:r>
      <w:r w:rsidRPr="00FC0CE8">
        <w:rPr>
          <w:sz w:val="24"/>
          <w:szCs w:val="24"/>
        </w:rPr>
        <w:tab/>
      </w:r>
      <w:r w:rsidRPr="00FC0CE8">
        <w:rPr>
          <w:sz w:val="24"/>
          <w:szCs w:val="24"/>
        </w:rPr>
        <w:tab/>
        <w:t>Round 1, Flight B</w:t>
      </w:r>
    </w:p>
    <w:p w:rsidR="00D6790A" w:rsidRPr="00FC0CE8" w:rsidRDefault="00D6790A" w:rsidP="00D6790A">
      <w:pPr>
        <w:rPr>
          <w:sz w:val="24"/>
          <w:szCs w:val="24"/>
        </w:rPr>
      </w:pPr>
      <w:r w:rsidRPr="00FC0CE8">
        <w:rPr>
          <w:sz w:val="24"/>
          <w:szCs w:val="24"/>
        </w:rPr>
        <w:t>11:30 AM</w:t>
      </w:r>
      <w:r w:rsidRPr="00FC0CE8">
        <w:rPr>
          <w:sz w:val="24"/>
          <w:szCs w:val="24"/>
        </w:rPr>
        <w:tab/>
      </w:r>
      <w:r w:rsidRPr="00FC0CE8">
        <w:rPr>
          <w:sz w:val="24"/>
          <w:szCs w:val="24"/>
        </w:rPr>
        <w:tab/>
      </w:r>
      <w:r w:rsidRPr="00FC0CE8">
        <w:rPr>
          <w:sz w:val="24"/>
          <w:szCs w:val="24"/>
        </w:rPr>
        <w:tab/>
        <w:t xml:space="preserve">Draw for Round 2, Flight A Extemporaneous Speaking </w:t>
      </w:r>
    </w:p>
    <w:p w:rsidR="00D6790A" w:rsidRPr="00FC0CE8" w:rsidRDefault="00D6790A" w:rsidP="00D6790A">
      <w:pPr>
        <w:rPr>
          <w:sz w:val="24"/>
          <w:szCs w:val="24"/>
        </w:rPr>
      </w:pPr>
      <w:r w:rsidRPr="00FC0CE8">
        <w:rPr>
          <w:sz w:val="24"/>
          <w:szCs w:val="24"/>
        </w:rPr>
        <w:t>12:00 PM</w:t>
      </w:r>
      <w:r w:rsidRPr="00FC0CE8">
        <w:rPr>
          <w:sz w:val="24"/>
          <w:szCs w:val="24"/>
        </w:rPr>
        <w:tab/>
      </w:r>
      <w:r w:rsidRPr="00FC0CE8">
        <w:rPr>
          <w:sz w:val="24"/>
          <w:szCs w:val="24"/>
        </w:rPr>
        <w:tab/>
      </w:r>
      <w:r w:rsidRPr="00FC0CE8">
        <w:rPr>
          <w:sz w:val="24"/>
          <w:szCs w:val="24"/>
        </w:rPr>
        <w:tab/>
        <w:t>Round 2, Flight A</w:t>
      </w:r>
    </w:p>
    <w:p w:rsidR="00D6790A" w:rsidRPr="00FC0CE8" w:rsidRDefault="00D6790A" w:rsidP="00D6790A">
      <w:pPr>
        <w:rPr>
          <w:sz w:val="24"/>
          <w:szCs w:val="24"/>
        </w:rPr>
      </w:pPr>
      <w:r w:rsidRPr="00FC0CE8">
        <w:rPr>
          <w:sz w:val="24"/>
          <w:szCs w:val="24"/>
        </w:rPr>
        <w:t>1:30 PM</w:t>
      </w:r>
      <w:r w:rsidRPr="00FC0CE8">
        <w:rPr>
          <w:sz w:val="24"/>
          <w:szCs w:val="24"/>
        </w:rPr>
        <w:tab/>
      </w:r>
      <w:r w:rsidRPr="00FC0CE8">
        <w:rPr>
          <w:sz w:val="24"/>
          <w:szCs w:val="24"/>
        </w:rPr>
        <w:tab/>
      </w:r>
      <w:r w:rsidRPr="00FC0CE8">
        <w:rPr>
          <w:sz w:val="24"/>
          <w:szCs w:val="24"/>
        </w:rPr>
        <w:tab/>
        <w:t xml:space="preserve">Round 2, Flight B </w:t>
      </w:r>
    </w:p>
    <w:p w:rsidR="00D6790A" w:rsidRPr="00FC0CE8" w:rsidRDefault="00D6790A" w:rsidP="00D6790A">
      <w:pPr>
        <w:rPr>
          <w:sz w:val="24"/>
          <w:szCs w:val="24"/>
        </w:rPr>
      </w:pPr>
      <w:r w:rsidRPr="00FC0CE8">
        <w:rPr>
          <w:sz w:val="24"/>
          <w:szCs w:val="24"/>
        </w:rPr>
        <w:t>3:00 PM</w:t>
      </w:r>
      <w:r w:rsidRPr="00FC0CE8">
        <w:rPr>
          <w:sz w:val="24"/>
          <w:szCs w:val="24"/>
        </w:rPr>
        <w:tab/>
      </w:r>
      <w:r w:rsidRPr="00FC0CE8">
        <w:rPr>
          <w:sz w:val="24"/>
          <w:szCs w:val="24"/>
        </w:rPr>
        <w:tab/>
      </w:r>
      <w:r w:rsidRPr="00FC0CE8">
        <w:rPr>
          <w:sz w:val="24"/>
          <w:szCs w:val="24"/>
        </w:rPr>
        <w:tab/>
        <w:t xml:space="preserve">Draw for Round 3, Flight A Extemporaneous Speaking </w:t>
      </w:r>
    </w:p>
    <w:p w:rsidR="00D6790A" w:rsidRPr="00FC0CE8" w:rsidRDefault="00D6790A" w:rsidP="00D6790A">
      <w:pPr>
        <w:rPr>
          <w:sz w:val="24"/>
          <w:szCs w:val="24"/>
        </w:rPr>
      </w:pPr>
      <w:r w:rsidRPr="00FC0CE8">
        <w:rPr>
          <w:sz w:val="24"/>
          <w:szCs w:val="24"/>
        </w:rPr>
        <w:t>3:30 PM</w:t>
      </w:r>
      <w:r w:rsidRPr="00FC0CE8">
        <w:rPr>
          <w:sz w:val="24"/>
          <w:szCs w:val="24"/>
        </w:rPr>
        <w:tab/>
      </w:r>
      <w:r w:rsidRPr="00FC0CE8">
        <w:rPr>
          <w:sz w:val="24"/>
          <w:szCs w:val="24"/>
        </w:rPr>
        <w:tab/>
      </w:r>
      <w:r w:rsidRPr="00FC0CE8">
        <w:rPr>
          <w:sz w:val="24"/>
          <w:szCs w:val="24"/>
        </w:rPr>
        <w:tab/>
        <w:t xml:space="preserve">Round 3, Flight A </w:t>
      </w:r>
    </w:p>
    <w:p w:rsidR="00D6790A" w:rsidRPr="00FC0CE8" w:rsidRDefault="00D6790A" w:rsidP="00D6790A">
      <w:pPr>
        <w:rPr>
          <w:sz w:val="24"/>
          <w:szCs w:val="24"/>
        </w:rPr>
      </w:pPr>
      <w:r w:rsidRPr="00FC0CE8">
        <w:rPr>
          <w:sz w:val="24"/>
          <w:szCs w:val="24"/>
        </w:rPr>
        <w:t>5:00 PM</w:t>
      </w:r>
      <w:r w:rsidRPr="00FC0CE8">
        <w:rPr>
          <w:sz w:val="24"/>
          <w:szCs w:val="24"/>
        </w:rPr>
        <w:tab/>
      </w:r>
      <w:r w:rsidRPr="00FC0CE8">
        <w:rPr>
          <w:sz w:val="24"/>
          <w:szCs w:val="24"/>
        </w:rPr>
        <w:tab/>
      </w:r>
      <w:r w:rsidRPr="00FC0CE8">
        <w:rPr>
          <w:sz w:val="24"/>
          <w:szCs w:val="24"/>
        </w:rPr>
        <w:tab/>
        <w:t xml:space="preserve">Round 3, Flight B </w:t>
      </w:r>
    </w:p>
    <w:p w:rsidR="00D6790A" w:rsidRPr="00FC0CE8" w:rsidRDefault="00D6790A" w:rsidP="00D6790A">
      <w:pPr>
        <w:rPr>
          <w:sz w:val="24"/>
          <w:szCs w:val="24"/>
        </w:rPr>
      </w:pPr>
    </w:p>
    <w:p w:rsidR="00D6790A" w:rsidRPr="00FC0CE8" w:rsidRDefault="00D6790A" w:rsidP="00D6790A">
      <w:pPr>
        <w:pStyle w:val="Heading4"/>
        <w:rPr>
          <w:szCs w:val="24"/>
        </w:rPr>
      </w:pPr>
      <w:r w:rsidRPr="00FC0CE8">
        <w:rPr>
          <w:szCs w:val="24"/>
        </w:rPr>
        <w:t>Sunday</w:t>
      </w:r>
    </w:p>
    <w:p w:rsidR="00D6790A" w:rsidRPr="00FC0CE8" w:rsidRDefault="00D6790A" w:rsidP="00D6790A">
      <w:pPr>
        <w:rPr>
          <w:sz w:val="24"/>
          <w:szCs w:val="24"/>
        </w:rPr>
      </w:pPr>
      <w:r w:rsidRPr="00FC0CE8">
        <w:rPr>
          <w:sz w:val="24"/>
          <w:szCs w:val="24"/>
        </w:rPr>
        <w:t>8:00 AM                     Draw for Round 4, Flight A Extemporaneous Speaking</w:t>
      </w:r>
    </w:p>
    <w:p w:rsidR="00D6790A" w:rsidRPr="00FC0CE8" w:rsidRDefault="00D6790A" w:rsidP="00D6790A">
      <w:pPr>
        <w:rPr>
          <w:sz w:val="24"/>
          <w:szCs w:val="24"/>
        </w:rPr>
      </w:pPr>
      <w:r w:rsidRPr="00FC0CE8">
        <w:rPr>
          <w:sz w:val="24"/>
          <w:szCs w:val="24"/>
        </w:rPr>
        <w:t>8:30 AM                     Round 4, Flight A</w:t>
      </w:r>
    </w:p>
    <w:p w:rsidR="00D6790A" w:rsidRPr="00FC0CE8" w:rsidRDefault="00D6790A" w:rsidP="00D6790A">
      <w:pPr>
        <w:rPr>
          <w:sz w:val="24"/>
          <w:szCs w:val="24"/>
        </w:rPr>
      </w:pPr>
      <w:r w:rsidRPr="00FC0CE8">
        <w:rPr>
          <w:sz w:val="24"/>
          <w:szCs w:val="24"/>
        </w:rPr>
        <w:t>10:00 AM                     Round 4, Flight B</w:t>
      </w:r>
    </w:p>
    <w:p w:rsidR="00D6790A" w:rsidRPr="00FC0CE8" w:rsidRDefault="00D6790A" w:rsidP="00D6790A">
      <w:pPr>
        <w:rPr>
          <w:sz w:val="24"/>
          <w:szCs w:val="24"/>
        </w:rPr>
      </w:pPr>
      <w:r w:rsidRPr="00FC0CE8">
        <w:rPr>
          <w:sz w:val="24"/>
          <w:szCs w:val="24"/>
        </w:rPr>
        <w:t>11:30 PM                   Draw for Quarterfinals Extemporaneous Speaking</w:t>
      </w:r>
    </w:p>
    <w:p w:rsidR="00D6790A" w:rsidRPr="00FC0CE8" w:rsidRDefault="00D6790A" w:rsidP="00D6790A">
      <w:pPr>
        <w:rPr>
          <w:sz w:val="24"/>
          <w:szCs w:val="24"/>
        </w:rPr>
      </w:pPr>
      <w:r w:rsidRPr="00FC0CE8">
        <w:rPr>
          <w:sz w:val="24"/>
          <w:szCs w:val="24"/>
        </w:rPr>
        <w:t>12:00 PM                   Round 5 flight A and Quarterfinals</w:t>
      </w:r>
    </w:p>
    <w:p w:rsidR="00D6790A" w:rsidRPr="00FC0CE8" w:rsidRDefault="00D6790A" w:rsidP="00D6790A">
      <w:pPr>
        <w:rPr>
          <w:sz w:val="24"/>
          <w:szCs w:val="24"/>
        </w:rPr>
      </w:pPr>
      <w:r w:rsidRPr="00FC0CE8">
        <w:rPr>
          <w:sz w:val="24"/>
          <w:szCs w:val="24"/>
        </w:rPr>
        <w:t xml:space="preserve">1:30 PM                     Round 5, Flight B and Quarterfinals </w:t>
      </w:r>
    </w:p>
    <w:p w:rsidR="00D6790A" w:rsidRPr="00FC0CE8" w:rsidRDefault="00D6790A" w:rsidP="00D6790A">
      <w:pPr>
        <w:rPr>
          <w:sz w:val="24"/>
          <w:szCs w:val="24"/>
        </w:rPr>
      </w:pPr>
      <w:r w:rsidRPr="00FC0CE8">
        <w:rPr>
          <w:sz w:val="24"/>
          <w:szCs w:val="24"/>
        </w:rPr>
        <w:t xml:space="preserve">3:30 PM                     Semifinals </w:t>
      </w:r>
      <w:proofErr w:type="spellStart"/>
      <w:r w:rsidRPr="00FC0CE8">
        <w:rPr>
          <w:sz w:val="24"/>
          <w:szCs w:val="24"/>
        </w:rPr>
        <w:t>Extemp</w:t>
      </w:r>
      <w:proofErr w:type="spellEnd"/>
      <w:r w:rsidRPr="00FC0CE8">
        <w:rPr>
          <w:sz w:val="24"/>
          <w:szCs w:val="24"/>
        </w:rPr>
        <w:t xml:space="preserve"> Draw</w:t>
      </w:r>
    </w:p>
    <w:p w:rsidR="00D6790A" w:rsidRPr="00FC0CE8" w:rsidRDefault="00D6790A" w:rsidP="00D6790A">
      <w:pPr>
        <w:rPr>
          <w:sz w:val="24"/>
          <w:szCs w:val="24"/>
        </w:rPr>
      </w:pPr>
      <w:r w:rsidRPr="00FC0CE8">
        <w:rPr>
          <w:sz w:val="24"/>
          <w:szCs w:val="24"/>
        </w:rPr>
        <w:t xml:space="preserve">4:00 PM                     Semifinals all events </w:t>
      </w:r>
    </w:p>
    <w:p w:rsidR="00D6790A" w:rsidRPr="00FC0CE8" w:rsidRDefault="00D6790A" w:rsidP="00D6790A">
      <w:pPr>
        <w:rPr>
          <w:sz w:val="24"/>
          <w:szCs w:val="24"/>
        </w:rPr>
      </w:pPr>
      <w:r w:rsidRPr="00FC0CE8">
        <w:rPr>
          <w:sz w:val="24"/>
          <w:szCs w:val="24"/>
        </w:rPr>
        <w:t>5:30 PM                     Finals in all events</w:t>
      </w:r>
    </w:p>
    <w:p w:rsidR="00D6790A" w:rsidRDefault="00D6790A" w:rsidP="00D6790A"/>
    <w:p w:rsidR="00D6790A" w:rsidRPr="001C7425" w:rsidRDefault="00D6790A" w:rsidP="00D6790A"/>
    <w:p w:rsidR="00A95652" w:rsidRPr="00B55AD5" w:rsidRDefault="00A95652" w:rsidP="00B55AD5">
      <w:bookmarkStart w:id="0" w:name="_GoBack"/>
      <w:bookmarkEnd w:id="0"/>
    </w:p>
    <w:sectPr w:rsidR="00A95652" w:rsidRPr="00B55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B6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DAA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C88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5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568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D20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E06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76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D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doNotDisplayPageBoundaries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Pointer" w:val="150407768"/>
    <w:docVar w:name="VerbatimVersion" w:val="5.1"/>
  </w:docVars>
  <w:rsids>
    <w:rsidRoot w:val="00D6790A"/>
    <w:rsid w:val="000139A3"/>
    <w:rsid w:val="00100833"/>
    <w:rsid w:val="00104529"/>
    <w:rsid w:val="00105942"/>
    <w:rsid w:val="00107396"/>
    <w:rsid w:val="00144A4C"/>
    <w:rsid w:val="00176AB0"/>
    <w:rsid w:val="00177B7D"/>
    <w:rsid w:val="0018322D"/>
    <w:rsid w:val="001B5776"/>
    <w:rsid w:val="001E527A"/>
    <w:rsid w:val="001F78CE"/>
    <w:rsid w:val="00251FC7"/>
    <w:rsid w:val="002855A7"/>
    <w:rsid w:val="002B146A"/>
    <w:rsid w:val="002B5E17"/>
    <w:rsid w:val="00315690"/>
    <w:rsid w:val="00316B75"/>
    <w:rsid w:val="00325646"/>
    <w:rsid w:val="003460F2"/>
    <w:rsid w:val="0038158C"/>
    <w:rsid w:val="003902BA"/>
    <w:rsid w:val="003A09E2"/>
    <w:rsid w:val="00407037"/>
    <w:rsid w:val="004605D6"/>
    <w:rsid w:val="004C007D"/>
    <w:rsid w:val="004C60E8"/>
    <w:rsid w:val="004E3579"/>
    <w:rsid w:val="004E728B"/>
    <w:rsid w:val="004F39E0"/>
    <w:rsid w:val="00537BD5"/>
    <w:rsid w:val="0057268A"/>
    <w:rsid w:val="005D2912"/>
    <w:rsid w:val="006065BD"/>
    <w:rsid w:val="00612AD9"/>
    <w:rsid w:val="00645FA9"/>
    <w:rsid w:val="00647866"/>
    <w:rsid w:val="00665003"/>
    <w:rsid w:val="006A2AD0"/>
    <w:rsid w:val="006C2375"/>
    <w:rsid w:val="006D4ECC"/>
    <w:rsid w:val="00722258"/>
    <w:rsid w:val="007243E5"/>
    <w:rsid w:val="00766EA0"/>
    <w:rsid w:val="007A2226"/>
    <w:rsid w:val="007F5B66"/>
    <w:rsid w:val="00823A1C"/>
    <w:rsid w:val="00845B9D"/>
    <w:rsid w:val="00860984"/>
    <w:rsid w:val="008B3ECB"/>
    <w:rsid w:val="008B4E85"/>
    <w:rsid w:val="008C1B2E"/>
    <w:rsid w:val="008E1494"/>
    <w:rsid w:val="0091627E"/>
    <w:rsid w:val="0097032B"/>
    <w:rsid w:val="009D2EAD"/>
    <w:rsid w:val="009D54B2"/>
    <w:rsid w:val="009E1922"/>
    <w:rsid w:val="009F7ED2"/>
    <w:rsid w:val="00A93661"/>
    <w:rsid w:val="00A95652"/>
    <w:rsid w:val="00AC0AB8"/>
    <w:rsid w:val="00B33C6D"/>
    <w:rsid w:val="00B4508F"/>
    <w:rsid w:val="00B55AD5"/>
    <w:rsid w:val="00B8057C"/>
    <w:rsid w:val="00BD6238"/>
    <w:rsid w:val="00BF593B"/>
    <w:rsid w:val="00BF773A"/>
    <w:rsid w:val="00BF7E81"/>
    <w:rsid w:val="00C13773"/>
    <w:rsid w:val="00C17CC8"/>
    <w:rsid w:val="00C83417"/>
    <w:rsid w:val="00C9604F"/>
    <w:rsid w:val="00CA19AA"/>
    <w:rsid w:val="00CC5298"/>
    <w:rsid w:val="00CD736E"/>
    <w:rsid w:val="00CD798D"/>
    <w:rsid w:val="00CE161E"/>
    <w:rsid w:val="00CF59A8"/>
    <w:rsid w:val="00D325A9"/>
    <w:rsid w:val="00D36A8A"/>
    <w:rsid w:val="00D61409"/>
    <w:rsid w:val="00D6691E"/>
    <w:rsid w:val="00D6790A"/>
    <w:rsid w:val="00D71170"/>
    <w:rsid w:val="00DA1C92"/>
    <w:rsid w:val="00DA25D4"/>
    <w:rsid w:val="00DA6538"/>
    <w:rsid w:val="00DC221E"/>
    <w:rsid w:val="00E15E75"/>
    <w:rsid w:val="00E5262C"/>
    <w:rsid w:val="00EC7DC4"/>
    <w:rsid w:val="00ED30CF"/>
    <w:rsid w:val="00F176EF"/>
    <w:rsid w:val="00F45E10"/>
    <w:rsid w:val="00F6364A"/>
    <w:rsid w:val="00F9113A"/>
    <w:rsid w:val="00FE2546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C064D-63FF-45DF-B9D9-2896C4AB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/Card"/>
    <w:uiPriority w:val="4"/>
    <w:qFormat/>
    <w:rsid w:val="00D6790A"/>
    <w:rPr>
      <w:rFonts w:ascii="Times New Roman" w:hAnsi="Times New Roman" w:cs="Times New Roman"/>
      <w:sz w:val="20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D6790A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D6790A"/>
    <w:pPr>
      <w:keepNext/>
      <w:keepLines/>
      <w:pageBreakBefore/>
      <w:spacing w:before="4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D6790A"/>
    <w:pPr>
      <w:keepNext/>
      <w:keepLines/>
      <w:pageBreakBefore/>
      <w:spacing w:before="4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D6790A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  <w:rsid w:val="00D6790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6790A"/>
  </w:style>
  <w:style w:type="character" w:customStyle="1" w:styleId="Heading1Char">
    <w:name w:val="Heading 1 Char"/>
    <w:aliases w:val="Pocket Char"/>
    <w:basedOn w:val="DefaultParagraphFont"/>
    <w:link w:val="Heading1"/>
    <w:rsid w:val="00D6790A"/>
    <w:rPr>
      <w:rFonts w:ascii="Times New Roman" w:eastAsiaTheme="majorEastAsia" w:hAnsi="Times New Roman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D6790A"/>
    <w:rPr>
      <w:rFonts w:ascii="Times New Roman" w:eastAsiaTheme="majorEastAsia" w:hAnsi="Times New Roman" w:cstheme="majorBidi"/>
      <w:b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D6790A"/>
    <w:rPr>
      <w:rFonts w:ascii="Times New Roman" w:eastAsiaTheme="majorEastAsia" w:hAnsi="Times New Roman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D6790A"/>
    <w:rPr>
      <w:rFonts w:ascii="Times New Roman" w:eastAsiaTheme="majorEastAsia" w:hAnsi="Times New Roman" w:cstheme="majorBidi"/>
      <w:b/>
      <w:iCs/>
      <w:sz w:val="24"/>
    </w:rPr>
  </w:style>
  <w:style w:type="character" w:styleId="Emphasis">
    <w:name w:val="Emphasis"/>
    <w:basedOn w:val="DefaultParagraphFont"/>
    <w:uiPriority w:val="7"/>
    <w:qFormat/>
    <w:rsid w:val="00D6790A"/>
    <w:rPr>
      <w:rFonts w:ascii="Times New Roman" w:hAnsi="Times New Roman" w:cs="Times New Roman"/>
      <w:b/>
      <w:i w:val="0"/>
      <w:iCs/>
      <w:sz w:val="20"/>
      <w:u w:val="single"/>
      <w:bdr w:val="none" w:sz="0" w:space="0" w:color="auto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D6790A"/>
    <w:rPr>
      <w:b/>
      <w:bCs/>
      <w:sz w:val="20"/>
      <w:u w:val="non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D6790A"/>
    <w:rPr>
      <w:b w:val="0"/>
      <w:sz w:val="2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D6790A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6790A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coln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81CF9-94B1-49BB-AB0C-3E856513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</dc:creator>
  <cp:keywords>5.1.1</cp:keywords>
  <dc:description/>
  <cp:lastModifiedBy>Garrett, Lincoln D</cp:lastModifiedBy>
  <cp:revision>1</cp:revision>
  <dcterms:created xsi:type="dcterms:W3CDTF">2018-06-01T15:46:00Z</dcterms:created>
  <dcterms:modified xsi:type="dcterms:W3CDTF">2018-06-01T15:47:00Z</dcterms:modified>
</cp:coreProperties>
</file>