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DE888" w14:textId="77777777" w:rsidR="00F52BD8" w:rsidRPr="00F52BD8" w:rsidRDefault="00F52BD8" w:rsidP="00F521A7">
      <w:pPr>
        <w:pStyle w:val="Heading1"/>
      </w:pPr>
      <w:r w:rsidRPr="00F52BD8">
        <w:t>National Speech and Debate Season Opener Invitation</w:t>
      </w:r>
    </w:p>
    <w:p w14:paraId="1DAE6889" w14:textId="77777777" w:rsidR="00F52BD8" w:rsidRPr="00F52BD8" w:rsidRDefault="00F52BD8" w:rsidP="00F52BD8"/>
    <w:p w14:paraId="46ED17AA" w14:textId="77777777" w:rsidR="00A95652" w:rsidRDefault="00F52BD8" w:rsidP="00F52BD8">
      <w:pPr>
        <w:jc w:val="center"/>
      </w:pPr>
      <w:r>
        <w:rPr>
          <w:noProof/>
        </w:rPr>
        <w:drawing>
          <wp:inline distT="0" distB="0" distL="0" distR="0" wp14:anchorId="57D633B1" wp14:editId="4F89FD3E">
            <wp:extent cx="2838450" cy="1304925"/>
            <wp:effectExtent l="0" t="0" r="0" b="9525"/>
            <wp:docPr id="1" name="Picture 1" descr="UK logo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logo 28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8450" cy="1304925"/>
                    </a:xfrm>
                    <a:prstGeom prst="rect">
                      <a:avLst/>
                    </a:prstGeom>
                    <a:noFill/>
                    <a:ln>
                      <a:noFill/>
                    </a:ln>
                  </pic:spPr>
                </pic:pic>
              </a:graphicData>
            </a:graphic>
          </wp:inline>
        </w:drawing>
      </w:r>
    </w:p>
    <w:p w14:paraId="10B1A652" w14:textId="77777777" w:rsidR="00F52BD8" w:rsidRDefault="00F52BD8" w:rsidP="00F52BD8">
      <w:pPr>
        <w:jc w:val="center"/>
      </w:pPr>
    </w:p>
    <w:p w14:paraId="0A465396" w14:textId="77777777" w:rsidR="00984CCE" w:rsidRPr="00BD3455" w:rsidRDefault="00984CCE" w:rsidP="00984CCE">
      <w:pPr>
        <w:jc w:val="both"/>
        <w:rPr>
          <w:sz w:val="24"/>
        </w:rPr>
      </w:pPr>
      <w:r w:rsidRPr="00BD3455">
        <w:rPr>
          <w:sz w:val="24"/>
        </w:rPr>
        <w:t>The University of Kentucky Intercollegiate Debate Program cordially invites you to the National Speech and Debate Season Opener to be held on Saturda</w:t>
      </w:r>
      <w:r w:rsidR="00D94F65">
        <w:rPr>
          <w:sz w:val="24"/>
        </w:rPr>
        <w:t>y, Sunday and Monday September 8-10, 2018</w:t>
      </w:r>
      <w:r w:rsidRPr="00BD3455">
        <w:rPr>
          <w:sz w:val="24"/>
        </w:rPr>
        <w:t xml:space="preserve">. </w:t>
      </w:r>
    </w:p>
    <w:p w14:paraId="47015305" w14:textId="77777777" w:rsidR="00984CCE" w:rsidRPr="00BD3455" w:rsidRDefault="00984CCE" w:rsidP="00984CCE">
      <w:pPr>
        <w:jc w:val="both"/>
        <w:rPr>
          <w:sz w:val="24"/>
        </w:rPr>
      </w:pPr>
    </w:p>
    <w:p w14:paraId="18DAC321" w14:textId="77777777" w:rsidR="00984CCE" w:rsidRPr="00BD3455" w:rsidRDefault="00984CCE" w:rsidP="00984CCE">
      <w:pPr>
        <w:jc w:val="both"/>
        <w:rPr>
          <w:sz w:val="24"/>
        </w:rPr>
      </w:pPr>
      <w:r w:rsidRPr="00BD3455">
        <w:rPr>
          <w:sz w:val="24"/>
        </w:rPr>
        <w:t>The tournament offers high quality competition as a Tournament of Champions qualifier in the following:</w:t>
      </w:r>
    </w:p>
    <w:p w14:paraId="1B7C9A70" w14:textId="77777777" w:rsidR="00984CCE" w:rsidRPr="00BD3455" w:rsidRDefault="00984CCE" w:rsidP="00984CCE">
      <w:pPr>
        <w:jc w:val="both"/>
        <w:rPr>
          <w:sz w:val="24"/>
        </w:rPr>
      </w:pPr>
    </w:p>
    <w:p w14:paraId="163D7F2D" w14:textId="77777777" w:rsidR="00984CCE" w:rsidRPr="00BD3455" w:rsidRDefault="00984CCE" w:rsidP="00984CCE">
      <w:pPr>
        <w:jc w:val="both"/>
        <w:rPr>
          <w:sz w:val="24"/>
        </w:rPr>
      </w:pPr>
      <w:proofErr w:type="spellStart"/>
      <w:r w:rsidRPr="00BD3455">
        <w:rPr>
          <w:sz w:val="24"/>
        </w:rPr>
        <w:t>Octafinals</w:t>
      </w:r>
      <w:proofErr w:type="spellEnd"/>
      <w:r w:rsidRPr="00BD3455">
        <w:rPr>
          <w:sz w:val="24"/>
        </w:rPr>
        <w:t xml:space="preserve"> bid in Public Forum</w:t>
      </w:r>
    </w:p>
    <w:p w14:paraId="50449592" w14:textId="7E5D9D1C" w:rsidR="00984CCE" w:rsidRPr="00BD3455" w:rsidRDefault="00984CCE" w:rsidP="00984CCE">
      <w:pPr>
        <w:jc w:val="both"/>
        <w:rPr>
          <w:sz w:val="24"/>
        </w:rPr>
      </w:pPr>
      <w:r w:rsidRPr="00BD3455">
        <w:rPr>
          <w:sz w:val="24"/>
        </w:rPr>
        <w:t>Qua</w:t>
      </w:r>
      <w:r w:rsidR="003A2693">
        <w:rPr>
          <w:sz w:val="24"/>
        </w:rPr>
        <w:t>r</w:t>
      </w:r>
      <w:r w:rsidRPr="00BD3455">
        <w:rPr>
          <w:sz w:val="24"/>
        </w:rPr>
        <w:t>terfinals bid in Policy</w:t>
      </w:r>
    </w:p>
    <w:p w14:paraId="722AF307" w14:textId="77777777" w:rsidR="00984CCE" w:rsidRPr="00BD3455" w:rsidRDefault="00984CCE" w:rsidP="00984CCE">
      <w:pPr>
        <w:jc w:val="both"/>
        <w:rPr>
          <w:sz w:val="24"/>
        </w:rPr>
      </w:pPr>
      <w:r w:rsidRPr="00BD3455">
        <w:rPr>
          <w:sz w:val="24"/>
        </w:rPr>
        <w:t>Finals bid in Lincoln</w:t>
      </w:r>
      <w:r>
        <w:rPr>
          <w:sz w:val="24"/>
        </w:rPr>
        <w:t>-</w:t>
      </w:r>
      <w:r w:rsidRPr="00BD3455">
        <w:rPr>
          <w:sz w:val="24"/>
        </w:rPr>
        <w:t>Douglas</w:t>
      </w:r>
    </w:p>
    <w:p w14:paraId="74BA5072" w14:textId="77777777" w:rsidR="00984CCE" w:rsidRPr="00BD3455" w:rsidRDefault="00984CCE" w:rsidP="00984CCE">
      <w:pPr>
        <w:jc w:val="both"/>
        <w:rPr>
          <w:sz w:val="24"/>
        </w:rPr>
      </w:pPr>
      <w:r w:rsidRPr="00BD3455">
        <w:rPr>
          <w:sz w:val="24"/>
        </w:rPr>
        <w:t>Top 6 bid in Congress</w:t>
      </w:r>
    </w:p>
    <w:p w14:paraId="2AAD1DD3" w14:textId="77777777" w:rsidR="00984CCE" w:rsidRPr="00BD3455" w:rsidRDefault="00984CCE" w:rsidP="00984CCE">
      <w:pPr>
        <w:jc w:val="both"/>
        <w:rPr>
          <w:sz w:val="24"/>
        </w:rPr>
      </w:pPr>
      <w:r w:rsidRPr="00BD3455">
        <w:rPr>
          <w:sz w:val="24"/>
        </w:rPr>
        <w:t xml:space="preserve">Speech event bids according to size (see: </w:t>
      </w:r>
      <w:hyperlink r:id="rId7" w:history="1">
        <w:r w:rsidRPr="00BD3455">
          <w:rPr>
            <w:rStyle w:val="Hyperlink"/>
            <w:sz w:val="24"/>
          </w:rPr>
          <w:t>http://www.uktoc.com/speech.html</w:t>
        </w:r>
      </w:hyperlink>
      <w:r w:rsidRPr="00BD3455">
        <w:rPr>
          <w:sz w:val="24"/>
        </w:rPr>
        <w:t xml:space="preserve"> for more information)</w:t>
      </w:r>
    </w:p>
    <w:p w14:paraId="4E5DFD98" w14:textId="77777777" w:rsidR="00984CCE" w:rsidRPr="00BD3455" w:rsidRDefault="00984CCE" w:rsidP="00984CCE">
      <w:pPr>
        <w:jc w:val="both"/>
        <w:rPr>
          <w:sz w:val="24"/>
        </w:rPr>
      </w:pPr>
    </w:p>
    <w:p w14:paraId="06D6972D" w14:textId="77777777" w:rsidR="00984CCE" w:rsidRPr="00BD3455" w:rsidRDefault="00984CCE" w:rsidP="00984CCE">
      <w:pPr>
        <w:jc w:val="both"/>
        <w:rPr>
          <w:sz w:val="24"/>
        </w:rPr>
      </w:pPr>
      <w:r w:rsidRPr="00BD3455">
        <w:rPr>
          <w:sz w:val="24"/>
        </w:rPr>
        <w:t xml:space="preserve">Sincerely, </w:t>
      </w:r>
    </w:p>
    <w:p w14:paraId="71723C7D" w14:textId="77777777" w:rsidR="00984CCE" w:rsidRPr="00BD3455" w:rsidRDefault="00984CCE" w:rsidP="00984CCE">
      <w:pPr>
        <w:jc w:val="both"/>
        <w:rPr>
          <w:sz w:val="24"/>
        </w:rPr>
      </w:pPr>
      <w:r w:rsidRPr="00BD3455">
        <w:rPr>
          <w:sz w:val="24"/>
        </w:rPr>
        <w:t>Dave Arnett</w:t>
      </w:r>
    </w:p>
    <w:p w14:paraId="46876884" w14:textId="77777777" w:rsidR="00984CCE" w:rsidRPr="00BD3455" w:rsidRDefault="00984CCE" w:rsidP="00984CCE">
      <w:pPr>
        <w:jc w:val="both"/>
        <w:rPr>
          <w:sz w:val="24"/>
        </w:rPr>
      </w:pPr>
      <w:r w:rsidRPr="00BD3455">
        <w:rPr>
          <w:sz w:val="24"/>
        </w:rPr>
        <w:t>Director of Debate</w:t>
      </w:r>
    </w:p>
    <w:p w14:paraId="53C17960" w14:textId="77777777" w:rsidR="00984CCE" w:rsidRPr="00BD3455" w:rsidRDefault="00984CCE" w:rsidP="00984CCE">
      <w:pPr>
        <w:jc w:val="both"/>
        <w:rPr>
          <w:sz w:val="24"/>
        </w:rPr>
      </w:pPr>
      <w:r w:rsidRPr="00BD3455">
        <w:rPr>
          <w:sz w:val="24"/>
        </w:rPr>
        <w:t>University of Kentucky</w:t>
      </w:r>
    </w:p>
    <w:p w14:paraId="405A4785" w14:textId="77777777" w:rsidR="002348F4" w:rsidRDefault="002348F4" w:rsidP="00E81F24">
      <w:pPr>
        <w:pStyle w:val="Heading2"/>
      </w:pPr>
      <w:r>
        <w:t>Events, Division, Entry</w:t>
      </w:r>
      <w:r w:rsidR="00E834C5">
        <w:t>/Judging</w:t>
      </w:r>
      <w:r>
        <w:t xml:space="preserve"> Information</w:t>
      </w:r>
    </w:p>
    <w:p w14:paraId="62768584" w14:textId="77777777" w:rsidR="002348F4" w:rsidRDefault="002348F4" w:rsidP="002348F4">
      <w:pPr>
        <w:pStyle w:val="Heading3"/>
      </w:pPr>
      <w:r>
        <w:t>Events and Divisions</w:t>
      </w:r>
    </w:p>
    <w:p w14:paraId="77ED0EBD" w14:textId="77777777" w:rsidR="002348F4" w:rsidRPr="002348F4" w:rsidRDefault="002348F4" w:rsidP="002348F4"/>
    <w:p w14:paraId="5C5B572E" w14:textId="77777777" w:rsidR="002348F4" w:rsidRPr="00BD3455" w:rsidRDefault="002348F4" w:rsidP="002348F4">
      <w:pPr>
        <w:rPr>
          <w:sz w:val="24"/>
        </w:rPr>
      </w:pPr>
      <w:r w:rsidRPr="00ED3657">
        <w:rPr>
          <w:sz w:val="24"/>
        </w:rPr>
        <w:t xml:space="preserve">The </w:t>
      </w:r>
      <w:r w:rsidR="00CA347D">
        <w:rPr>
          <w:sz w:val="24"/>
        </w:rPr>
        <w:t xml:space="preserve">National Speech and Debate </w:t>
      </w:r>
      <w:r w:rsidRPr="00ED3657">
        <w:rPr>
          <w:sz w:val="24"/>
        </w:rPr>
        <w:t>Season Opener</w:t>
      </w:r>
      <w:r w:rsidRPr="00BD3455">
        <w:rPr>
          <w:sz w:val="24"/>
        </w:rPr>
        <w:t xml:space="preserve"> will offer the following events:</w:t>
      </w:r>
    </w:p>
    <w:p w14:paraId="372C568E" w14:textId="77777777" w:rsidR="002348F4" w:rsidRDefault="002348F4" w:rsidP="002348F4"/>
    <w:p w14:paraId="3B014D11" w14:textId="77777777" w:rsidR="00984CCE" w:rsidRPr="00BD3455" w:rsidRDefault="00984CCE" w:rsidP="00984CCE">
      <w:pPr>
        <w:rPr>
          <w:sz w:val="24"/>
        </w:rPr>
      </w:pPr>
      <w:r w:rsidRPr="00BD3455">
        <w:rPr>
          <w:sz w:val="24"/>
        </w:rPr>
        <w:t>Congressional Debate</w:t>
      </w:r>
    </w:p>
    <w:p w14:paraId="3BF669F4" w14:textId="77777777" w:rsidR="00984CCE" w:rsidRPr="00BD3455" w:rsidRDefault="00984CCE" w:rsidP="00984CCE">
      <w:pPr>
        <w:rPr>
          <w:sz w:val="24"/>
        </w:rPr>
      </w:pPr>
      <w:r w:rsidRPr="00BD3455">
        <w:rPr>
          <w:sz w:val="24"/>
        </w:rPr>
        <w:t>Lincoln</w:t>
      </w:r>
      <w:r>
        <w:rPr>
          <w:sz w:val="24"/>
        </w:rPr>
        <w:t>-</w:t>
      </w:r>
      <w:r w:rsidRPr="00BD3455">
        <w:rPr>
          <w:sz w:val="24"/>
        </w:rPr>
        <w:t>Douglas Debate</w:t>
      </w:r>
    </w:p>
    <w:p w14:paraId="774B9B3E" w14:textId="77777777" w:rsidR="00984CCE" w:rsidRPr="00BD3455" w:rsidRDefault="00984CCE" w:rsidP="00984CCE">
      <w:pPr>
        <w:rPr>
          <w:sz w:val="24"/>
        </w:rPr>
      </w:pPr>
      <w:r w:rsidRPr="00BD3455">
        <w:rPr>
          <w:sz w:val="24"/>
        </w:rPr>
        <w:t>Policy Debate</w:t>
      </w:r>
    </w:p>
    <w:p w14:paraId="2A8F7F0E" w14:textId="77777777" w:rsidR="00984CCE" w:rsidRPr="00BD3455" w:rsidRDefault="00984CCE" w:rsidP="00984CCE">
      <w:pPr>
        <w:rPr>
          <w:sz w:val="24"/>
        </w:rPr>
      </w:pPr>
      <w:r w:rsidRPr="00BD3455">
        <w:rPr>
          <w:sz w:val="24"/>
        </w:rPr>
        <w:tab/>
        <w:t>Varsity division (with a JV breakout)</w:t>
      </w:r>
    </w:p>
    <w:p w14:paraId="5E09F45B" w14:textId="77777777" w:rsidR="00984CCE" w:rsidRPr="00BD3455" w:rsidRDefault="00984CCE" w:rsidP="00984CCE">
      <w:pPr>
        <w:rPr>
          <w:sz w:val="24"/>
        </w:rPr>
      </w:pPr>
      <w:r w:rsidRPr="00BD3455">
        <w:rPr>
          <w:sz w:val="24"/>
        </w:rPr>
        <w:tab/>
        <w:t>Novice division</w:t>
      </w:r>
    </w:p>
    <w:p w14:paraId="3EF030B5" w14:textId="77777777" w:rsidR="00984CCE" w:rsidRPr="00BD3455" w:rsidRDefault="00984CCE" w:rsidP="00984CCE">
      <w:pPr>
        <w:rPr>
          <w:sz w:val="24"/>
        </w:rPr>
      </w:pPr>
      <w:r w:rsidRPr="00BD3455">
        <w:rPr>
          <w:sz w:val="24"/>
        </w:rPr>
        <w:t>Public Forum Debate</w:t>
      </w:r>
    </w:p>
    <w:p w14:paraId="1F896DF1" w14:textId="77777777" w:rsidR="00984CCE" w:rsidRPr="00BD3455" w:rsidRDefault="00984CCE" w:rsidP="00984CCE">
      <w:pPr>
        <w:rPr>
          <w:sz w:val="24"/>
        </w:rPr>
      </w:pPr>
      <w:r w:rsidRPr="00BD3455">
        <w:rPr>
          <w:sz w:val="24"/>
        </w:rPr>
        <w:tab/>
        <w:t>Varsity division</w:t>
      </w:r>
    </w:p>
    <w:p w14:paraId="764B7663" w14:textId="77777777" w:rsidR="00984CCE" w:rsidRPr="00BD3455" w:rsidRDefault="00984CCE" w:rsidP="00984CCE">
      <w:pPr>
        <w:rPr>
          <w:sz w:val="24"/>
        </w:rPr>
      </w:pPr>
      <w:r w:rsidRPr="00BD3455">
        <w:rPr>
          <w:sz w:val="24"/>
        </w:rPr>
        <w:tab/>
        <w:t>Junior Varsity division (with a novice breakout)</w:t>
      </w:r>
    </w:p>
    <w:p w14:paraId="4809AAE0" w14:textId="77777777" w:rsidR="00984CCE" w:rsidRPr="00BD3455" w:rsidRDefault="00984CCE" w:rsidP="00984CCE">
      <w:pPr>
        <w:rPr>
          <w:sz w:val="24"/>
        </w:rPr>
      </w:pPr>
      <w:r w:rsidRPr="00BD3455">
        <w:rPr>
          <w:sz w:val="24"/>
        </w:rPr>
        <w:tab/>
        <w:t>Middle School division</w:t>
      </w:r>
    </w:p>
    <w:p w14:paraId="35ED3768" w14:textId="77777777" w:rsidR="00984CCE" w:rsidRPr="00BD3455" w:rsidRDefault="00984CCE" w:rsidP="00984CCE">
      <w:pPr>
        <w:rPr>
          <w:sz w:val="24"/>
        </w:rPr>
      </w:pPr>
      <w:r w:rsidRPr="00BD3455">
        <w:rPr>
          <w:sz w:val="24"/>
        </w:rPr>
        <w:t>Speech</w:t>
      </w:r>
    </w:p>
    <w:p w14:paraId="68735710" w14:textId="77777777" w:rsidR="00984CCE" w:rsidRPr="00BD3455" w:rsidRDefault="00984CCE" w:rsidP="00984CCE">
      <w:pPr>
        <w:ind w:firstLine="720"/>
        <w:rPr>
          <w:sz w:val="24"/>
        </w:rPr>
      </w:pPr>
      <w:r w:rsidRPr="00BD3455">
        <w:rPr>
          <w:sz w:val="24"/>
        </w:rPr>
        <w:t>Dramatic Interpretation</w:t>
      </w:r>
    </w:p>
    <w:p w14:paraId="2BDFE930" w14:textId="77777777" w:rsidR="00984CCE" w:rsidRPr="00BD3455" w:rsidRDefault="00984CCE" w:rsidP="00984CCE">
      <w:pPr>
        <w:rPr>
          <w:sz w:val="24"/>
        </w:rPr>
      </w:pPr>
      <w:r w:rsidRPr="00BD3455">
        <w:rPr>
          <w:sz w:val="24"/>
        </w:rPr>
        <w:tab/>
        <w:t>Duo Interpretation</w:t>
      </w:r>
    </w:p>
    <w:p w14:paraId="4801B140" w14:textId="77777777" w:rsidR="00D94F65" w:rsidRPr="00BD3455" w:rsidRDefault="00984CCE" w:rsidP="00D94F65">
      <w:pPr>
        <w:ind w:firstLine="720"/>
        <w:rPr>
          <w:sz w:val="24"/>
        </w:rPr>
      </w:pPr>
      <w:r w:rsidRPr="00BD3455">
        <w:rPr>
          <w:sz w:val="24"/>
        </w:rPr>
        <w:t xml:space="preserve">Extemporaneous Speaking </w:t>
      </w:r>
    </w:p>
    <w:p w14:paraId="03F9C3CA" w14:textId="77777777" w:rsidR="00984CCE" w:rsidRDefault="00984CCE" w:rsidP="00984CCE">
      <w:pPr>
        <w:rPr>
          <w:sz w:val="24"/>
        </w:rPr>
      </w:pPr>
      <w:r w:rsidRPr="00BD3455">
        <w:rPr>
          <w:sz w:val="24"/>
        </w:rPr>
        <w:tab/>
        <w:t xml:space="preserve">Humorous Interpretation </w:t>
      </w:r>
    </w:p>
    <w:p w14:paraId="1FD8C033" w14:textId="77777777" w:rsidR="00D94F65" w:rsidRPr="00BD3455" w:rsidRDefault="00D94F65" w:rsidP="00984CCE">
      <w:pPr>
        <w:rPr>
          <w:sz w:val="24"/>
        </w:rPr>
      </w:pPr>
      <w:r>
        <w:rPr>
          <w:sz w:val="24"/>
        </w:rPr>
        <w:tab/>
        <w:t>Informative Speaking</w:t>
      </w:r>
    </w:p>
    <w:p w14:paraId="5952379F" w14:textId="77777777" w:rsidR="00984CCE" w:rsidRPr="00BD3455" w:rsidRDefault="00984CCE" w:rsidP="00984CCE">
      <w:pPr>
        <w:rPr>
          <w:sz w:val="24"/>
        </w:rPr>
      </w:pPr>
      <w:r w:rsidRPr="00BD3455">
        <w:rPr>
          <w:sz w:val="24"/>
        </w:rPr>
        <w:tab/>
        <w:t>Oral Interpretation</w:t>
      </w:r>
    </w:p>
    <w:p w14:paraId="422CB976" w14:textId="77777777" w:rsidR="00984CCE" w:rsidRPr="00BD3455" w:rsidRDefault="00984CCE" w:rsidP="00984CCE">
      <w:pPr>
        <w:rPr>
          <w:sz w:val="24"/>
        </w:rPr>
      </w:pPr>
      <w:r w:rsidRPr="00BD3455">
        <w:rPr>
          <w:sz w:val="24"/>
        </w:rPr>
        <w:tab/>
        <w:t>Original Oratory</w:t>
      </w:r>
    </w:p>
    <w:p w14:paraId="48D3B085" w14:textId="77777777" w:rsidR="00984CCE" w:rsidRDefault="00984CCE" w:rsidP="00984CCE">
      <w:pPr>
        <w:rPr>
          <w:sz w:val="24"/>
        </w:rPr>
      </w:pPr>
      <w:r w:rsidRPr="00BD3455">
        <w:rPr>
          <w:sz w:val="24"/>
        </w:rPr>
        <w:tab/>
        <w:t xml:space="preserve">Program Oral Interpretation </w:t>
      </w:r>
    </w:p>
    <w:p w14:paraId="7C27B12F" w14:textId="77777777" w:rsidR="00EE0399" w:rsidRDefault="00EE0399" w:rsidP="002348F4">
      <w:pPr>
        <w:rPr>
          <w:sz w:val="24"/>
        </w:rPr>
      </w:pPr>
    </w:p>
    <w:p w14:paraId="19C5543C" w14:textId="77777777" w:rsidR="00E834C5" w:rsidRDefault="00E834C5" w:rsidP="002348F4">
      <w:pPr>
        <w:rPr>
          <w:sz w:val="24"/>
        </w:rPr>
      </w:pPr>
    </w:p>
    <w:p w14:paraId="423D3486" w14:textId="0D8316D0" w:rsidR="00E834C5" w:rsidRDefault="00E834C5" w:rsidP="00E834C5">
      <w:pPr>
        <w:pStyle w:val="Heading3"/>
      </w:pPr>
      <w:r>
        <w:t>Topics</w:t>
      </w:r>
    </w:p>
    <w:p w14:paraId="790ED578" w14:textId="77777777" w:rsidR="0045112D" w:rsidRPr="0045112D" w:rsidRDefault="0045112D" w:rsidP="0045112D"/>
    <w:p w14:paraId="4114D165" w14:textId="77777777" w:rsidR="00984CCE" w:rsidRDefault="00984CCE" w:rsidP="00984CCE">
      <w:pPr>
        <w:contextualSpacing/>
        <w:rPr>
          <w:sz w:val="24"/>
          <w:szCs w:val="24"/>
        </w:rPr>
      </w:pPr>
      <w:r w:rsidRPr="003C0DFE">
        <w:rPr>
          <w:sz w:val="24"/>
          <w:szCs w:val="24"/>
        </w:rPr>
        <w:t xml:space="preserve">Lincoln-Douglas </w:t>
      </w:r>
      <w:r>
        <w:rPr>
          <w:sz w:val="24"/>
          <w:szCs w:val="24"/>
        </w:rPr>
        <w:t xml:space="preserve">Debate </w:t>
      </w:r>
      <w:r w:rsidRPr="003C0DFE">
        <w:rPr>
          <w:sz w:val="24"/>
          <w:szCs w:val="24"/>
        </w:rPr>
        <w:t xml:space="preserve">will use the </w:t>
      </w:r>
      <w:r w:rsidR="00D94F65">
        <w:rPr>
          <w:sz w:val="24"/>
          <w:szCs w:val="24"/>
        </w:rPr>
        <w:t>2018</w:t>
      </w:r>
      <w:r w:rsidRPr="00D42060">
        <w:rPr>
          <w:sz w:val="24"/>
          <w:szCs w:val="24"/>
        </w:rPr>
        <w:t>-2</w:t>
      </w:r>
      <w:r w:rsidR="00D94F65">
        <w:rPr>
          <w:sz w:val="24"/>
          <w:szCs w:val="24"/>
        </w:rPr>
        <w:t>019</w:t>
      </w:r>
      <w:r w:rsidRPr="00D42060">
        <w:rPr>
          <w:sz w:val="24"/>
          <w:szCs w:val="24"/>
        </w:rPr>
        <w:t xml:space="preserve"> </w:t>
      </w:r>
      <w:r w:rsidRPr="003C0DFE">
        <w:rPr>
          <w:sz w:val="24"/>
          <w:szCs w:val="24"/>
        </w:rPr>
        <w:t>September-October topic.</w:t>
      </w:r>
    </w:p>
    <w:p w14:paraId="56B1EBED" w14:textId="77777777" w:rsidR="00984CCE" w:rsidRPr="003C0DFE" w:rsidRDefault="00984CCE" w:rsidP="00984CCE">
      <w:pPr>
        <w:contextualSpacing/>
        <w:rPr>
          <w:sz w:val="24"/>
          <w:szCs w:val="24"/>
        </w:rPr>
      </w:pPr>
    </w:p>
    <w:p w14:paraId="02B4D3F2" w14:textId="77777777" w:rsidR="00984CCE" w:rsidRPr="003C0DFE" w:rsidRDefault="00984CCE" w:rsidP="00984CCE">
      <w:pPr>
        <w:contextualSpacing/>
        <w:rPr>
          <w:sz w:val="24"/>
          <w:szCs w:val="24"/>
        </w:rPr>
      </w:pPr>
      <w:r w:rsidRPr="003C0DFE">
        <w:rPr>
          <w:sz w:val="24"/>
          <w:szCs w:val="24"/>
        </w:rPr>
        <w:t xml:space="preserve">Policy </w:t>
      </w:r>
      <w:r>
        <w:rPr>
          <w:sz w:val="24"/>
          <w:szCs w:val="24"/>
        </w:rPr>
        <w:t>D</w:t>
      </w:r>
      <w:r w:rsidR="00D94F65">
        <w:rPr>
          <w:sz w:val="24"/>
          <w:szCs w:val="24"/>
        </w:rPr>
        <w:t xml:space="preserve">ebate will use the 2018-2019 NSDA topic. </w:t>
      </w:r>
    </w:p>
    <w:p w14:paraId="6E338D27" w14:textId="77777777" w:rsidR="00984CCE" w:rsidRDefault="00984CCE" w:rsidP="00984CCE">
      <w:pPr>
        <w:contextualSpacing/>
        <w:rPr>
          <w:sz w:val="24"/>
          <w:szCs w:val="24"/>
        </w:rPr>
      </w:pPr>
    </w:p>
    <w:p w14:paraId="4ABB11BF" w14:textId="77777777" w:rsidR="00984CCE" w:rsidRPr="003C0DFE" w:rsidRDefault="00984CCE" w:rsidP="00984CCE">
      <w:pPr>
        <w:contextualSpacing/>
        <w:rPr>
          <w:sz w:val="24"/>
          <w:szCs w:val="24"/>
        </w:rPr>
      </w:pPr>
      <w:r w:rsidRPr="003C0DFE">
        <w:rPr>
          <w:sz w:val="24"/>
          <w:szCs w:val="24"/>
        </w:rPr>
        <w:t xml:space="preserve">Public Forum </w:t>
      </w:r>
      <w:r>
        <w:rPr>
          <w:sz w:val="24"/>
          <w:szCs w:val="24"/>
        </w:rPr>
        <w:t xml:space="preserve">Debate </w:t>
      </w:r>
      <w:r w:rsidRPr="003C0DFE">
        <w:rPr>
          <w:sz w:val="24"/>
          <w:szCs w:val="24"/>
        </w:rPr>
        <w:t xml:space="preserve">will use the </w:t>
      </w:r>
      <w:r w:rsidR="00720EBA">
        <w:rPr>
          <w:sz w:val="24"/>
          <w:szCs w:val="24"/>
        </w:rPr>
        <w:t>2018-2019</w:t>
      </w:r>
      <w:r w:rsidRPr="00D42060">
        <w:rPr>
          <w:sz w:val="24"/>
          <w:szCs w:val="24"/>
        </w:rPr>
        <w:t xml:space="preserve"> </w:t>
      </w:r>
      <w:r w:rsidRPr="003C0DFE">
        <w:rPr>
          <w:sz w:val="24"/>
          <w:szCs w:val="24"/>
        </w:rPr>
        <w:t>September-October topic.</w:t>
      </w:r>
    </w:p>
    <w:p w14:paraId="05A4B19E" w14:textId="77777777" w:rsidR="00E834C5" w:rsidRDefault="00E834C5" w:rsidP="00984CCE">
      <w:pPr>
        <w:contextualSpacing/>
      </w:pPr>
    </w:p>
    <w:p w14:paraId="1A3EBD16" w14:textId="77777777" w:rsidR="00830806" w:rsidRPr="00E834C5" w:rsidRDefault="00830806" w:rsidP="00E834C5"/>
    <w:p w14:paraId="73E8C1CA" w14:textId="77777777" w:rsidR="00EE0399" w:rsidRDefault="00EE0399" w:rsidP="002348F4"/>
    <w:p w14:paraId="435F698E" w14:textId="77777777" w:rsidR="00BD3455" w:rsidRDefault="00BD3455" w:rsidP="00EE0399">
      <w:pPr>
        <w:pStyle w:val="Heading3"/>
      </w:pPr>
      <w:r>
        <w:t>Entry Limits per School</w:t>
      </w:r>
    </w:p>
    <w:p w14:paraId="3E613A23" w14:textId="77777777" w:rsidR="00BD3455" w:rsidRDefault="00BD3455" w:rsidP="00BD3455"/>
    <w:p w14:paraId="33002A7B" w14:textId="77777777" w:rsidR="00984CCE" w:rsidRDefault="00984CCE" w:rsidP="00984CCE">
      <w:pPr>
        <w:rPr>
          <w:sz w:val="24"/>
        </w:rPr>
      </w:pPr>
      <w:r w:rsidRPr="00BD3455">
        <w:rPr>
          <w:sz w:val="24"/>
        </w:rPr>
        <w:t>Initially each school will only be allowed 10 entries per event. All entries after the 10</w:t>
      </w:r>
      <w:r w:rsidRPr="00BD3455">
        <w:rPr>
          <w:sz w:val="24"/>
          <w:vertAlign w:val="superscript"/>
        </w:rPr>
        <w:t>th</w:t>
      </w:r>
      <w:r w:rsidRPr="00BD3455">
        <w:rPr>
          <w:sz w:val="24"/>
        </w:rPr>
        <w:t xml:space="preserve"> </w:t>
      </w:r>
      <w:r>
        <w:rPr>
          <w:sz w:val="24"/>
        </w:rPr>
        <w:t>entry</w:t>
      </w:r>
      <w:r w:rsidRPr="00BD3455">
        <w:rPr>
          <w:sz w:val="24"/>
        </w:rPr>
        <w:t xml:space="preserve"> will be put on a waitlist. </w:t>
      </w:r>
    </w:p>
    <w:p w14:paraId="286A7B64" w14:textId="77777777" w:rsidR="00E834C5" w:rsidRDefault="00E834C5" w:rsidP="00BD3455">
      <w:pPr>
        <w:rPr>
          <w:sz w:val="24"/>
        </w:rPr>
      </w:pPr>
    </w:p>
    <w:p w14:paraId="180C627A" w14:textId="77777777" w:rsidR="00E834C5" w:rsidRDefault="00E834C5" w:rsidP="00E834C5">
      <w:pPr>
        <w:pStyle w:val="Heading3"/>
      </w:pPr>
      <w:r>
        <w:t>Judging Requirements</w:t>
      </w:r>
    </w:p>
    <w:p w14:paraId="2E2AB02C" w14:textId="77777777" w:rsidR="00E834C5" w:rsidRDefault="00E834C5" w:rsidP="00E834C5"/>
    <w:p w14:paraId="36B55742" w14:textId="77777777" w:rsidR="00984CCE" w:rsidRPr="00F521A7" w:rsidRDefault="00984CCE" w:rsidP="00984CCE">
      <w:pPr>
        <w:rPr>
          <w:sz w:val="24"/>
        </w:rPr>
      </w:pPr>
      <w:r w:rsidRPr="00F521A7">
        <w:rPr>
          <w:sz w:val="24"/>
        </w:rPr>
        <w:t xml:space="preserve">In Policy </w:t>
      </w:r>
      <w:r>
        <w:rPr>
          <w:sz w:val="24"/>
        </w:rPr>
        <w:t>D</w:t>
      </w:r>
      <w:r w:rsidRPr="00F521A7">
        <w:rPr>
          <w:sz w:val="24"/>
        </w:rPr>
        <w:t>ebate</w:t>
      </w:r>
      <w:r>
        <w:rPr>
          <w:sz w:val="24"/>
        </w:rPr>
        <w:t>,</w:t>
      </w:r>
      <w:r w:rsidRPr="00F521A7">
        <w:rPr>
          <w:sz w:val="24"/>
        </w:rPr>
        <w:t xml:space="preserve"> 3 rounds of judging are required per team</w:t>
      </w:r>
      <w:r>
        <w:rPr>
          <w:sz w:val="24"/>
        </w:rPr>
        <w:t>.</w:t>
      </w:r>
    </w:p>
    <w:p w14:paraId="65E15F8F" w14:textId="77777777" w:rsidR="00984CCE" w:rsidRPr="00F521A7" w:rsidRDefault="00984CCE" w:rsidP="00984CCE">
      <w:pPr>
        <w:rPr>
          <w:sz w:val="24"/>
        </w:rPr>
      </w:pPr>
    </w:p>
    <w:p w14:paraId="121BCFF6" w14:textId="77777777" w:rsidR="00984CCE" w:rsidRPr="00F521A7" w:rsidRDefault="00984CCE" w:rsidP="00984CCE">
      <w:pPr>
        <w:rPr>
          <w:sz w:val="24"/>
        </w:rPr>
      </w:pPr>
      <w:r w:rsidRPr="00F521A7">
        <w:rPr>
          <w:sz w:val="24"/>
        </w:rPr>
        <w:t>In L</w:t>
      </w:r>
      <w:r>
        <w:rPr>
          <w:sz w:val="24"/>
        </w:rPr>
        <w:t>incoln-Douglas</w:t>
      </w:r>
      <w:r w:rsidRPr="00F521A7">
        <w:rPr>
          <w:sz w:val="24"/>
        </w:rPr>
        <w:t xml:space="preserve"> </w:t>
      </w:r>
      <w:r>
        <w:rPr>
          <w:sz w:val="24"/>
        </w:rPr>
        <w:t>D</w:t>
      </w:r>
      <w:r w:rsidRPr="00F521A7">
        <w:rPr>
          <w:sz w:val="24"/>
        </w:rPr>
        <w:t>ebate</w:t>
      </w:r>
      <w:r>
        <w:rPr>
          <w:sz w:val="24"/>
        </w:rPr>
        <w:t>,</w:t>
      </w:r>
      <w:r w:rsidRPr="00F521A7">
        <w:rPr>
          <w:sz w:val="24"/>
        </w:rPr>
        <w:t xml:space="preserve"> 3 double</w:t>
      </w:r>
      <w:r>
        <w:rPr>
          <w:sz w:val="24"/>
        </w:rPr>
        <w:t>-</w:t>
      </w:r>
      <w:proofErr w:type="spellStart"/>
      <w:r w:rsidRPr="00F521A7">
        <w:rPr>
          <w:sz w:val="24"/>
        </w:rPr>
        <w:t>flighted</w:t>
      </w:r>
      <w:proofErr w:type="spellEnd"/>
      <w:r w:rsidRPr="00F521A7">
        <w:rPr>
          <w:sz w:val="24"/>
        </w:rPr>
        <w:t xml:space="preserve"> rounds of judging are required per team.</w:t>
      </w:r>
    </w:p>
    <w:p w14:paraId="5005D021" w14:textId="77777777" w:rsidR="00984CCE" w:rsidRPr="00F521A7" w:rsidRDefault="00984CCE" w:rsidP="00984CCE">
      <w:pPr>
        <w:rPr>
          <w:sz w:val="24"/>
        </w:rPr>
      </w:pPr>
    </w:p>
    <w:p w14:paraId="0A0E71EF" w14:textId="77777777" w:rsidR="00984CCE" w:rsidRPr="00F521A7" w:rsidRDefault="00984CCE" w:rsidP="00984CCE">
      <w:pPr>
        <w:rPr>
          <w:sz w:val="24"/>
        </w:rPr>
      </w:pPr>
      <w:r w:rsidRPr="00F521A7">
        <w:rPr>
          <w:sz w:val="24"/>
        </w:rPr>
        <w:t>In P</w:t>
      </w:r>
      <w:r>
        <w:rPr>
          <w:sz w:val="24"/>
        </w:rPr>
        <w:t>ublic Forum Debate,</w:t>
      </w:r>
      <w:r w:rsidRPr="00F521A7">
        <w:rPr>
          <w:sz w:val="24"/>
        </w:rPr>
        <w:t xml:space="preserve"> one judge can cover 3 teams. </w:t>
      </w:r>
    </w:p>
    <w:p w14:paraId="67359F89" w14:textId="77777777" w:rsidR="00984CCE" w:rsidRPr="00F521A7" w:rsidRDefault="00984CCE" w:rsidP="00984CCE">
      <w:pPr>
        <w:rPr>
          <w:sz w:val="24"/>
        </w:rPr>
      </w:pPr>
    </w:p>
    <w:p w14:paraId="0F363013" w14:textId="77777777" w:rsidR="00984CCE" w:rsidRPr="00F521A7" w:rsidRDefault="00984CCE" w:rsidP="00984CCE">
      <w:pPr>
        <w:rPr>
          <w:sz w:val="24"/>
        </w:rPr>
      </w:pPr>
      <w:r w:rsidRPr="00F521A7">
        <w:rPr>
          <w:sz w:val="24"/>
        </w:rPr>
        <w:t>In Congress</w:t>
      </w:r>
      <w:r>
        <w:rPr>
          <w:sz w:val="24"/>
        </w:rPr>
        <w:t>ional Debate,</w:t>
      </w:r>
      <w:r w:rsidRPr="00F521A7">
        <w:rPr>
          <w:sz w:val="24"/>
        </w:rPr>
        <w:t xml:space="preserve"> one judge can cover 6 entries</w:t>
      </w:r>
      <w:r>
        <w:rPr>
          <w:sz w:val="24"/>
        </w:rPr>
        <w:t>.</w:t>
      </w:r>
    </w:p>
    <w:p w14:paraId="2CDF128F" w14:textId="77777777" w:rsidR="00984CCE" w:rsidRPr="00F521A7" w:rsidRDefault="00984CCE" w:rsidP="00984CCE">
      <w:pPr>
        <w:rPr>
          <w:sz w:val="24"/>
        </w:rPr>
      </w:pPr>
    </w:p>
    <w:p w14:paraId="04D7C0A2" w14:textId="4920475E" w:rsidR="00984CCE" w:rsidRDefault="00984CCE" w:rsidP="00984CCE">
      <w:pPr>
        <w:rPr>
          <w:sz w:val="24"/>
        </w:rPr>
      </w:pPr>
      <w:r w:rsidRPr="00F521A7">
        <w:rPr>
          <w:sz w:val="24"/>
        </w:rPr>
        <w:t>In Speech</w:t>
      </w:r>
      <w:r>
        <w:rPr>
          <w:sz w:val="24"/>
        </w:rPr>
        <w:t>,</w:t>
      </w:r>
      <w:r w:rsidRPr="00F521A7">
        <w:rPr>
          <w:sz w:val="24"/>
        </w:rPr>
        <w:t xml:space="preserve"> one judge can cover 4 entries. </w:t>
      </w:r>
    </w:p>
    <w:p w14:paraId="765EB4D7" w14:textId="77777777" w:rsidR="0045112D" w:rsidRPr="00F521A7" w:rsidRDefault="0045112D" w:rsidP="0045112D"/>
    <w:p w14:paraId="6405C1AB" w14:textId="77777777" w:rsidR="00EE0399" w:rsidRDefault="00A372B3" w:rsidP="00EE0399">
      <w:pPr>
        <w:pStyle w:val="Heading3"/>
      </w:pPr>
      <w:r>
        <w:t>Eligibility</w:t>
      </w:r>
    </w:p>
    <w:p w14:paraId="4BE3AD83" w14:textId="2EDD041D" w:rsidR="00EE0399" w:rsidRDefault="00EE0399" w:rsidP="00EE0399"/>
    <w:p w14:paraId="6FF38939" w14:textId="0979CA79" w:rsidR="0045112D" w:rsidRDefault="0045112D" w:rsidP="0045112D">
      <w:pPr>
        <w:pStyle w:val="Heading4"/>
      </w:pPr>
      <w:r>
        <w:t>General</w:t>
      </w:r>
    </w:p>
    <w:p w14:paraId="353BE356" w14:textId="77777777" w:rsidR="00EF0B9A" w:rsidRDefault="00984CCE" w:rsidP="00984CCE">
      <w:r>
        <w:t xml:space="preserve">All students who are sanctioned by their principals to complete as a member of their school may compete at the Season Opener. </w:t>
      </w:r>
    </w:p>
    <w:p w14:paraId="21E38008" w14:textId="77777777" w:rsidR="00EF0B9A" w:rsidRDefault="00EF0B9A" w:rsidP="00984CCE"/>
    <w:p w14:paraId="7884661C" w14:textId="558D1ECD" w:rsidR="00984CCE" w:rsidRDefault="00984CCE" w:rsidP="00984CCE">
      <w:r>
        <w:t xml:space="preserve">This DOES NOT mean that students who compete in clubs or as independents are excluded from participating. </w:t>
      </w:r>
    </w:p>
    <w:p w14:paraId="0A4E331E" w14:textId="77777777" w:rsidR="00984CCE" w:rsidRDefault="00984CCE" w:rsidP="00984CCE"/>
    <w:p w14:paraId="750BAB96" w14:textId="016BB3E9" w:rsidR="00984CCE" w:rsidRDefault="00984CCE" w:rsidP="00984CCE">
      <w:r>
        <w:t xml:space="preserve">However, those students, aiming to compete as a Club, Independent, or </w:t>
      </w:r>
      <w:r w:rsidR="00EF0B9A">
        <w:t xml:space="preserve">home school </w:t>
      </w:r>
      <w:r>
        <w:t xml:space="preserve">entry must fill out the following forms, scan them, and return to Linda Barker at </w:t>
      </w:r>
      <w:hyperlink r:id="rId8" w:history="1">
        <w:r w:rsidRPr="00805EC7">
          <w:rPr>
            <w:rStyle w:val="Hyperlink"/>
          </w:rPr>
          <w:t>linda.barker@uky.edu</w:t>
        </w:r>
      </w:hyperlink>
      <w:r>
        <w:t>. The deadline to submi</w:t>
      </w:r>
      <w:r w:rsidR="00720EBA">
        <w:t>t the forms is September 1, 2018</w:t>
      </w:r>
      <w:r>
        <w:t xml:space="preserve">. </w:t>
      </w:r>
    </w:p>
    <w:p w14:paraId="401F3793" w14:textId="77777777" w:rsidR="0045112D" w:rsidRDefault="0045112D" w:rsidP="0045112D"/>
    <w:p w14:paraId="160E28A1" w14:textId="0B75C550" w:rsidR="0045112D" w:rsidRPr="003748EB" w:rsidRDefault="0045112D" w:rsidP="0045112D">
      <w:pPr>
        <w:pStyle w:val="Heading4"/>
        <w:rPr>
          <w:rFonts w:cs="Times New Roman"/>
        </w:rPr>
      </w:pPr>
      <w:r w:rsidRPr="003748EB">
        <w:rPr>
          <w:rFonts w:cs="Times New Roman"/>
        </w:rPr>
        <w:t xml:space="preserve">Maverick </w:t>
      </w:r>
      <w:r>
        <w:rPr>
          <w:rFonts w:cs="Times New Roman"/>
        </w:rPr>
        <w:t>D</w:t>
      </w:r>
      <w:r w:rsidRPr="003748EB">
        <w:rPr>
          <w:rFonts w:cs="Times New Roman"/>
        </w:rPr>
        <w:t xml:space="preserve">ebating </w:t>
      </w:r>
      <w:r>
        <w:rPr>
          <w:rFonts w:cs="Times New Roman"/>
        </w:rPr>
        <w:t>R</w:t>
      </w:r>
      <w:r w:rsidRPr="003748EB">
        <w:rPr>
          <w:rFonts w:cs="Times New Roman"/>
        </w:rPr>
        <w:t>ules</w:t>
      </w:r>
    </w:p>
    <w:p w14:paraId="38395B71" w14:textId="77777777" w:rsidR="0045112D" w:rsidRPr="003748EB" w:rsidRDefault="0045112D" w:rsidP="0045112D">
      <w:r w:rsidRPr="003748EB">
        <w:t>Maverick teams are not permitted to enter prior to the tournament.</w:t>
      </w:r>
      <w:r>
        <w:t xml:space="preserve"> </w:t>
      </w:r>
      <w:r w:rsidRPr="003748EB">
        <w:t>If a team becomes maverick due to an illness of a partner during the tournament, the ill debater may miss no more than 2 debates to be able to return and continue debating. Mavericks may win the debate. Mavericks will not be permitted to clear to elimination rounds.</w:t>
      </w:r>
    </w:p>
    <w:p w14:paraId="5BC28157" w14:textId="77777777" w:rsidR="00984CCE" w:rsidRDefault="00984CCE" w:rsidP="00984CCE"/>
    <w:p w14:paraId="0F22E0C5" w14:textId="3511F8D0" w:rsidR="0045112D" w:rsidRDefault="0045112D" w:rsidP="0045112D">
      <w:pPr>
        <w:pStyle w:val="Heading4"/>
      </w:pPr>
      <w:r>
        <w:t>Definition of an Independent Entry</w:t>
      </w:r>
    </w:p>
    <w:p w14:paraId="4FE8DD84" w14:textId="08A3CE02" w:rsidR="00984CCE" w:rsidRDefault="00984CCE" w:rsidP="00984CCE">
      <w:r>
        <w:t>An independent entry is an entry, which does not meet either of two important criteria: 1. Official sanctioning by their school. 2. Accompaniment by a chaperone who is an employee of the school.</w:t>
      </w:r>
    </w:p>
    <w:p w14:paraId="3386F4E9" w14:textId="77777777" w:rsidR="00EE0399" w:rsidRDefault="00EE0399" w:rsidP="00EE0399"/>
    <w:p w14:paraId="0E5D5D9D" w14:textId="77777777" w:rsidR="0045112D" w:rsidRDefault="0045112D" w:rsidP="0045112D">
      <w:pPr>
        <w:pStyle w:val="Heading4"/>
      </w:pPr>
      <w:r>
        <w:t>Independent, Club, Home School Process and Deadline</w:t>
      </w:r>
    </w:p>
    <w:p w14:paraId="5B6E4DF5" w14:textId="2A4C9830" w:rsidR="00EE0399" w:rsidRDefault="00EE0399" w:rsidP="00EE0399">
      <w:r>
        <w:t>Students wishing to attend the National Speech and Debate Season Opener as an independent entry, club entry or from a home school must accurately complete the process below no later than September 1,</w:t>
      </w:r>
      <w:r w:rsidR="00720EBA">
        <w:t xml:space="preserve"> 2018</w:t>
      </w:r>
      <w:r>
        <w:t xml:space="preserve">. Incomplete documentation </w:t>
      </w:r>
      <w:r w:rsidR="00CA347D">
        <w:t>will result in denial of entry.</w:t>
      </w:r>
    </w:p>
    <w:p w14:paraId="31B19C80" w14:textId="77777777" w:rsidR="00CA347D" w:rsidRDefault="00CA347D" w:rsidP="00EE0399"/>
    <w:p w14:paraId="5781C5FD" w14:textId="001A4F62" w:rsidR="0045112D" w:rsidRDefault="0045112D" w:rsidP="0045112D">
      <w:pPr>
        <w:pStyle w:val="Heading4"/>
      </w:pPr>
      <w:r>
        <w:t>Submitting Letters</w:t>
      </w:r>
    </w:p>
    <w:p w14:paraId="05CDB4F1" w14:textId="1431D9EB" w:rsidR="00984CCE" w:rsidRDefault="00984CCE" w:rsidP="00984CCE">
      <w:r>
        <w:t>Please scan completed letters to linda.barker@uky.edu. It is the obligation of each Independent "Squad" to clearly label each letter with the "Squad name" and submit all of their documents in a single transmission, whether it be a single PDF email attachment or a single fax transmission. We cannot accept or process piecemeal transmissions of letters, as it is extremely difficult to match up names to entries.</w:t>
      </w:r>
    </w:p>
    <w:p w14:paraId="3FA33E3E" w14:textId="77777777" w:rsidR="00984CCE" w:rsidRDefault="00984CCE" w:rsidP="00984CCE"/>
    <w:p w14:paraId="643283B9" w14:textId="77777777" w:rsidR="00EF0B9A" w:rsidRDefault="00EF0B9A" w:rsidP="00EF0B9A">
      <w:pPr>
        <w:pStyle w:val="Heading4"/>
      </w:pPr>
      <w:r>
        <w:t>Chaperones</w:t>
      </w:r>
    </w:p>
    <w:p w14:paraId="7497AF4E" w14:textId="2FB3796A" w:rsidR="00984CCE" w:rsidRDefault="00984CCE" w:rsidP="00984CCE">
      <w:r>
        <w:t>Even though an entry is "independent," the attending students must still be accompanied by a parent or designated ADULT chaperone.</w:t>
      </w:r>
    </w:p>
    <w:p w14:paraId="7A2D3AEB" w14:textId="77777777" w:rsidR="00984CCE" w:rsidRDefault="00984CCE" w:rsidP="00984CCE"/>
    <w:p w14:paraId="1C35BB3D" w14:textId="77777777" w:rsidR="00EF0B9A" w:rsidRDefault="00EF0B9A" w:rsidP="00EF0B9A">
      <w:pPr>
        <w:pStyle w:val="Heading4"/>
      </w:pPr>
      <w:r>
        <w:t>Team Name</w:t>
      </w:r>
    </w:p>
    <w:p w14:paraId="343A45AE" w14:textId="67E01FED" w:rsidR="00984CCE" w:rsidRDefault="00984CCE" w:rsidP="00984CCE">
      <w:r>
        <w:t xml:space="preserve">The students must use a variant of the school name if the students attend a "school," but may use the addition "Independent" as a portion of the name. If the entry is of a "home school" nature, the entry should reflect the geography of the entry - example: "Scranton Independent" for a home school independent entry from Scranton, PA. </w:t>
      </w:r>
    </w:p>
    <w:p w14:paraId="3A8FE4E0" w14:textId="77777777" w:rsidR="00984CCE" w:rsidRDefault="00984CCE" w:rsidP="00984CCE"/>
    <w:p w14:paraId="4648B4AD" w14:textId="074F6DCD" w:rsidR="00EF0B9A" w:rsidRDefault="00EF0B9A" w:rsidP="00EF0B9A">
      <w:pPr>
        <w:pStyle w:val="Heading4"/>
      </w:pPr>
      <w:r>
        <w:t>Declaring Independent/Club/Home School Status</w:t>
      </w:r>
    </w:p>
    <w:p w14:paraId="3D4C35D9" w14:textId="545CDB77" w:rsidR="00984CCE" w:rsidRDefault="00984CCE" w:rsidP="00984CCE">
      <w:r>
        <w:t>Students must clearly indicate that they are an independent or home school entry upon signing-up. Entries discovered to be independent or home school during the tournament who did not correctly declare their status on Tabroom.com at point of entry and fully complete the required paperwork in advance of the tournament as specified in this list may be dropped from the tournament without refund.</w:t>
      </w:r>
    </w:p>
    <w:p w14:paraId="2FBAA2D2" w14:textId="77777777" w:rsidR="00984CCE" w:rsidRDefault="00984CCE" w:rsidP="00984CCE"/>
    <w:p w14:paraId="2E84E1FD" w14:textId="77777777" w:rsidR="00EF0B9A" w:rsidRDefault="00EF0B9A" w:rsidP="00EF0B9A">
      <w:pPr>
        <w:pStyle w:val="Heading4"/>
      </w:pPr>
      <w:r>
        <w:t>Dual Entry</w:t>
      </w:r>
    </w:p>
    <w:p w14:paraId="260515BA" w14:textId="0D33FA3D" w:rsidR="00984CCE" w:rsidRDefault="00984CCE" w:rsidP="00984CCE">
      <w:r>
        <w:t>Any given school cannot have both "regular school sanctioned entry" status and also have students enter from that school as "independent" entries - if a school is attending as a regular school sanctioned entry then ALL students who attend that school must enter as a part of that regular school sanctioned entry or they may not attend.  Further, all students from a given school must be entered from the same account.  We will not accept multiple independent entries from the same school submitted from multiple "independent" accounts.</w:t>
      </w:r>
    </w:p>
    <w:p w14:paraId="2C1F4655" w14:textId="77777777" w:rsidR="00984CCE" w:rsidRDefault="00984CCE" w:rsidP="00984CCE"/>
    <w:p w14:paraId="1B356909" w14:textId="77777777" w:rsidR="00EF0B9A" w:rsidRDefault="00EF0B9A" w:rsidP="00EF0B9A">
      <w:pPr>
        <w:pStyle w:val="Heading4"/>
      </w:pPr>
      <w:r>
        <w:t>Letters/Permission</w:t>
      </w:r>
    </w:p>
    <w:p w14:paraId="46D9E27A" w14:textId="3ADE83AC" w:rsidR="00984CCE" w:rsidRDefault="00984CCE" w:rsidP="00984CCE">
      <w:r>
        <w:t>To be accepted as an independent entry</w:t>
      </w:r>
      <w:r w:rsidR="008E7DB7">
        <w:t>,</w:t>
      </w:r>
      <w:r>
        <w:t xml:space="preserve"> the attending group must include complete and correctly executed authorization letter from the school and each set of parents or guardians</w:t>
      </w:r>
      <w:r w:rsidR="008E7DB7">
        <w:t>.</w:t>
      </w:r>
    </w:p>
    <w:p w14:paraId="2FD2339E" w14:textId="77777777" w:rsidR="00984CCE" w:rsidRDefault="00984CCE" w:rsidP="00984CCE"/>
    <w:p w14:paraId="2E131150" w14:textId="77777777" w:rsidR="00984CCE" w:rsidRDefault="00984CCE" w:rsidP="00984CCE">
      <w:r>
        <w:t>For an independent entry to be accepted, we must have:</w:t>
      </w:r>
    </w:p>
    <w:p w14:paraId="0907152E" w14:textId="77777777" w:rsidR="005D0518" w:rsidRDefault="005D0518" w:rsidP="00984CCE"/>
    <w:p w14:paraId="2C8BE688" w14:textId="705F3331" w:rsidR="00984CCE" w:rsidRDefault="00984CCE" w:rsidP="005D0518">
      <w:pPr>
        <w:pStyle w:val="ListParagraph"/>
        <w:numPr>
          <w:ilvl w:val="0"/>
          <w:numId w:val="11"/>
        </w:numPr>
      </w:pPr>
      <w:r>
        <w:t xml:space="preserve">A letter signed by a school administrator (principal or vice-principal) on school letterhead, with the text as in the template below. This letter must list the names of all students </w:t>
      </w:r>
      <w:r w:rsidR="005D0518">
        <w:t>competing and</w:t>
      </w:r>
      <w:r>
        <w:t xml:space="preserve"> must also list the name of the chaperone. THE TEXT OF THE LETTERS CANNOT BE CHANGED OR ADDED TO IN ANY SUBSTANTIVE WAY; FOR EXAMPLE, WE CANNOT AND DO NOT INDEMNIFY SCHOOLS AGAINST LIABILITY - that is an issue between the family of the attending student, their school, and their respective legal counsels; and the National Speech and Debate Season Opener has no jurisdiction, legal or otherwise, to oversee, rule upon, or pass judgment on such assertions or declarations.</w:t>
      </w:r>
    </w:p>
    <w:p w14:paraId="0E17B94A" w14:textId="77777777" w:rsidR="00984CCE" w:rsidRDefault="00984CCE" w:rsidP="00984CCE"/>
    <w:p w14:paraId="3F2C031B" w14:textId="387A97BC" w:rsidR="00984CCE" w:rsidRDefault="00984CCE" w:rsidP="005D0518">
      <w:pPr>
        <w:pStyle w:val="ListParagraph"/>
        <w:numPr>
          <w:ilvl w:val="0"/>
          <w:numId w:val="11"/>
        </w:numPr>
      </w:pPr>
      <w:r>
        <w:t>A letter from a parent of each participant, with the text as in the template below, is needed. All entries, including independents, must have an adult chaperone with them at the tournament.</w:t>
      </w:r>
    </w:p>
    <w:p w14:paraId="167FF7A1" w14:textId="77777777" w:rsidR="00984CCE" w:rsidRDefault="00984CCE" w:rsidP="00984CCE">
      <w:r>
        <w:t xml:space="preserve"> </w:t>
      </w:r>
    </w:p>
    <w:p w14:paraId="464BA6A4" w14:textId="77777777" w:rsidR="00984CCE" w:rsidRDefault="00984CCE" w:rsidP="00984CCE">
      <w:r w:rsidRPr="009448AD">
        <w:rPr>
          <w:b/>
        </w:rPr>
        <w:t>THE TEXT OF THE LETTERS SHOULD READ AS FOLLOWS</w:t>
      </w:r>
      <w:r>
        <w:t>:</w:t>
      </w:r>
    </w:p>
    <w:p w14:paraId="5F44C289" w14:textId="77777777" w:rsidR="00984CCE" w:rsidRDefault="00984CCE" w:rsidP="00984CCE"/>
    <w:p w14:paraId="31944C82" w14:textId="77777777" w:rsidR="005D0518" w:rsidRDefault="00984CCE" w:rsidP="005D0518">
      <w:pPr>
        <w:pStyle w:val="Heading4"/>
      </w:pPr>
      <w:r w:rsidRPr="009448AD">
        <w:t>Parent Letter</w:t>
      </w:r>
      <w:r>
        <w:t xml:space="preserve"> </w:t>
      </w:r>
    </w:p>
    <w:p w14:paraId="6BE7DD41" w14:textId="3B6F22BC" w:rsidR="00984CCE" w:rsidRDefault="00984CCE" w:rsidP="00984CCE">
      <w:r>
        <w:t>(template--copy/paste the text and fill in the blanks as appropriate):</w:t>
      </w:r>
    </w:p>
    <w:p w14:paraId="391FFE80" w14:textId="77777777" w:rsidR="00984CCE" w:rsidRDefault="00984CCE" w:rsidP="00984CCE"/>
    <w:p w14:paraId="1B733FF5" w14:textId="77777777" w:rsidR="00984CCE" w:rsidRDefault="00984CCE" w:rsidP="00984CCE">
      <w:r>
        <w:t>Date</w:t>
      </w:r>
    </w:p>
    <w:p w14:paraId="2F694A1C" w14:textId="77777777" w:rsidR="00984CCE" w:rsidRDefault="00984CCE" w:rsidP="00984CCE"/>
    <w:p w14:paraId="754CDF2C" w14:textId="77777777" w:rsidR="00984CCE" w:rsidRDefault="00984CCE" w:rsidP="00984CCE">
      <w:r>
        <w:t>Dave Arnett</w:t>
      </w:r>
    </w:p>
    <w:p w14:paraId="211A945F" w14:textId="77777777" w:rsidR="00984CCE" w:rsidRDefault="00984CCE" w:rsidP="00984CCE">
      <w:r>
        <w:t>Tournament Director</w:t>
      </w:r>
    </w:p>
    <w:p w14:paraId="13BABDE2" w14:textId="77777777" w:rsidR="00984CCE" w:rsidRDefault="00984CCE" w:rsidP="00984CCE">
      <w:r>
        <w:t>National Speech and Debate Season Opener</w:t>
      </w:r>
    </w:p>
    <w:p w14:paraId="7E133182" w14:textId="77777777" w:rsidR="00984CCE" w:rsidRDefault="00984CCE" w:rsidP="00984CCE"/>
    <w:p w14:paraId="415F4116" w14:textId="4420EE10" w:rsidR="00984CCE" w:rsidRDefault="00984CCE" w:rsidP="00984CCE">
      <w:r>
        <w:t xml:space="preserve">This letter is to inform you that we would like our child, ___________________, to attend the National Speech and Debate Season Opener from September </w:t>
      </w:r>
      <w:r w:rsidR="004810B4">
        <w:t>8</w:t>
      </w:r>
      <w:r>
        <w:t>-1</w:t>
      </w:r>
      <w:r w:rsidR="004810B4">
        <w:t>0</w:t>
      </w:r>
      <w:r>
        <w:t>, 201</w:t>
      </w:r>
      <w:r w:rsidR="004810B4">
        <w:t>8</w:t>
      </w:r>
      <w:r>
        <w:t xml:space="preserve"> and that she / he does so with our full consent and permission. We have arranged for our child to be fully-chaperoned and for transportation to our satisfaction, and accept full responsibility and liability for our child during the entire course of the event. We understand and agree that the National Speech and Debate Season Opener, their employees, and their agents provide no chaperones for the event, and further agree that the National Speech and Debate Season Opener, their employees, and their agents are hereby relieved of any responsibility or liability of any sort for the supervision of our child.</w:t>
      </w:r>
    </w:p>
    <w:p w14:paraId="7E50C261" w14:textId="77777777" w:rsidR="00984CCE" w:rsidRDefault="00984CCE" w:rsidP="00984CCE"/>
    <w:p w14:paraId="7B3DF7D3" w14:textId="77777777" w:rsidR="00984CCE" w:rsidRDefault="00984CCE" w:rsidP="00984CCE">
      <w:r>
        <w:t>The following person will be chaperoning our child:</w:t>
      </w:r>
    </w:p>
    <w:p w14:paraId="13594BC5" w14:textId="77777777" w:rsidR="00984CCE" w:rsidRDefault="00984CCE" w:rsidP="00984CCE"/>
    <w:p w14:paraId="63BC909E" w14:textId="77777777" w:rsidR="00984CCE" w:rsidRDefault="00984CCE" w:rsidP="00984CCE">
      <w:r>
        <w:t>Name: _________________</w:t>
      </w:r>
    </w:p>
    <w:p w14:paraId="5404E540" w14:textId="77777777" w:rsidR="00984CCE" w:rsidRDefault="00984CCE" w:rsidP="00984CCE"/>
    <w:p w14:paraId="5ADB98A6" w14:textId="77777777" w:rsidR="00984CCE" w:rsidRDefault="00984CCE" w:rsidP="00984CCE">
      <w:r>
        <w:t>Cell phone: _______________</w:t>
      </w:r>
    </w:p>
    <w:p w14:paraId="357BEE53" w14:textId="77777777" w:rsidR="00984CCE" w:rsidRDefault="00984CCE" w:rsidP="00984CCE"/>
    <w:p w14:paraId="6E72ADB5" w14:textId="77777777" w:rsidR="00984CCE" w:rsidRDefault="00984CCE" w:rsidP="00984CCE">
      <w:r>
        <w:t>Relationship to our child: _________________</w:t>
      </w:r>
    </w:p>
    <w:p w14:paraId="407EE480" w14:textId="77777777" w:rsidR="00984CCE" w:rsidRDefault="00984CCE" w:rsidP="00984CCE"/>
    <w:p w14:paraId="5F10E421" w14:textId="77777777" w:rsidR="00984CCE" w:rsidRDefault="00984CCE" w:rsidP="00984CCE">
      <w:r>
        <w:t>By signing this we are certifying that we are in fact the legal guardians of the listed child, and have full legal authority to act on the listed child's behalf.</w:t>
      </w:r>
    </w:p>
    <w:p w14:paraId="260CB9D4" w14:textId="77777777" w:rsidR="00984CCE" w:rsidRDefault="00984CCE" w:rsidP="00984CCE"/>
    <w:p w14:paraId="5141CCD0" w14:textId="77777777" w:rsidR="00984CCE" w:rsidRDefault="00984CCE" w:rsidP="00984CCE">
      <w:r>
        <w:t xml:space="preserve">Name </w:t>
      </w:r>
    </w:p>
    <w:p w14:paraId="645B1663" w14:textId="77777777" w:rsidR="00984CCE" w:rsidRDefault="00984CCE" w:rsidP="00984CCE">
      <w:r>
        <w:t xml:space="preserve">Sign </w:t>
      </w:r>
    </w:p>
    <w:p w14:paraId="1576B11B" w14:textId="77777777" w:rsidR="00984CCE" w:rsidRDefault="00984CCE" w:rsidP="00984CCE">
      <w:r>
        <w:t xml:space="preserve">Date </w:t>
      </w:r>
    </w:p>
    <w:p w14:paraId="057503D2" w14:textId="77777777" w:rsidR="00984CCE" w:rsidRPr="003C0DFE" w:rsidRDefault="00984CCE" w:rsidP="00984CCE">
      <w:pPr>
        <w:rPr>
          <w:b/>
        </w:rPr>
      </w:pPr>
      <w:r w:rsidRPr="003C0DFE">
        <w:rPr>
          <w:b/>
        </w:rPr>
        <w:t>Contact info:</w:t>
      </w:r>
      <w:r w:rsidRPr="003C0DFE" w:rsidDel="00EE73C0">
        <w:rPr>
          <w:b/>
        </w:rPr>
        <w:t xml:space="preserve"> </w:t>
      </w:r>
    </w:p>
    <w:p w14:paraId="74AE4983" w14:textId="77777777" w:rsidR="003A2693" w:rsidRDefault="00984CCE" w:rsidP="00984CCE">
      <w:r>
        <w:t>Email:</w:t>
      </w:r>
    </w:p>
    <w:p w14:paraId="75204CCD" w14:textId="68613800" w:rsidR="00984CCE" w:rsidRDefault="00984CCE" w:rsidP="00984CCE">
      <w:r>
        <w:t>Phone:</w:t>
      </w:r>
    </w:p>
    <w:p w14:paraId="732F598B" w14:textId="77777777" w:rsidR="00984CCE" w:rsidRDefault="00984CCE" w:rsidP="00984CCE"/>
    <w:p w14:paraId="7A8B1A1C" w14:textId="77777777" w:rsidR="00984CCE" w:rsidRDefault="00984CCE" w:rsidP="00984CCE"/>
    <w:p w14:paraId="4575A4AD" w14:textId="77777777" w:rsidR="00984CCE" w:rsidRDefault="00984CCE" w:rsidP="00984CCE">
      <w:r>
        <w:t xml:space="preserve"> </w:t>
      </w:r>
    </w:p>
    <w:p w14:paraId="5B5A8000" w14:textId="77777777" w:rsidR="005D0518" w:rsidRDefault="00984CCE" w:rsidP="005D0518">
      <w:pPr>
        <w:pStyle w:val="Heading4"/>
      </w:pPr>
      <w:r w:rsidRPr="009448AD">
        <w:t>School Letter</w:t>
      </w:r>
      <w:r>
        <w:t xml:space="preserve"> </w:t>
      </w:r>
    </w:p>
    <w:p w14:paraId="4D3B481B" w14:textId="2147D246" w:rsidR="00984CCE" w:rsidRDefault="00984CCE" w:rsidP="00984CCE">
      <w:r>
        <w:t>(template--copy/paste the text and fill in the blanks as appropriate):</w:t>
      </w:r>
    </w:p>
    <w:p w14:paraId="764A03AE" w14:textId="77777777" w:rsidR="00984CCE" w:rsidRDefault="00984CCE" w:rsidP="00984CCE">
      <w:r>
        <w:t>Date:</w:t>
      </w:r>
    </w:p>
    <w:p w14:paraId="107C1C2E" w14:textId="77777777" w:rsidR="00984CCE" w:rsidRDefault="00984CCE" w:rsidP="00984CCE"/>
    <w:p w14:paraId="0451CED5" w14:textId="77777777" w:rsidR="00984CCE" w:rsidRDefault="00984CCE" w:rsidP="00984CCE">
      <w:r>
        <w:t>Dave Arnett</w:t>
      </w:r>
    </w:p>
    <w:p w14:paraId="517864BF" w14:textId="77777777" w:rsidR="00984CCE" w:rsidRDefault="00984CCE" w:rsidP="00984CCE">
      <w:r>
        <w:t>Tournament Director</w:t>
      </w:r>
    </w:p>
    <w:p w14:paraId="12BDC30A" w14:textId="77777777" w:rsidR="00984CCE" w:rsidRDefault="00984CCE" w:rsidP="00984CCE">
      <w:r>
        <w:t>National Speech and Debate Season Opener</w:t>
      </w:r>
    </w:p>
    <w:p w14:paraId="14F00D55" w14:textId="77777777" w:rsidR="00984CCE" w:rsidRDefault="00984CCE" w:rsidP="00984CCE"/>
    <w:p w14:paraId="583C4048" w14:textId="4CE955A9" w:rsidR="00984CCE" w:rsidRDefault="00984CCE" w:rsidP="00984CCE">
      <w:r>
        <w:t xml:space="preserve">This letter is to inform you that we have no objection to students from our school attending the National Speech and Debate Season Opener from September </w:t>
      </w:r>
      <w:r w:rsidR="003A2693">
        <w:t>8</w:t>
      </w:r>
      <w:r>
        <w:t>-1</w:t>
      </w:r>
      <w:r w:rsidR="003A2693">
        <w:t>0</w:t>
      </w:r>
      <w:r>
        <w:t>, 201</w:t>
      </w:r>
      <w:r w:rsidR="003A2693">
        <w:t>8</w:t>
      </w:r>
      <w:r>
        <w:t>, as independent entries. We understand that the parents/guardians of the students have arranged for their children to be transported and fully-chaperoned to their satisfaction, and they have agreed to accept full responsibility and liability for their children during the entire course of the event. We further understand and agree the National Speech and Debate Season Opener, their employees, and their agents provide no chaperones for the event, and we have explained this to the parents of the children listed in this letter. These are the names of the students who attend our school, for whom we are certifying that we do not object to their participation in the above described event:</w:t>
      </w:r>
    </w:p>
    <w:p w14:paraId="1A7AF229" w14:textId="77777777" w:rsidR="00984CCE" w:rsidRDefault="00984CCE" w:rsidP="00984CCE"/>
    <w:p w14:paraId="79A8C6DD" w14:textId="77777777" w:rsidR="00984CCE" w:rsidRDefault="00984CCE" w:rsidP="00984CCE">
      <w:r>
        <w:t>[list of students, with full names, goes here]</w:t>
      </w:r>
    </w:p>
    <w:p w14:paraId="5AE2006C" w14:textId="77777777" w:rsidR="00984CCE" w:rsidRDefault="00984CCE" w:rsidP="00984CCE">
      <w:r>
        <w:t xml:space="preserve"> </w:t>
      </w:r>
    </w:p>
    <w:p w14:paraId="2B371E0E" w14:textId="77777777" w:rsidR="00984CCE" w:rsidRDefault="00984CCE" w:rsidP="00984CCE">
      <w:r>
        <w:t>By signing this I am certifying that I am an official of the school and that I have full authority to act on the school's behalf in matters of this kind.</w:t>
      </w:r>
    </w:p>
    <w:p w14:paraId="7C88CB5C" w14:textId="77777777" w:rsidR="00984CCE" w:rsidRDefault="00984CCE" w:rsidP="00984CCE">
      <w:r>
        <w:t xml:space="preserve"> </w:t>
      </w:r>
    </w:p>
    <w:p w14:paraId="26EE852E" w14:textId="77777777" w:rsidR="00984CCE" w:rsidRDefault="00984CCE" w:rsidP="00984CCE">
      <w:r>
        <w:t xml:space="preserve">Name, </w:t>
      </w:r>
    </w:p>
    <w:p w14:paraId="2777F9D3" w14:textId="77777777" w:rsidR="00984CCE" w:rsidRDefault="00984CCE" w:rsidP="00984CCE">
      <w:r>
        <w:t xml:space="preserve">Sign, </w:t>
      </w:r>
    </w:p>
    <w:p w14:paraId="40B7CB66" w14:textId="77777777" w:rsidR="00984CCE" w:rsidRDefault="00984CCE" w:rsidP="00984CCE">
      <w:r>
        <w:t xml:space="preserve">Date </w:t>
      </w:r>
    </w:p>
    <w:p w14:paraId="6602E749" w14:textId="77777777" w:rsidR="00984CCE" w:rsidRDefault="00984CCE" w:rsidP="00984CCE">
      <w:r>
        <w:t>Contact info:</w:t>
      </w:r>
    </w:p>
    <w:p w14:paraId="186FD68E" w14:textId="77777777" w:rsidR="00984CCE" w:rsidRDefault="00984CCE" w:rsidP="00984CCE">
      <w:r>
        <w:t>Email:</w:t>
      </w:r>
    </w:p>
    <w:p w14:paraId="1586C2CE" w14:textId="77777777" w:rsidR="00984CCE" w:rsidRDefault="00984CCE" w:rsidP="00984CCE">
      <w:r>
        <w:t>Phone:</w:t>
      </w:r>
    </w:p>
    <w:p w14:paraId="6DEC1BAB" w14:textId="77777777" w:rsidR="00EE0399" w:rsidRPr="00EE0399" w:rsidRDefault="00EE0399" w:rsidP="00BD3455"/>
    <w:p w14:paraId="15EE703A" w14:textId="77777777" w:rsidR="00830806" w:rsidRDefault="00ED3657" w:rsidP="00830806">
      <w:pPr>
        <w:pStyle w:val="Heading3"/>
      </w:pPr>
      <w:r>
        <w:t>Congressional Legislation Information</w:t>
      </w:r>
    </w:p>
    <w:p w14:paraId="77541358" w14:textId="77777777" w:rsidR="00830806" w:rsidRDefault="00830806" w:rsidP="00830806"/>
    <w:p w14:paraId="6F771299" w14:textId="39ED5F29" w:rsidR="00830806" w:rsidRDefault="00830806" w:rsidP="00830806">
      <w:pPr>
        <w:rPr>
          <w:sz w:val="24"/>
        </w:rPr>
      </w:pPr>
      <w:r w:rsidRPr="00ED3657">
        <w:rPr>
          <w:sz w:val="24"/>
        </w:rPr>
        <w:t>We will accept submitted legislation until Friday August 1</w:t>
      </w:r>
      <w:r w:rsidR="00B91E03">
        <w:rPr>
          <w:sz w:val="24"/>
        </w:rPr>
        <w:t>7</w:t>
      </w:r>
      <w:r w:rsidRPr="00ED3657">
        <w:rPr>
          <w:sz w:val="24"/>
        </w:rPr>
        <w:t>, 2018 with the goal of producing a docket no later than the 25</w:t>
      </w:r>
      <w:r w:rsidRPr="00ED3657">
        <w:rPr>
          <w:sz w:val="24"/>
          <w:vertAlign w:val="superscript"/>
        </w:rPr>
        <w:t>th</w:t>
      </w:r>
      <w:r w:rsidRPr="00ED3657">
        <w:rPr>
          <w:sz w:val="24"/>
        </w:rPr>
        <w:t xml:space="preserve"> of August. </w:t>
      </w:r>
    </w:p>
    <w:p w14:paraId="62687598" w14:textId="77777777" w:rsidR="005D0518" w:rsidRPr="00ED3657" w:rsidRDefault="005D0518" w:rsidP="00830806">
      <w:pPr>
        <w:rPr>
          <w:sz w:val="24"/>
        </w:rPr>
      </w:pPr>
    </w:p>
    <w:p w14:paraId="46116CB2" w14:textId="77777777" w:rsidR="00BD3455" w:rsidRDefault="00BD3455" w:rsidP="00BD3455">
      <w:pPr>
        <w:pStyle w:val="Heading2"/>
      </w:pPr>
      <w:r>
        <w:t>Deadlines/Important Dates</w:t>
      </w:r>
    </w:p>
    <w:p w14:paraId="2583BEE9" w14:textId="77777777" w:rsidR="00BD3455" w:rsidRDefault="00BD3455" w:rsidP="00BD3455"/>
    <w:p w14:paraId="4A3FA6BE" w14:textId="77777777" w:rsidR="00984CCE" w:rsidRPr="00BD3455" w:rsidRDefault="00720EBA" w:rsidP="00984CCE">
      <w:pPr>
        <w:rPr>
          <w:sz w:val="24"/>
        </w:rPr>
      </w:pPr>
      <w:r>
        <w:rPr>
          <w:b/>
          <w:sz w:val="24"/>
        </w:rPr>
        <w:t>June 1, 2018</w:t>
      </w:r>
      <w:r w:rsidR="00984CCE" w:rsidRPr="003C0DFE">
        <w:rPr>
          <w:b/>
          <w:sz w:val="24"/>
        </w:rPr>
        <w:t>:</w:t>
      </w:r>
      <w:r w:rsidR="00984CCE">
        <w:rPr>
          <w:sz w:val="24"/>
        </w:rPr>
        <w:t xml:space="preserve"> </w:t>
      </w:r>
      <w:r w:rsidR="00984CCE" w:rsidRPr="00BD3455">
        <w:rPr>
          <w:sz w:val="24"/>
        </w:rPr>
        <w:t xml:space="preserve">Registration </w:t>
      </w:r>
      <w:r w:rsidR="00984CCE">
        <w:rPr>
          <w:sz w:val="24"/>
        </w:rPr>
        <w:t>opens.</w:t>
      </w:r>
    </w:p>
    <w:p w14:paraId="06ECA669" w14:textId="77777777" w:rsidR="00984CCE" w:rsidRPr="00BD3455" w:rsidRDefault="00720EBA" w:rsidP="00984CCE">
      <w:pPr>
        <w:rPr>
          <w:sz w:val="24"/>
        </w:rPr>
      </w:pPr>
      <w:r>
        <w:rPr>
          <w:b/>
          <w:sz w:val="24"/>
        </w:rPr>
        <w:t>August 17, 2018</w:t>
      </w:r>
      <w:r w:rsidR="00984CCE" w:rsidRPr="003C0DFE">
        <w:rPr>
          <w:b/>
          <w:sz w:val="24"/>
        </w:rPr>
        <w:t>:</w:t>
      </w:r>
      <w:r w:rsidR="00984CCE">
        <w:rPr>
          <w:sz w:val="24"/>
        </w:rPr>
        <w:t xml:space="preserve"> </w:t>
      </w:r>
      <w:r w:rsidR="00984CCE" w:rsidRPr="00BD3455">
        <w:rPr>
          <w:sz w:val="24"/>
        </w:rPr>
        <w:t>Deadline to Change TBA</w:t>
      </w:r>
      <w:r w:rsidR="00984CCE">
        <w:rPr>
          <w:sz w:val="24"/>
        </w:rPr>
        <w:t xml:space="preserve"> entries</w:t>
      </w:r>
      <w:r w:rsidR="00984CCE" w:rsidRPr="00BD3455">
        <w:rPr>
          <w:sz w:val="24"/>
        </w:rPr>
        <w:t xml:space="preserve"> in </w:t>
      </w:r>
      <w:r w:rsidR="00984CCE">
        <w:rPr>
          <w:sz w:val="24"/>
        </w:rPr>
        <w:t>T</w:t>
      </w:r>
      <w:r w:rsidR="00984CCE" w:rsidRPr="00BD3455">
        <w:rPr>
          <w:sz w:val="24"/>
        </w:rPr>
        <w:t>abroom</w:t>
      </w:r>
      <w:r w:rsidR="00984CCE">
        <w:rPr>
          <w:sz w:val="24"/>
        </w:rPr>
        <w:t>.com</w:t>
      </w:r>
      <w:r w:rsidR="00984CCE" w:rsidRPr="00BD3455">
        <w:rPr>
          <w:sz w:val="24"/>
        </w:rPr>
        <w:t xml:space="preserve"> t</w:t>
      </w:r>
      <w:r w:rsidR="00984CCE">
        <w:rPr>
          <w:sz w:val="24"/>
        </w:rPr>
        <w:t xml:space="preserve">o </w:t>
      </w:r>
      <w:r w:rsidR="00984CCE" w:rsidRPr="003C0DFE">
        <w:rPr>
          <w:b/>
          <w:sz w:val="24"/>
          <w:u w:val="single"/>
        </w:rPr>
        <w:t>actual</w:t>
      </w:r>
      <w:r w:rsidR="00984CCE">
        <w:rPr>
          <w:sz w:val="24"/>
        </w:rPr>
        <w:t xml:space="preserve"> names. After this date TBA entries will be replaced with entries that have names attached to them from the waitlist.</w:t>
      </w:r>
    </w:p>
    <w:p w14:paraId="3FB8C663" w14:textId="77777777" w:rsidR="00984CCE" w:rsidRPr="00BD3455" w:rsidRDefault="00720EBA" w:rsidP="00984CCE">
      <w:pPr>
        <w:rPr>
          <w:sz w:val="24"/>
        </w:rPr>
      </w:pPr>
      <w:r>
        <w:rPr>
          <w:b/>
          <w:sz w:val="24"/>
        </w:rPr>
        <w:t>August 28, 2018</w:t>
      </w:r>
      <w:r w:rsidR="00984CCE" w:rsidRPr="003C0DFE">
        <w:rPr>
          <w:b/>
          <w:sz w:val="24"/>
        </w:rPr>
        <w:t>:</w:t>
      </w:r>
      <w:r w:rsidR="00984CCE">
        <w:rPr>
          <w:sz w:val="24"/>
        </w:rPr>
        <w:t xml:space="preserve"> </w:t>
      </w:r>
      <w:r w:rsidR="00984CCE" w:rsidRPr="00BD3455">
        <w:rPr>
          <w:sz w:val="24"/>
        </w:rPr>
        <w:t>Fees Frozen</w:t>
      </w:r>
      <w:r w:rsidR="00984CCE">
        <w:rPr>
          <w:sz w:val="24"/>
        </w:rPr>
        <w:t xml:space="preserve">. Drops after this date will still be charged the related entry fees. </w:t>
      </w:r>
    </w:p>
    <w:p w14:paraId="2E9F9F4E" w14:textId="56DE3E21" w:rsidR="00984CCE" w:rsidRPr="00984CCE" w:rsidRDefault="00720EBA" w:rsidP="00984CCE">
      <w:pPr>
        <w:rPr>
          <w:b/>
          <w:sz w:val="24"/>
        </w:rPr>
      </w:pPr>
      <w:r>
        <w:rPr>
          <w:b/>
          <w:sz w:val="24"/>
        </w:rPr>
        <w:t>August 28, 2018</w:t>
      </w:r>
      <w:r w:rsidR="00984CCE">
        <w:rPr>
          <w:b/>
          <w:sz w:val="24"/>
        </w:rPr>
        <w:t xml:space="preserve">: </w:t>
      </w:r>
      <w:r w:rsidR="00984CCE">
        <w:rPr>
          <w:sz w:val="24"/>
        </w:rPr>
        <w:t xml:space="preserve">Registering new entries deadline. You will not be able to make new additions to your </w:t>
      </w:r>
      <w:r w:rsidR="008E7DB7">
        <w:rPr>
          <w:sz w:val="24"/>
        </w:rPr>
        <w:t>T</w:t>
      </w:r>
      <w:r w:rsidR="00984CCE">
        <w:rPr>
          <w:sz w:val="24"/>
        </w:rPr>
        <w:t>abroom entry after this date. You will need to email the tournament and things will be worked out on a case by case basis. Please email lincolngarrett49@gmail.com</w:t>
      </w:r>
    </w:p>
    <w:p w14:paraId="3CAF36EC" w14:textId="77777777" w:rsidR="00984CCE" w:rsidRDefault="00984CCE" w:rsidP="00BD3455"/>
    <w:p w14:paraId="28DACF6E" w14:textId="77777777" w:rsidR="00F52BD8" w:rsidRDefault="00F52BD8" w:rsidP="00E81F24">
      <w:pPr>
        <w:pStyle w:val="Heading2"/>
      </w:pPr>
      <w:r>
        <w:t>Fees and Hired Judging</w:t>
      </w:r>
    </w:p>
    <w:p w14:paraId="6D5484AD" w14:textId="77777777" w:rsidR="00E81F24" w:rsidRPr="00E81F24" w:rsidRDefault="00E81F24" w:rsidP="00E81F24">
      <w:pPr>
        <w:pStyle w:val="Heading3"/>
      </w:pPr>
      <w:r>
        <w:t>Entry Fees</w:t>
      </w:r>
    </w:p>
    <w:p w14:paraId="5E72D942" w14:textId="77777777" w:rsidR="00F52BD8" w:rsidRDefault="00F52BD8" w:rsidP="00F52BD8"/>
    <w:p w14:paraId="77058EEB" w14:textId="77777777" w:rsidR="00984CCE" w:rsidRPr="00B86B74" w:rsidRDefault="00984CCE" w:rsidP="00984CCE">
      <w:pPr>
        <w:rPr>
          <w:sz w:val="24"/>
          <w:szCs w:val="24"/>
        </w:rPr>
      </w:pPr>
      <w:r w:rsidRPr="00B86B74">
        <w:rPr>
          <w:sz w:val="24"/>
          <w:szCs w:val="24"/>
        </w:rPr>
        <w:t>School/Administrative fee</w:t>
      </w:r>
      <w:r w:rsidRPr="00B86B74">
        <w:rPr>
          <w:sz w:val="24"/>
          <w:szCs w:val="24"/>
        </w:rPr>
        <w:tab/>
      </w:r>
      <w:r w:rsidRPr="00B86B74">
        <w:rPr>
          <w:sz w:val="24"/>
          <w:szCs w:val="24"/>
        </w:rPr>
        <w:tab/>
      </w:r>
      <w:r w:rsidRPr="00B86B74">
        <w:rPr>
          <w:sz w:val="24"/>
          <w:szCs w:val="24"/>
        </w:rPr>
        <w:tab/>
      </w:r>
      <w:r w:rsidRPr="00B86B74">
        <w:rPr>
          <w:sz w:val="24"/>
          <w:szCs w:val="24"/>
        </w:rPr>
        <w:tab/>
        <w:t>$50 per school</w:t>
      </w:r>
    </w:p>
    <w:p w14:paraId="2B48B453" w14:textId="77777777" w:rsidR="00984CCE" w:rsidRPr="00F52BD8" w:rsidRDefault="00984CCE" w:rsidP="00984CCE">
      <w:pPr>
        <w:rPr>
          <w:sz w:val="24"/>
        </w:rPr>
      </w:pPr>
      <w:r w:rsidRPr="00B86B74">
        <w:rPr>
          <w:sz w:val="24"/>
          <w:szCs w:val="24"/>
        </w:rPr>
        <w:t>Per Varsity Policy entry</w:t>
      </w:r>
      <w:r w:rsidRPr="00F52BD8">
        <w:rPr>
          <w:sz w:val="24"/>
        </w:rPr>
        <w:t xml:space="preserve"> </w:t>
      </w:r>
      <w:r>
        <w:rPr>
          <w:sz w:val="24"/>
        </w:rPr>
        <w:tab/>
      </w:r>
      <w:r>
        <w:rPr>
          <w:sz w:val="24"/>
        </w:rPr>
        <w:tab/>
      </w:r>
      <w:r>
        <w:rPr>
          <w:sz w:val="24"/>
        </w:rPr>
        <w:tab/>
      </w:r>
      <w:r>
        <w:rPr>
          <w:sz w:val="24"/>
        </w:rPr>
        <w:tab/>
      </w:r>
      <w:r w:rsidRPr="00F52BD8">
        <w:rPr>
          <w:sz w:val="24"/>
        </w:rPr>
        <w:t>$125</w:t>
      </w:r>
    </w:p>
    <w:p w14:paraId="1F3A9DCF" w14:textId="77777777" w:rsidR="00984CCE" w:rsidRPr="00F52BD8" w:rsidRDefault="00984CCE" w:rsidP="00984CCE">
      <w:pPr>
        <w:rPr>
          <w:sz w:val="24"/>
        </w:rPr>
      </w:pPr>
      <w:r w:rsidRPr="00F52BD8">
        <w:rPr>
          <w:sz w:val="24"/>
        </w:rPr>
        <w:t>Per Novice Policy entry</w:t>
      </w:r>
      <w:r>
        <w:rPr>
          <w:sz w:val="24"/>
        </w:rPr>
        <w:tab/>
      </w:r>
      <w:r>
        <w:rPr>
          <w:sz w:val="24"/>
        </w:rPr>
        <w:tab/>
      </w:r>
      <w:r>
        <w:rPr>
          <w:sz w:val="24"/>
        </w:rPr>
        <w:tab/>
      </w:r>
      <w:r>
        <w:rPr>
          <w:sz w:val="24"/>
        </w:rPr>
        <w:tab/>
      </w:r>
      <w:r w:rsidRPr="00F52BD8">
        <w:rPr>
          <w:sz w:val="24"/>
        </w:rPr>
        <w:t>$90</w:t>
      </w:r>
    </w:p>
    <w:p w14:paraId="26C4D6E2" w14:textId="77777777" w:rsidR="00984CCE" w:rsidRPr="00F52BD8" w:rsidRDefault="00984CCE" w:rsidP="00984CCE">
      <w:pPr>
        <w:rPr>
          <w:sz w:val="24"/>
        </w:rPr>
      </w:pPr>
      <w:r w:rsidRPr="00F52BD8">
        <w:rPr>
          <w:sz w:val="24"/>
        </w:rPr>
        <w:t>Per Varsity L</w:t>
      </w:r>
      <w:r>
        <w:rPr>
          <w:sz w:val="24"/>
        </w:rPr>
        <w:t>incoln-</w:t>
      </w:r>
      <w:r w:rsidRPr="00F52BD8">
        <w:rPr>
          <w:sz w:val="24"/>
        </w:rPr>
        <w:t>D</w:t>
      </w:r>
      <w:r>
        <w:rPr>
          <w:sz w:val="24"/>
        </w:rPr>
        <w:t>ouglas</w:t>
      </w:r>
      <w:r>
        <w:rPr>
          <w:sz w:val="24"/>
        </w:rPr>
        <w:tab/>
      </w:r>
      <w:r>
        <w:rPr>
          <w:sz w:val="24"/>
        </w:rPr>
        <w:tab/>
      </w:r>
      <w:r>
        <w:rPr>
          <w:sz w:val="24"/>
        </w:rPr>
        <w:tab/>
      </w:r>
      <w:r>
        <w:rPr>
          <w:sz w:val="24"/>
        </w:rPr>
        <w:tab/>
      </w:r>
      <w:r w:rsidRPr="00F52BD8">
        <w:rPr>
          <w:sz w:val="24"/>
        </w:rPr>
        <w:t>$90</w:t>
      </w:r>
    </w:p>
    <w:p w14:paraId="687456EB" w14:textId="77777777" w:rsidR="00984CCE" w:rsidRPr="00F52BD8" w:rsidRDefault="00984CCE" w:rsidP="00984CCE">
      <w:pPr>
        <w:rPr>
          <w:sz w:val="24"/>
        </w:rPr>
      </w:pPr>
      <w:r w:rsidRPr="00F52BD8">
        <w:rPr>
          <w:sz w:val="24"/>
        </w:rPr>
        <w:t>Per Congress</w:t>
      </w:r>
      <w:r>
        <w:rPr>
          <w:sz w:val="24"/>
        </w:rPr>
        <w:t>ional Debate</w:t>
      </w:r>
      <w:r w:rsidRPr="00F52BD8">
        <w:rPr>
          <w:sz w:val="24"/>
        </w:rPr>
        <w:t xml:space="preserve"> entry </w:t>
      </w:r>
      <w:r>
        <w:rPr>
          <w:sz w:val="24"/>
        </w:rPr>
        <w:tab/>
      </w:r>
      <w:r>
        <w:rPr>
          <w:sz w:val="24"/>
        </w:rPr>
        <w:tab/>
      </w:r>
      <w:r>
        <w:rPr>
          <w:sz w:val="24"/>
        </w:rPr>
        <w:tab/>
      </w:r>
      <w:r w:rsidRPr="00F52BD8">
        <w:rPr>
          <w:sz w:val="24"/>
        </w:rPr>
        <w:t>$50</w:t>
      </w:r>
    </w:p>
    <w:p w14:paraId="523765C3" w14:textId="77777777" w:rsidR="00984CCE" w:rsidRPr="00F52BD8" w:rsidRDefault="00984CCE" w:rsidP="00984CCE">
      <w:pPr>
        <w:rPr>
          <w:sz w:val="24"/>
        </w:rPr>
      </w:pPr>
      <w:r w:rsidRPr="00F52BD8">
        <w:rPr>
          <w:sz w:val="24"/>
        </w:rPr>
        <w:t xml:space="preserve">Per Varsity </w:t>
      </w:r>
      <w:r>
        <w:rPr>
          <w:sz w:val="24"/>
        </w:rPr>
        <w:t>Public Forum</w:t>
      </w:r>
      <w:r w:rsidRPr="00F52BD8">
        <w:rPr>
          <w:sz w:val="24"/>
        </w:rPr>
        <w:t xml:space="preserve"> entry </w:t>
      </w:r>
      <w:r>
        <w:rPr>
          <w:sz w:val="24"/>
        </w:rPr>
        <w:tab/>
      </w:r>
      <w:r>
        <w:rPr>
          <w:sz w:val="24"/>
        </w:rPr>
        <w:tab/>
      </w:r>
      <w:r>
        <w:rPr>
          <w:sz w:val="24"/>
        </w:rPr>
        <w:tab/>
      </w:r>
      <w:r w:rsidRPr="00F52BD8">
        <w:rPr>
          <w:sz w:val="24"/>
        </w:rPr>
        <w:t>$110</w:t>
      </w:r>
    </w:p>
    <w:p w14:paraId="3247D55D" w14:textId="77777777" w:rsidR="00984CCE" w:rsidRPr="00F52BD8" w:rsidRDefault="00984CCE" w:rsidP="00984CCE">
      <w:pPr>
        <w:rPr>
          <w:sz w:val="24"/>
        </w:rPr>
      </w:pPr>
      <w:r w:rsidRPr="00F52BD8">
        <w:rPr>
          <w:sz w:val="24"/>
        </w:rPr>
        <w:t>Per Junio</w:t>
      </w:r>
      <w:r w:rsidR="00720EBA">
        <w:rPr>
          <w:sz w:val="24"/>
        </w:rPr>
        <w:t>r Varsity</w:t>
      </w:r>
      <w:r>
        <w:rPr>
          <w:sz w:val="24"/>
        </w:rPr>
        <w:t>/Middle School PF entry</w:t>
      </w:r>
      <w:r>
        <w:rPr>
          <w:sz w:val="24"/>
        </w:rPr>
        <w:tab/>
      </w:r>
      <w:r w:rsidR="00720EBA">
        <w:rPr>
          <w:sz w:val="24"/>
        </w:rPr>
        <w:tab/>
      </w:r>
      <w:r w:rsidRPr="00F52BD8">
        <w:rPr>
          <w:sz w:val="24"/>
        </w:rPr>
        <w:t>$90</w:t>
      </w:r>
    </w:p>
    <w:p w14:paraId="08D11D5E" w14:textId="190C5EE9" w:rsidR="00984CCE" w:rsidRDefault="00984CCE" w:rsidP="00984CCE">
      <w:pPr>
        <w:rPr>
          <w:sz w:val="24"/>
        </w:rPr>
      </w:pPr>
      <w:r w:rsidRPr="00F52BD8">
        <w:rPr>
          <w:sz w:val="24"/>
        </w:rPr>
        <w:t xml:space="preserve">Per Duo </w:t>
      </w:r>
      <w:r>
        <w:rPr>
          <w:sz w:val="24"/>
        </w:rPr>
        <w:t>Speech e</w:t>
      </w:r>
      <w:r w:rsidRPr="00F52BD8">
        <w:rPr>
          <w:sz w:val="24"/>
        </w:rPr>
        <w:t>ntry</w:t>
      </w:r>
      <w:r w:rsidR="00720EBA">
        <w:rPr>
          <w:sz w:val="24"/>
        </w:rPr>
        <w:t xml:space="preserve"> </w:t>
      </w:r>
      <w:r w:rsidR="00720EBA">
        <w:rPr>
          <w:sz w:val="24"/>
        </w:rPr>
        <w:tab/>
      </w:r>
      <w:r w:rsidR="00720EBA">
        <w:rPr>
          <w:sz w:val="24"/>
        </w:rPr>
        <w:tab/>
      </w:r>
      <w:r w:rsidR="00524F44">
        <w:rPr>
          <w:sz w:val="24"/>
        </w:rPr>
        <w:tab/>
      </w:r>
      <w:r w:rsidR="00CF4188">
        <w:rPr>
          <w:sz w:val="24"/>
        </w:rPr>
        <w:tab/>
      </w:r>
      <w:r w:rsidRPr="00F52BD8">
        <w:rPr>
          <w:sz w:val="24"/>
        </w:rPr>
        <w:t>$80</w:t>
      </w:r>
    </w:p>
    <w:p w14:paraId="596044B0" w14:textId="77777777" w:rsidR="00984CCE" w:rsidRPr="00F52BD8" w:rsidRDefault="00984CCE" w:rsidP="00984CCE">
      <w:pPr>
        <w:rPr>
          <w:sz w:val="24"/>
        </w:rPr>
      </w:pPr>
      <w:r w:rsidRPr="00F52BD8">
        <w:rPr>
          <w:sz w:val="24"/>
        </w:rPr>
        <w:t>Per Speech entry</w:t>
      </w:r>
      <w:r>
        <w:rPr>
          <w:sz w:val="24"/>
        </w:rPr>
        <w:tab/>
      </w:r>
      <w:r>
        <w:rPr>
          <w:sz w:val="24"/>
        </w:rPr>
        <w:tab/>
      </w:r>
      <w:r>
        <w:rPr>
          <w:sz w:val="24"/>
        </w:rPr>
        <w:tab/>
      </w:r>
      <w:r>
        <w:rPr>
          <w:sz w:val="24"/>
        </w:rPr>
        <w:tab/>
      </w:r>
      <w:r>
        <w:rPr>
          <w:sz w:val="24"/>
        </w:rPr>
        <w:tab/>
      </w:r>
      <w:r w:rsidRPr="00F52BD8">
        <w:rPr>
          <w:sz w:val="24"/>
        </w:rPr>
        <w:t>$40</w:t>
      </w:r>
    </w:p>
    <w:p w14:paraId="5D37EDDA" w14:textId="77777777" w:rsidR="00F52BD8" w:rsidRDefault="00E81F24" w:rsidP="00E81F24">
      <w:pPr>
        <w:pStyle w:val="Heading3"/>
      </w:pPr>
      <w:r>
        <w:t>Payment Information</w:t>
      </w:r>
    </w:p>
    <w:p w14:paraId="45AC9CD6" w14:textId="77777777" w:rsidR="00E81F24" w:rsidRDefault="00E81F24" w:rsidP="00E81F24"/>
    <w:p w14:paraId="0A099304" w14:textId="77777777" w:rsidR="00984CCE" w:rsidRPr="002348F4" w:rsidRDefault="00984CCE" w:rsidP="00984CCE">
      <w:pPr>
        <w:rPr>
          <w:sz w:val="24"/>
        </w:rPr>
      </w:pPr>
      <w:r w:rsidRPr="002348F4">
        <w:rPr>
          <w:sz w:val="24"/>
        </w:rPr>
        <w:t>Two methods of payment:</w:t>
      </w:r>
    </w:p>
    <w:p w14:paraId="2C59A8B1" w14:textId="77777777" w:rsidR="00984CCE" w:rsidRPr="002348F4" w:rsidRDefault="00984CCE" w:rsidP="00984CCE">
      <w:pPr>
        <w:rPr>
          <w:sz w:val="24"/>
        </w:rPr>
      </w:pPr>
    </w:p>
    <w:p w14:paraId="06A95689" w14:textId="77777777" w:rsidR="00984CCE" w:rsidRPr="002348F4" w:rsidRDefault="00984CCE" w:rsidP="00984CCE">
      <w:pPr>
        <w:rPr>
          <w:sz w:val="24"/>
        </w:rPr>
      </w:pPr>
      <w:r w:rsidRPr="002348F4">
        <w:rPr>
          <w:sz w:val="24"/>
        </w:rPr>
        <w:t>1. Credit card online. The link to pay by credit card is here: ttp://ci.uky.edu/UKDebate/onlinecreditcards</w:t>
      </w:r>
    </w:p>
    <w:p w14:paraId="29697D25" w14:textId="77777777" w:rsidR="00984CCE" w:rsidRPr="002348F4" w:rsidRDefault="00984CCE" w:rsidP="00984CCE">
      <w:pPr>
        <w:rPr>
          <w:sz w:val="24"/>
        </w:rPr>
      </w:pPr>
    </w:p>
    <w:p w14:paraId="4EF2B0D5" w14:textId="77777777" w:rsidR="00984CCE" w:rsidRPr="002348F4" w:rsidRDefault="00984CCE" w:rsidP="00984CCE">
      <w:pPr>
        <w:rPr>
          <w:sz w:val="24"/>
        </w:rPr>
      </w:pPr>
      <w:r w:rsidRPr="002348F4">
        <w:rPr>
          <w:sz w:val="24"/>
        </w:rPr>
        <w:t xml:space="preserve">2. Mail a check. </w:t>
      </w:r>
      <w:r>
        <w:rPr>
          <w:sz w:val="24"/>
        </w:rPr>
        <w:t xml:space="preserve">The check should be made </w:t>
      </w:r>
      <w:r w:rsidRPr="002348F4">
        <w:rPr>
          <w:sz w:val="24"/>
        </w:rPr>
        <w:t>payable to “UK Debate Tournaments</w:t>
      </w:r>
      <w:r>
        <w:rPr>
          <w:sz w:val="24"/>
        </w:rPr>
        <w:t>,</w:t>
      </w:r>
      <w:r w:rsidRPr="002348F4">
        <w:rPr>
          <w:sz w:val="24"/>
        </w:rPr>
        <w:t xml:space="preserve">” </w:t>
      </w:r>
      <w:r>
        <w:rPr>
          <w:sz w:val="24"/>
        </w:rPr>
        <w:t xml:space="preserve">and mailed </w:t>
      </w:r>
      <w:r w:rsidRPr="002348F4">
        <w:rPr>
          <w:sz w:val="24"/>
        </w:rPr>
        <w:t>to:</w:t>
      </w:r>
    </w:p>
    <w:p w14:paraId="4F76C4A7" w14:textId="77777777" w:rsidR="00984CCE" w:rsidRPr="002348F4" w:rsidRDefault="00984CCE" w:rsidP="00984CCE">
      <w:pPr>
        <w:rPr>
          <w:sz w:val="24"/>
        </w:rPr>
      </w:pPr>
    </w:p>
    <w:p w14:paraId="1A631C61" w14:textId="77777777" w:rsidR="00984CCE" w:rsidRPr="002348F4" w:rsidRDefault="00984CCE" w:rsidP="00984CCE">
      <w:pPr>
        <w:rPr>
          <w:sz w:val="24"/>
        </w:rPr>
      </w:pPr>
      <w:r w:rsidRPr="002348F4">
        <w:rPr>
          <w:sz w:val="24"/>
        </w:rPr>
        <w:t xml:space="preserve">Season Opener </w:t>
      </w:r>
    </w:p>
    <w:p w14:paraId="67446351" w14:textId="77777777" w:rsidR="00984CCE" w:rsidRPr="002348F4" w:rsidRDefault="00984CCE" w:rsidP="00984CCE">
      <w:pPr>
        <w:rPr>
          <w:sz w:val="24"/>
        </w:rPr>
      </w:pPr>
      <w:r w:rsidRPr="002348F4">
        <w:rPr>
          <w:sz w:val="24"/>
        </w:rPr>
        <w:t>c/o Linda Barker</w:t>
      </w:r>
    </w:p>
    <w:p w14:paraId="45A30F77" w14:textId="77777777" w:rsidR="00984CCE" w:rsidRPr="002348F4" w:rsidRDefault="00984CCE" w:rsidP="00984CCE">
      <w:pPr>
        <w:rPr>
          <w:sz w:val="24"/>
        </w:rPr>
      </w:pPr>
      <w:r w:rsidRPr="002348F4">
        <w:rPr>
          <w:sz w:val="24"/>
        </w:rPr>
        <w:t xml:space="preserve">225 </w:t>
      </w:r>
      <w:proofErr w:type="spellStart"/>
      <w:r w:rsidRPr="002348F4">
        <w:rPr>
          <w:sz w:val="24"/>
        </w:rPr>
        <w:t>Funkhouser</w:t>
      </w:r>
      <w:proofErr w:type="spellEnd"/>
      <w:r w:rsidRPr="002348F4">
        <w:rPr>
          <w:sz w:val="24"/>
        </w:rPr>
        <w:t xml:space="preserve"> Bldg.</w:t>
      </w:r>
    </w:p>
    <w:p w14:paraId="1B95176F" w14:textId="77777777" w:rsidR="00984CCE" w:rsidRPr="002348F4" w:rsidRDefault="00984CCE" w:rsidP="00984CCE">
      <w:pPr>
        <w:rPr>
          <w:sz w:val="24"/>
        </w:rPr>
      </w:pPr>
      <w:r w:rsidRPr="002348F4">
        <w:rPr>
          <w:sz w:val="24"/>
        </w:rPr>
        <w:t>Lexington, KY 40506-0054</w:t>
      </w:r>
    </w:p>
    <w:p w14:paraId="41B0B093" w14:textId="77777777" w:rsidR="00E81F24" w:rsidRDefault="00E81F24" w:rsidP="00E81F24">
      <w:pPr>
        <w:pStyle w:val="Heading3"/>
      </w:pPr>
      <w:r>
        <w:t>Hired Judging</w:t>
      </w:r>
    </w:p>
    <w:p w14:paraId="3272DA89" w14:textId="77777777" w:rsidR="00E81F24" w:rsidRPr="00E81F24" w:rsidRDefault="00E81F24" w:rsidP="00E81F24"/>
    <w:p w14:paraId="7B367928" w14:textId="77777777" w:rsidR="00984CCE" w:rsidRDefault="00984CCE" w:rsidP="00984CCE">
      <w:pPr>
        <w:rPr>
          <w:sz w:val="24"/>
        </w:rPr>
      </w:pPr>
      <w:r>
        <w:rPr>
          <w:sz w:val="24"/>
        </w:rPr>
        <w:t>The tournament will have limited hired judging available. The rates are $200 to cover one Policy/PF/LD entry and $400 to cover two. The cost to cover a Congress or Speech entry is $60 per entry. Hired judging fees are not refundable.</w:t>
      </w:r>
    </w:p>
    <w:p w14:paraId="73D2E6FE" w14:textId="77777777" w:rsidR="00E81F24" w:rsidRDefault="00E81F24" w:rsidP="00F52BD8">
      <w:pPr>
        <w:rPr>
          <w:sz w:val="24"/>
        </w:rPr>
      </w:pPr>
    </w:p>
    <w:p w14:paraId="7CF49B07" w14:textId="77777777" w:rsidR="00984CCE" w:rsidRDefault="00984CCE" w:rsidP="00984CCE">
      <w:pPr>
        <w:rPr>
          <w:sz w:val="24"/>
        </w:rPr>
      </w:pPr>
      <w:r>
        <w:rPr>
          <w:sz w:val="24"/>
        </w:rPr>
        <w:t>All judging requests need to be communicated to lincolngarrett49@gmail.com. You will receive an email either confirming your request or letting you know if we cannot accommodate it. Requests should be commu</w:t>
      </w:r>
      <w:r w:rsidR="00720EBA">
        <w:rPr>
          <w:sz w:val="24"/>
        </w:rPr>
        <w:t>nicated prior to August 29, 2018</w:t>
      </w:r>
      <w:r>
        <w:rPr>
          <w:sz w:val="24"/>
        </w:rPr>
        <w:t xml:space="preserve">. </w:t>
      </w:r>
    </w:p>
    <w:p w14:paraId="4EEC4604" w14:textId="77777777" w:rsidR="000C56B2" w:rsidRDefault="000C56B2" w:rsidP="00F52BD8">
      <w:pPr>
        <w:rPr>
          <w:sz w:val="24"/>
        </w:rPr>
      </w:pPr>
    </w:p>
    <w:p w14:paraId="5946E5A3" w14:textId="77777777" w:rsidR="000C56B2" w:rsidRDefault="000C56B2" w:rsidP="000C56B2">
      <w:pPr>
        <w:pStyle w:val="Heading3"/>
      </w:pPr>
      <w:r>
        <w:t>Penalties</w:t>
      </w:r>
    </w:p>
    <w:p w14:paraId="0FE4846C" w14:textId="77777777" w:rsidR="000C56B2" w:rsidRDefault="000C56B2" w:rsidP="000C56B2"/>
    <w:p w14:paraId="4CB8CD6B" w14:textId="77777777" w:rsidR="000C56B2" w:rsidRPr="000C56B2" w:rsidRDefault="000C56B2" w:rsidP="000C56B2">
      <w:pPr>
        <w:rPr>
          <w:sz w:val="24"/>
        </w:rPr>
      </w:pPr>
      <w:r w:rsidRPr="000C56B2">
        <w:rPr>
          <w:sz w:val="24"/>
        </w:rPr>
        <w:t>The penalty for a judge failing to report to a preliminary debate is $50 a round missed. For an elimination round this penalty is a $100. This includes when a judge is obligated to the tournament for judging and fails to report a scheduled round even if a replacement judge is secured.</w:t>
      </w:r>
    </w:p>
    <w:p w14:paraId="68AD65D3" w14:textId="77777777" w:rsidR="000C56B2" w:rsidRPr="000C56B2" w:rsidRDefault="000C56B2" w:rsidP="000C56B2">
      <w:pPr>
        <w:rPr>
          <w:sz w:val="24"/>
        </w:rPr>
      </w:pPr>
    </w:p>
    <w:p w14:paraId="5F283554" w14:textId="77777777" w:rsidR="000C56B2" w:rsidRPr="000C56B2" w:rsidRDefault="000C56B2" w:rsidP="000C56B2">
      <w:pPr>
        <w:rPr>
          <w:sz w:val="24"/>
        </w:rPr>
      </w:pPr>
      <w:r w:rsidRPr="000C56B2">
        <w:rPr>
          <w:sz w:val="24"/>
        </w:rPr>
        <w:t>These penalties have to be paid before a team is allowed to advance to the next stage of elimination debates (i.e. if a preliminary fine is incurred, the team will not be able to clear unless the fine is paid).</w:t>
      </w:r>
    </w:p>
    <w:p w14:paraId="2492C404" w14:textId="77777777" w:rsidR="000C56B2" w:rsidRDefault="000C56B2" w:rsidP="000C56B2"/>
    <w:p w14:paraId="2D768188" w14:textId="77777777" w:rsidR="000C56B2" w:rsidRPr="000C56B2" w:rsidRDefault="000C56B2" w:rsidP="000C56B2"/>
    <w:p w14:paraId="3653FB19" w14:textId="77777777" w:rsidR="00BD3455" w:rsidRDefault="00BD3455" w:rsidP="00A372B3">
      <w:pPr>
        <w:pStyle w:val="Heading2"/>
      </w:pPr>
      <w:r>
        <w:t>Tournament Hotel Info</w:t>
      </w:r>
    </w:p>
    <w:p w14:paraId="4ED4CCDE" w14:textId="77777777" w:rsidR="00A372B3" w:rsidRDefault="00A372B3" w:rsidP="00A372B3"/>
    <w:p w14:paraId="54C431DF" w14:textId="77777777" w:rsidR="00984CCE" w:rsidRDefault="00984CCE" w:rsidP="00984CCE">
      <w:pPr>
        <w:rPr>
          <w:sz w:val="24"/>
        </w:rPr>
      </w:pPr>
      <w:bookmarkStart w:id="0" w:name="_GoBack"/>
      <w:r w:rsidRPr="008B1058">
        <w:rPr>
          <w:sz w:val="24"/>
        </w:rPr>
        <w:t xml:space="preserve">The tournament hotel will be the </w:t>
      </w:r>
      <w:r w:rsidR="00720EBA">
        <w:rPr>
          <w:sz w:val="24"/>
        </w:rPr>
        <w:t>Embassy Suites by Hilton Lexington/UK Coldstream</w:t>
      </w:r>
    </w:p>
    <w:p w14:paraId="05BA0DF5" w14:textId="77777777" w:rsidR="00720EBA" w:rsidRDefault="00720EBA" w:rsidP="00984CCE">
      <w:pPr>
        <w:rPr>
          <w:sz w:val="24"/>
        </w:rPr>
      </w:pPr>
      <w:r>
        <w:rPr>
          <w:sz w:val="24"/>
        </w:rPr>
        <w:t>Address: 1801 Newtown Pike, Lexington, KY 40511</w:t>
      </w:r>
    </w:p>
    <w:p w14:paraId="4DB63097" w14:textId="77777777" w:rsidR="00720EBA" w:rsidRDefault="00720EBA" w:rsidP="00984CCE">
      <w:pPr>
        <w:rPr>
          <w:sz w:val="24"/>
        </w:rPr>
      </w:pPr>
      <w:r>
        <w:rPr>
          <w:sz w:val="24"/>
        </w:rPr>
        <w:t>Phone: (859) 455-5000</w:t>
      </w:r>
    </w:p>
    <w:p w14:paraId="617300B9" w14:textId="77777777" w:rsidR="00720EBA" w:rsidRDefault="00720EBA" w:rsidP="00984CCE">
      <w:pPr>
        <w:rPr>
          <w:sz w:val="24"/>
        </w:rPr>
      </w:pPr>
    </w:p>
    <w:p w14:paraId="13EF9A51" w14:textId="77777777" w:rsidR="00720EBA" w:rsidRDefault="00720EBA" w:rsidP="00984CCE">
      <w:pPr>
        <w:rPr>
          <w:rStyle w:val="aqj"/>
          <w:rFonts w:ascii="Arial" w:hAnsi="Arial" w:cs="Arial"/>
          <w:color w:val="222222"/>
          <w:szCs w:val="20"/>
          <w:shd w:val="clear" w:color="auto" w:fill="FFFFFF"/>
        </w:rPr>
      </w:pPr>
      <w:r>
        <w:rPr>
          <w:rFonts w:ascii="Arial" w:hAnsi="Arial" w:cs="Arial"/>
          <w:b/>
          <w:bCs/>
          <w:color w:val="222222"/>
          <w:szCs w:val="20"/>
          <w:shd w:val="clear" w:color="auto" w:fill="FFFFFF"/>
        </w:rPr>
        <w:t>Booking Link: </w:t>
      </w:r>
      <w:hyperlink r:id="rId9" w:tgtFrame="_blank" w:history="1">
        <w:r>
          <w:rPr>
            <w:rStyle w:val="Hyperlink"/>
            <w:rFonts w:ascii="Arial" w:hAnsi="Arial" w:cs="Arial"/>
            <w:color w:val="1F497D"/>
            <w:szCs w:val="20"/>
            <w:shd w:val="clear" w:color="auto" w:fill="FFFFFF"/>
          </w:rPr>
          <w:t>National Speech &amp; Debate Season Opener hosted by UK</w:t>
        </w:r>
      </w:hyperlink>
      <w:r>
        <w:rPr>
          <w:rFonts w:ascii="Arial" w:hAnsi="Arial" w:cs="Arial"/>
          <w:color w:val="222222"/>
          <w:szCs w:val="20"/>
        </w:rPr>
        <w:br/>
      </w:r>
      <w:r>
        <w:rPr>
          <w:rFonts w:ascii="Arial" w:hAnsi="Arial" w:cs="Arial"/>
          <w:color w:val="222222"/>
          <w:szCs w:val="20"/>
        </w:rPr>
        <w:br/>
      </w:r>
      <w:r>
        <w:rPr>
          <w:rFonts w:ascii="Arial" w:hAnsi="Arial" w:cs="Arial"/>
          <w:b/>
          <w:bCs/>
          <w:color w:val="222222"/>
          <w:szCs w:val="20"/>
          <w:shd w:val="clear" w:color="auto" w:fill="FFFFFF"/>
        </w:rPr>
        <w:t>Hotel: </w:t>
      </w:r>
      <w:r>
        <w:rPr>
          <w:rFonts w:ascii="Arial" w:hAnsi="Arial" w:cs="Arial"/>
          <w:color w:val="222222"/>
          <w:szCs w:val="20"/>
          <w:shd w:val="clear" w:color="auto" w:fill="FFFFFF"/>
        </w:rPr>
        <w:t>Embassy Suites Lexington/UK Coldstream</w:t>
      </w:r>
      <w:r>
        <w:rPr>
          <w:rFonts w:ascii="Arial" w:hAnsi="Arial" w:cs="Arial"/>
          <w:color w:val="222222"/>
          <w:szCs w:val="20"/>
        </w:rPr>
        <w:br/>
      </w:r>
      <w:r>
        <w:rPr>
          <w:rFonts w:ascii="Arial" w:hAnsi="Arial" w:cs="Arial"/>
          <w:color w:val="222222"/>
          <w:szCs w:val="20"/>
        </w:rPr>
        <w:br/>
      </w:r>
      <w:r>
        <w:rPr>
          <w:rFonts w:ascii="Arial" w:hAnsi="Arial" w:cs="Arial"/>
          <w:b/>
          <w:bCs/>
          <w:color w:val="222222"/>
          <w:szCs w:val="20"/>
          <w:shd w:val="clear" w:color="auto" w:fill="FFFFFF"/>
        </w:rPr>
        <w:t>Group Name: </w:t>
      </w:r>
      <w:r>
        <w:rPr>
          <w:rFonts w:ascii="Arial" w:hAnsi="Arial" w:cs="Arial"/>
          <w:color w:val="222222"/>
          <w:szCs w:val="20"/>
          <w:shd w:val="clear" w:color="auto" w:fill="FFFFFF"/>
        </w:rPr>
        <w:t>National Speech &amp; Debate Season Opener hosted by UK</w:t>
      </w:r>
      <w:r>
        <w:rPr>
          <w:rFonts w:ascii="Arial" w:hAnsi="Arial" w:cs="Arial"/>
          <w:color w:val="222222"/>
          <w:szCs w:val="20"/>
        </w:rPr>
        <w:br/>
      </w:r>
      <w:r>
        <w:rPr>
          <w:rFonts w:ascii="Arial" w:hAnsi="Arial" w:cs="Arial"/>
          <w:color w:val="222222"/>
          <w:szCs w:val="20"/>
        </w:rPr>
        <w:br/>
      </w:r>
      <w:r>
        <w:rPr>
          <w:rFonts w:ascii="Arial" w:hAnsi="Arial" w:cs="Arial"/>
          <w:b/>
          <w:bCs/>
          <w:color w:val="222222"/>
          <w:szCs w:val="20"/>
          <w:shd w:val="clear" w:color="auto" w:fill="FFFFFF"/>
        </w:rPr>
        <w:t>Arrival Date: </w:t>
      </w:r>
      <w:r>
        <w:rPr>
          <w:rStyle w:val="aqj"/>
          <w:rFonts w:ascii="Arial" w:hAnsi="Arial" w:cs="Arial"/>
          <w:color w:val="222222"/>
          <w:szCs w:val="20"/>
          <w:shd w:val="clear" w:color="auto" w:fill="FFFFFF"/>
        </w:rPr>
        <w:t>06-Sep-2018</w:t>
      </w:r>
      <w:r>
        <w:rPr>
          <w:rFonts w:ascii="Arial" w:hAnsi="Arial" w:cs="Arial"/>
          <w:color w:val="222222"/>
          <w:szCs w:val="20"/>
        </w:rPr>
        <w:br/>
      </w:r>
      <w:r>
        <w:rPr>
          <w:rFonts w:ascii="Arial" w:hAnsi="Arial" w:cs="Arial"/>
          <w:color w:val="222222"/>
          <w:szCs w:val="20"/>
        </w:rPr>
        <w:br/>
      </w:r>
      <w:r>
        <w:rPr>
          <w:rFonts w:ascii="Arial" w:hAnsi="Arial" w:cs="Arial"/>
          <w:b/>
          <w:bCs/>
          <w:color w:val="222222"/>
          <w:szCs w:val="20"/>
          <w:shd w:val="clear" w:color="auto" w:fill="FFFFFF"/>
        </w:rPr>
        <w:t>Departure Date: </w:t>
      </w:r>
      <w:r>
        <w:rPr>
          <w:rStyle w:val="aqj"/>
          <w:rFonts w:ascii="Arial" w:hAnsi="Arial" w:cs="Arial"/>
          <w:color w:val="222222"/>
          <w:szCs w:val="20"/>
          <w:shd w:val="clear" w:color="auto" w:fill="FFFFFF"/>
        </w:rPr>
        <w:t>10-Sep-2018</w:t>
      </w:r>
    </w:p>
    <w:bookmarkEnd w:id="0"/>
    <w:p w14:paraId="69FFD87C" w14:textId="77777777" w:rsidR="00393DE3" w:rsidRPr="00720EBA" w:rsidRDefault="00393DE3" w:rsidP="00720EBA">
      <w:pPr>
        <w:shd w:val="clear" w:color="auto" w:fill="FFFFFF"/>
        <w:rPr>
          <w:rFonts w:ascii="Arial" w:hAnsi="Arial" w:cs="Arial"/>
          <w:color w:val="222222"/>
          <w:sz w:val="19"/>
          <w:szCs w:val="19"/>
        </w:rPr>
      </w:pPr>
    </w:p>
    <w:p w14:paraId="1720FCB1" w14:textId="77777777" w:rsidR="00BD3455" w:rsidRDefault="00BD3455" w:rsidP="00BD3455">
      <w:pPr>
        <w:pStyle w:val="Heading2"/>
      </w:pPr>
      <w:r>
        <w:t>Schedules</w:t>
      </w:r>
    </w:p>
    <w:p w14:paraId="678ADE80" w14:textId="77777777" w:rsidR="00BD3455" w:rsidRDefault="00BD3455" w:rsidP="00BD3455"/>
    <w:p w14:paraId="5586CA49" w14:textId="77777777" w:rsidR="00BD3455" w:rsidRDefault="00BD3455" w:rsidP="00BD3455">
      <w:pPr>
        <w:pStyle w:val="Heading3"/>
      </w:pPr>
      <w:r>
        <w:t>NOTE</w:t>
      </w:r>
    </w:p>
    <w:p w14:paraId="2F0B410A" w14:textId="77777777" w:rsidR="00BD3455" w:rsidRDefault="00BD3455" w:rsidP="00BD3455"/>
    <w:p w14:paraId="5DCAF366" w14:textId="0BC95DC8" w:rsidR="00984CCE" w:rsidRPr="008B1058" w:rsidRDefault="00984CCE" w:rsidP="00984CCE">
      <w:pPr>
        <w:rPr>
          <w:sz w:val="24"/>
        </w:rPr>
      </w:pPr>
      <w:r w:rsidRPr="008B1058">
        <w:rPr>
          <w:sz w:val="24"/>
        </w:rPr>
        <w:t>These are tentative schedules for each event. Changes could be made depending on the composition of a given event. Schedules may be accelerated, particularly during elimination rounds</w:t>
      </w:r>
      <w:r w:rsidR="007B520A">
        <w:rPr>
          <w:sz w:val="24"/>
        </w:rPr>
        <w:t>,</w:t>
      </w:r>
      <w:r w:rsidRPr="008B1058">
        <w:rPr>
          <w:sz w:val="24"/>
        </w:rPr>
        <w:t xml:space="preserve"> to help the tournament run more efficiently.</w:t>
      </w:r>
    </w:p>
    <w:p w14:paraId="4DE876EE" w14:textId="77777777" w:rsidR="00BD3455" w:rsidRDefault="00BD3455" w:rsidP="00BD3455"/>
    <w:p w14:paraId="6A27715C" w14:textId="77777777" w:rsidR="001C7425" w:rsidRDefault="001C7425" w:rsidP="001C7425">
      <w:pPr>
        <w:pStyle w:val="Heading3"/>
      </w:pPr>
      <w:r>
        <w:t>Congress Schedule</w:t>
      </w:r>
    </w:p>
    <w:p w14:paraId="0634BBA7" w14:textId="77777777" w:rsidR="00830806" w:rsidRDefault="00830806" w:rsidP="00830806"/>
    <w:p w14:paraId="300FB85B" w14:textId="77777777" w:rsidR="00830806" w:rsidRDefault="00830806" w:rsidP="00830806">
      <w:pPr>
        <w:pStyle w:val="Heading4"/>
      </w:pPr>
      <w:r>
        <w:t>Saturday</w:t>
      </w:r>
    </w:p>
    <w:p w14:paraId="662047DC" w14:textId="77777777" w:rsidR="00830806" w:rsidRPr="00AF3167" w:rsidRDefault="00830806" w:rsidP="00830806">
      <w:pPr>
        <w:rPr>
          <w:sz w:val="24"/>
        </w:rPr>
      </w:pPr>
      <w:r w:rsidRPr="00AF3167">
        <w:rPr>
          <w:sz w:val="24"/>
        </w:rPr>
        <w:t xml:space="preserve">7:50 </w:t>
      </w:r>
      <w:r w:rsidRPr="00AF3167">
        <w:rPr>
          <w:sz w:val="24"/>
        </w:rPr>
        <w:tab/>
      </w:r>
      <w:r w:rsidRPr="00AF3167">
        <w:rPr>
          <w:sz w:val="24"/>
        </w:rPr>
        <w:tab/>
        <w:t>Opening Judge Meeting</w:t>
      </w:r>
    </w:p>
    <w:p w14:paraId="7F71A3BA" w14:textId="77777777" w:rsidR="00830806" w:rsidRPr="00AF3167" w:rsidRDefault="00830806" w:rsidP="00830806">
      <w:pPr>
        <w:rPr>
          <w:sz w:val="24"/>
        </w:rPr>
      </w:pPr>
      <w:r w:rsidRPr="00AF3167">
        <w:rPr>
          <w:sz w:val="24"/>
        </w:rPr>
        <w:t xml:space="preserve">8:00-11:00 </w:t>
      </w:r>
      <w:r w:rsidRPr="00AF3167">
        <w:rPr>
          <w:sz w:val="24"/>
        </w:rPr>
        <w:tab/>
        <w:t>Session 1</w:t>
      </w:r>
    </w:p>
    <w:p w14:paraId="45A30A7C" w14:textId="77777777" w:rsidR="00830806" w:rsidRPr="00AF3167" w:rsidRDefault="00830806" w:rsidP="00830806">
      <w:pPr>
        <w:rPr>
          <w:sz w:val="24"/>
        </w:rPr>
      </w:pPr>
      <w:r w:rsidRPr="00AF3167">
        <w:rPr>
          <w:sz w:val="24"/>
        </w:rPr>
        <w:t xml:space="preserve">11:00-Noon </w:t>
      </w:r>
      <w:r w:rsidRPr="00AF3167">
        <w:rPr>
          <w:sz w:val="24"/>
        </w:rPr>
        <w:tab/>
        <w:t>Lunch</w:t>
      </w:r>
    </w:p>
    <w:p w14:paraId="1AD610E3" w14:textId="77777777" w:rsidR="00830806" w:rsidRPr="00AF3167" w:rsidRDefault="00E75332" w:rsidP="00830806">
      <w:pPr>
        <w:rPr>
          <w:sz w:val="24"/>
        </w:rPr>
      </w:pPr>
      <w:r>
        <w:rPr>
          <w:sz w:val="24"/>
        </w:rPr>
        <w:t xml:space="preserve">Noon-3 </w:t>
      </w:r>
      <w:r>
        <w:rPr>
          <w:sz w:val="24"/>
        </w:rPr>
        <w:tab/>
      </w:r>
      <w:r w:rsidR="00830806" w:rsidRPr="00AF3167">
        <w:rPr>
          <w:sz w:val="24"/>
        </w:rPr>
        <w:t>Session 2</w:t>
      </w:r>
    </w:p>
    <w:p w14:paraId="2152A624" w14:textId="77777777" w:rsidR="00830806" w:rsidRPr="00AF3167" w:rsidRDefault="007B5B36" w:rsidP="00830806">
      <w:pPr>
        <w:rPr>
          <w:sz w:val="24"/>
        </w:rPr>
      </w:pPr>
      <w:r>
        <w:rPr>
          <w:sz w:val="24"/>
        </w:rPr>
        <w:t>3:30-6:30</w:t>
      </w:r>
      <w:r w:rsidR="00830806" w:rsidRPr="00AF3167">
        <w:rPr>
          <w:sz w:val="24"/>
        </w:rPr>
        <w:t xml:space="preserve"> </w:t>
      </w:r>
      <w:r w:rsidR="00830806" w:rsidRPr="00AF3167">
        <w:rPr>
          <w:sz w:val="24"/>
        </w:rPr>
        <w:tab/>
        <w:t>Session 3</w:t>
      </w:r>
    </w:p>
    <w:p w14:paraId="7ABC661A" w14:textId="77777777" w:rsidR="00830806" w:rsidRDefault="00830806" w:rsidP="00830806"/>
    <w:p w14:paraId="28A5E809" w14:textId="77777777" w:rsidR="00830806" w:rsidRDefault="00830806" w:rsidP="00830806">
      <w:pPr>
        <w:pStyle w:val="Heading4"/>
      </w:pPr>
      <w:r>
        <w:t>Sunday</w:t>
      </w:r>
    </w:p>
    <w:p w14:paraId="7FC36D05" w14:textId="77777777" w:rsidR="00830806" w:rsidRDefault="00E75332" w:rsidP="00830806">
      <w:pPr>
        <w:rPr>
          <w:sz w:val="24"/>
        </w:rPr>
      </w:pPr>
      <w:r>
        <w:rPr>
          <w:sz w:val="24"/>
        </w:rPr>
        <w:t>8</w:t>
      </w:r>
      <w:r w:rsidRPr="00E75332">
        <w:rPr>
          <w:sz w:val="24"/>
        </w:rPr>
        <w:t>:00</w:t>
      </w:r>
      <w:r>
        <w:rPr>
          <w:sz w:val="24"/>
        </w:rPr>
        <w:t>-11:00</w:t>
      </w:r>
      <w:r>
        <w:rPr>
          <w:sz w:val="24"/>
        </w:rPr>
        <w:tab/>
        <w:t>Semifinals</w:t>
      </w:r>
    </w:p>
    <w:p w14:paraId="073A4B29" w14:textId="77777777" w:rsidR="00E75332" w:rsidRDefault="00E75332" w:rsidP="00830806">
      <w:pPr>
        <w:rPr>
          <w:sz w:val="24"/>
        </w:rPr>
      </w:pPr>
      <w:r>
        <w:rPr>
          <w:sz w:val="24"/>
        </w:rPr>
        <w:t>11:00-Noon</w:t>
      </w:r>
      <w:r>
        <w:rPr>
          <w:sz w:val="24"/>
        </w:rPr>
        <w:tab/>
        <w:t>Lunch</w:t>
      </w:r>
    </w:p>
    <w:p w14:paraId="62621E90" w14:textId="77777777" w:rsidR="00E75332" w:rsidRDefault="00E75332" w:rsidP="00830806">
      <w:pPr>
        <w:rPr>
          <w:sz w:val="24"/>
        </w:rPr>
      </w:pPr>
      <w:r>
        <w:rPr>
          <w:sz w:val="24"/>
        </w:rPr>
        <w:t>12:15-3:15</w:t>
      </w:r>
      <w:r>
        <w:rPr>
          <w:sz w:val="24"/>
        </w:rPr>
        <w:tab/>
        <w:t>Finals</w:t>
      </w:r>
    </w:p>
    <w:p w14:paraId="693B5CC4" w14:textId="77777777" w:rsidR="00E75332" w:rsidRDefault="00E75332" w:rsidP="00830806">
      <w:pPr>
        <w:rPr>
          <w:sz w:val="24"/>
        </w:rPr>
      </w:pPr>
    </w:p>
    <w:p w14:paraId="2562BEF8" w14:textId="77777777" w:rsidR="00E75332" w:rsidRPr="00E75332" w:rsidRDefault="00E75332" w:rsidP="00830806">
      <w:pPr>
        <w:rPr>
          <w:sz w:val="24"/>
        </w:rPr>
      </w:pPr>
    </w:p>
    <w:p w14:paraId="5844FBEC" w14:textId="77777777" w:rsidR="001C7425" w:rsidRDefault="001C7425" w:rsidP="001C7425">
      <w:pPr>
        <w:pStyle w:val="Heading3"/>
      </w:pPr>
      <w:r>
        <w:t>LD Schedule</w:t>
      </w:r>
    </w:p>
    <w:p w14:paraId="69815FAE" w14:textId="77777777" w:rsidR="001C7425" w:rsidRDefault="001C7425" w:rsidP="001C7425"/>
    <w:p w14:paraId="234072F9" w14:textId="77777777" w:rsidR="001C7425" w:rsidRDefault="001C7425" w:rsidP="001C7425"/>
    <w:p w14:paraId="7A878F59" w14:textId="77777777" w:rsidR="001C7425" w:rsidRDefault="001C7425" w:rsidP="001C7425">
      <w:pPr>
        <w:pStyle w:val="Heading4"/>
      </w:pPr>
      <w:r>
        <w:t>Saturday</w:t>
      </w:r>
    </w:p>
    <w:p w14:paraId="3D9341D1" w14:textId="77777777" w:rsidR="001C7425" w:rsidRPr="00AF3167" w:rsidRDefault="001C7425" w:rsidP="001C7425">
      <w:pPr>
        <w:rPr>
          <w:sz w:val="24"/>
        </w:rPr>
      </w:pPr>
      <w:r w:rsidRPr="00AF3167">
        <w:rPr>
          <w:sz w:val="24"/>
        </w:rPr>
        <w:t>7:30 Pairing</w:t>
      </w:r>
    </w:p>
    <w:p w14:paraId="5550CBC3" w14:textId="77777777" w:rsidR="001C7425" w:rsidRPr="00AF3167" w:rsidRDefault="001C7425" w:rsidP="001C7425">
      <w:pPr>
        <w:rPr>
          <w:sz w:val="24"/>
        </w:rPr>
      </w:pPr>
      <w:r w:rsidRPr="00AF3167">
        <w:rPr>
          <w:sz w:val="24"/>
        </w:rPr>
        <w:t>8:00 R1 A</w:t>
      </w:r>
    </w:p>
    <w:p w14:paraId="17A5D3B4" w14:textId="77777777" w:rsidR="001C7425" w:rsidRPr="00AF3167" w:rsidRDefault="001C7425" w:rsidP="001C7425">
      <w:pPr>
        <w:rPr>
          <w:sz w:val="24"/>
        </w:rPr>
      </w:pPr>
      <w:r w:rsidRPr="00AF3167">
        <w:rPr>
          <w:sz w:val="24"/>
        </w:rPr>
        <w:t>9:15 R1 B</w:t>
      </w:r>
    </w:p>
    <w:p w14:paraId="4FB76E64" w14:textId="77777777" w:rsidR="001C7425" w:rsidRPr="00AF3167" w:rsidRDefault="001C7425" w:rsidP="001C7425">
      <w:pPr>
        <w:rPr>
          <w:sz w:val="24"/>
        </w:rPr>
      </w:pPr>
      <w:r w:rsidRPr="00AF3167">
        <w:rPr>
          <w:sz w:val="24"/>
        </w:rPr>
        <w:t>10:45 R2 A</w:t>
      </w:r>
    </w:p>
    <w:p w14:paraId="4B12CF8A" w14:textId="77777777" w:rsidR="001C7425" w:rsidRPr="00AF3167" w:rsidRDefault="001C7425" w:rsidP="001C7425">
      <w:pPr>
        <w:rPr>
          <w:sz w:val="24"/>
        </w:rPr>
      </w:pPr>
      <w:r w:rsidRPr="00AF3167">
        <w:rPr>
          <w:sz w:val="24"/>
        </w:rPr>
        <w:t>11:30 Lunch Begins</w:t>
      </w:r>
    </w:p>
    <w:p w14:paraId="2BB0B97A" w14:textId="77777777" w:rsidR="001C7425" w:rsidRPr="00AF3167" w:rsidRDefault="001C7425" w:rsidP="001C7425">
      <w:pPr>
        <w:rPr>
          <w:sz w:val="24"/>
        </w:rPr>
      </w:pPr>
      <w:r w:rsidRPr="00AF3167">
        <w:rPr>
          <w:sz w:val="24"/>
        </w:rPr>
        <w:t>12:00 R2 B</w:t>
      </w:r>
    </w:p>
    <w:p w14:paraId="35C836B7" w14:textId="77777777" w:rsidR="001C7425" w:rsidRPr="00AF3167" w:rsidRDefault="001C7425" w:rsidP="001C7425">
      <w:pPr>
        <w:rPr>
          <w:sz w:val="24"/>
        </w:rPr>
      </w:pPr>
      <w:r w:rsidRPr="00AF3167">
        <w:rPr>
          <w:sz w:val="24"/>
        </w:rPr>
        <w:t>1:30 R3 Pairings</w:t>
      </w:r>
    </w:p>
    <w:p w14:paraId="5CE7E990" w14:textId="77777777" w:rsidR="001C7425" w:rsidRPr="00AF3167" w:rsidRDefault="001C7425" w:rsidP="001C7425">
      <w:pPr>
        <w:rPr>
          <w:sz w:val="24"/>
        </w:rPr>
      </w:pPr>
      <w:r w:rsidRPr="00AF3167">
        <w:rPr>
          <w:sz w:val="24"/>
        </w:rPr>
        <w:t>2:00 R3 A</w:t>
      </w:r>
    </w:p>
    <w:p w14:paraId="47F82668" w14:textId="77777777" w:rsidR="001C7425" w:rsidRPr="00AF3167" w:rsidRDefault="001C7425" w:rsidP="001C7425">
      <w:pPr>
        <w:rPr>
          <w:sz w:val="24"/>
        </w:rPr>
      </w:pPr>
      <w:r w:rsidRPr="00AF3167">
        <w:rPr>
          <w:sz w:val="24"/>
        </w:rPr>
        <w:t>3:15 R3 B</w:t>
      </w:r>
    </w:p>
    <w:p w14:paraId="15E64F9B" w14:textId="77777777" w:rsidR="001C7425" w:rsidRPr="00AF3167" w:rsidRDefault="001C7425" w:rsidP="001C7425">
      <w:pPr>
        <w:rPr>
          <w:sz w:val="24"/>
        </w:rPr>
      </w:pPr>
      <w:r w:rsidRPr="00AF3167">
        <w:rPr>
          <w:sz w:val="24"/>
        </w:rPr>
        <w:t>4:45 R4 Pairing</w:t>
      </w:r>
    </w:p>
    <w:p w14:paraId="3F88AF65" w14:textId="77777777" w:rsidR="001C7425" w:rsidRPr="00AF3167" w:rsidRDefault="001C7425" w:rsidP="001C7425">
      <w:pPr>
        <w:rPr>
          <w:sz w:val="24"/>
        </w:rPr>
      </w:pPr>
      <w:r w:rsidRPr="00AF3167">
        <w:rPr>
          <w:sz w:val="24"/>
        </w:rPr>
        <w:t>5:15 R4 A</w:t>
      </w:r>
    </w:p>
    <w:p w14:paraId="79BD9778" w14:textId="77777777" w:rsidR="001C7425" w:rsidRPr="00AF3167" w:rsidRDefault="001C7425" w:rsidP="001C7425">
      <w:pPr>
        <w:rPr>
          <w:sz w:val="24"/>
        </w:rPr>
      </w:pPr>
      <w:r w:rsidRPr="00AF3167">
        <w:rPr>
          <w:sz w:val="24"/>
        </w:rPr>
        <w:t>6:30 R4 B</w:t>
      </w:r>
    </w:p>
    <w:p w14:paraId="7968D85E" w14:textId="77777777" w:rsidR="001C7425" w:rsidRDefault="001C7425" w:rsidP="001C7425"/>
    <w:p w14:paraId="46417F11" w14:textId="77777777" w:rsidR="001C7425" w:rsidRDefault="001C7425" w:rsidP="001C7425">
      <w:pPr>
        <w:pStyle w:val="Heading4"/>
      </w:pPr>
      <w:r>
        <w:t>Sunday</w:t>
      </w:r>
    </w:p>
    <w:p w14:paraId="59B47ED3" w14:textId="77777777" w:rsidR="001C7425" w:rsidRPr="00AF3167" w:rsidRDefault="001C7425" w:rsidP="001C7425">
      <w:pPr>
        <w:rPr>
          <w:sz w:val="24"/>
        </w:rPr>
      </w:pPr>
      <w:r w:rsidRPr="00AF3167">
        <w:rPr>
          <w:sz w:val="24"/>
        </w:rPr>
        <w:t>7:30 R5 Pairing</w:t>
      </w:r>
    </w:p>
    <w:p w14:paraId="7C7241B6" w14:textId="77777777" w:rsidR="001C7425" w:rsidRPr="00AF3167" w:rsidRDefault="001C7425" w:rsidP="001C7425">
      <w:pPr>
        <w:rPr>
          <w:sz w:val="24"/>
        </w:rPr>
      </w:pPr>
      <w:r w:rsidRPr="00AF3167">
        <w:rPr>
          <w:sz w:val="24"/>
        </w:rPr>
        <w:t>8:00 R5 A</w:t>
      </w:r>
    </w:p>
    <w:p w14:paraId="464FD3E2" w14:textId="77777777" w:rsidR="001C7425" w:rsidRPr="00AF3167" w:rsidRDefault="001C7425" w:rsidP="001C7425">
      <w:pPr>
        <w:rPr>
          <w:sz w:val="24"/>
        </w:rPr>
      </w:pPr>
      <w:r w:rsidRPr="00AF3167">
        <w:rPr>
          <w:sz w:val="24"/>
        </w:rPr>
        <w:t>9:15 R5 B</w:t>
      </w:r>
    </w:p>
    <w:p w14:paraId="7F806D2C" w14:textId="77777777" w:rsidR="001C7425" w:rsidRPr="00AF3167" w:rsidRDefault="001C7425" w:rsidP="001C7425">
      <w:pPr>
        <w:rPr>
          <w:sz w:val="24"/>
        </w:rPr>
      </w:pPr>
      <w:r w:rsidRPr="00AF3167">
        <w:rPr>
          <w:sz w:val="24"/>
        </w:rPr>
        <w:t>10:45 R6 Pairing</w:t>
      </w:r>
    </w:p>
    <w:p w14:paraId="7CE93CA6" w14:textId="77777777" w:rsidR="001C7425" w:rsidRPr="00AF3167" w:rsidRDefault="001C7425" w:rsidP="001C7425">
      <w:pPr>
        <w:rPr>
          <w:sz w:val="24"/>
        </w:rPr>
      </w:pPr>
      <w:r w:rsidRPr="00AF3167">
        <w:rPr>
          <w:sz w:val="24"/>
        </w:rPr>
        <w:t>11:15 R6 A</w:t>
      </w:r>
    </w:p>
    <w:p w14:paraId="1AC89C53" w14:textId="77777777" w:rsidR="001C7425" w:rsidRPr="00AF3167" w:rsidRDefault="001C7425" w:rsidP="001C7425">
      <w:pPr>
        <w:rPr>
          <w:sz w:val="24"/>
        </w:rPr>
      </w:pPr>
      <w:r w:rsidRPr="00AF3167">
        <w:rPr>
          <w:sz w:val="24"/>
        </w:rPr>
        <w:t>11:30 Lunch Begins</w:t>
      </w:r>
    </w:p>
    <w:p w14:paraId="1D21E4E9" w14:textId="77777777" w:rsidR="001C7425" w:rsidRPr="00AF3167" w:rsidRDefault="001C7425" w:rsidP="001C7425">
      <w:pPr>
        <w:rPr>
          <w:sz w:val="24"/>
        </w:rPr>
      </w:pPr>
      <w:r w:rsidRPr="00AF3167">
        <w:rPr>
          <w:sz w:val="24"/>
        </w:rPr>
        <w:t>12:30 R6 B</w:t>
      </w:r>
    </w:p>
    <w:p w14:paraId="3857806F" w14:textId="77777777" w:rsidR="001C7425" w:rsidRPr="00AF3167" w:rsidRDefault="001C7425" w:rsidP="001C7425">
      <w:pPr>
        <w:rPr>
          <w:sz w:val="24"/>
        </w:rPr>
      </w:pPr>
      <w:r w:rsidRPr="00AF3167">
        <w:rPr>
          <w:sz w:val="24"/>
        </w:rPr>
        <w:t>1:00 Awards</w:t>
      </w:r>
    </w:p>
    <w:p w14:paraId="0FE6E83C" w14:textId="77777777" w:rsidR="001C7425" w:rsidRPr="00AF3167" w:rsidRDefault="001C7425" w:rsidP="001C7425">
      <w:pPr>
        <w:rPr>
          <w:sz w:val="24"/>
        </w:rPr>
      </w:pPr>
      <w:r w:rsidRPr="00AF3167">
        <w:rPr>
          <w:sz w:val="24"/>
        </w:rPr>
        <w:t xml:space="preserve">1:30 </w:t>
      </w:r>
      <w:proofErr w:type="spellStart"/>
      <w:r w:rsidRPr="00AF3167">
        <w:rPr>
          <w:sz w:val="24"/>
        </w:rPr>
        <w:t>Elim</w:t>
      </w:r>
      <w:proofErr w:type="spellEnd"/>
      <w:r w:rsidRPr="00AF3167">
        <w:rPr>
          <w:sz w:val="24"/>
        </w:rPr>
        <w:t xml:space="preserve"> 1 Pairing</w:t>
      </w:r>
    </w:p>
    <w:p w14:paraId="28680B55" w14:textId="77777777" w:rsidR="001C7425" w:rsidRPr="00AF3167" w:rsidRDefault="001C7425" w:rsidP="001C7425">
      <w:pPr>
        <w:rPr>
          <w:sz w:val="24"/>
        </w:rPr>
      </w:pPr>
      <w:r w:rsidRPr="00AF3167">
        <w:rPr>
          <w:sz w:val="24"/>
        </w:rPr>
        <w:t xml:space="preserve">2:00 </w:t>
      </w:r>
      <w:proofErr w:type="spellStart"/>
      <w:r w:rsidRPr="00AF3167">
        <w:rPr>
          <w:sz w:val="24"/>
        </w:rPr>
        <w:t>Elim</w:t>
      </w:r>
      <w:proofErr w:type="spellEnd"/>
      <w:r w:rsidRPr="00AF3167">
        <w:rPr>
          <w:sz w:val="24"/>
        </w:rPr>
        <w:t xml:space="preserve"> 1 (Single Flight)</w:t>
      </w:r>
    </w:p>
    <w:p w14:paraId="3A8784EF" w14:textId="77777777" w:rsidR="001C7425" w:rsidRPr="00AF3167" w:rsidRDefault="001C7425" w:rsidP="001C7425">
      <w:pPr>
        <w:rPr>
          <w:sz w:val="24"/>
        </w:rPr>
      </w:pPr>
      <w:r w:rsidRPr="00AF3167">
        <w:rPr>
          <w:sz w:val="24"/>
        </w:rPr>
        <w:t xml:space="preserve">3:30 </w:t>
      </w:r>
      <w:proofErr w:type="spellStart"/>
      <w:r w:rsidRPr="00AF3167">
        <w:rPr>
          <w:sz w:val="24"/>
        </w:rPr>
        <w:t>Elim</w:t>
      </w:r>
      <w:proofErr w:type="spellEnd"/>
      <w:r w:rsidRPr="00AF3167">
        <w:rPr>
          <w:sz w:val="24"/>
        </w:rPr>
        <w:t xml:space="preserve"> 2 Pairing</w:t>
      </w:r>
    </w:p>
    <w:p w14:paraId="7C03A27B" w14:textId="77777777" w:rsidR="001C7425" w:rsidRPr="00AF3167" w:rsidRDefault="001C7425" w:rsidP="001C7425">
      <w:pPr>
        <w:rPr>
          <w:sz w:val="24"/>
        </w:rPr>
      </w:pPr>
      <w:r w:rsidRPr="00AF3167">
        <w:rPr>
          <w:sz w:val="24"/>
        </w:rPr>
        <w:t xml:space="preserve">4:00 </w:t>
      </w:r>
      <w:proofErr w:type="spellStart"/>
      <w:r w:rsidRPr="00AF3167">
        <w:rPr>
          <w:sz w:val="24"/>
        </w:rPr>
        <w:t>Elim</w:t>
      </w:r>
      <w:proofErr w:type="spellEnd"/>
      <w:r w:rsidRPr="00AF3167">
        <w:rPr>
          <w:sz w:val="24"/>
        </w:rPr>
        <w:t xml:space="preserve"> 2 (Single Flight)</w:t>
      </w:r>
    </w:p>
    <w:p w14:paraId="327D4AD6" w14:textId="77777777" w:rsidR="001C7425" w:rsidRPr="00AF3167" w:rsidRDefault="001C7425" w:rsidP="001C7425">
      <w:pPr>
        <w:rPr>
          <w:sz w:val="24"/>
        </w:rPr>
      </w:pPr>
      <w:r w:rsidRPr="00AF3167">
        <w:rPr>
          <w:sz w:val="24"/>
        </w:rPr>
        <w:t xml:space="preserve">5:30 </w:t>
      </w:r>
      <w:proofErr w:type="spellStart"/>
      <w:r w:rsidRPr="00AF3167">
        <w:rPr>
          <w:sz w:val="24"/>
        </w:rPr>
        <w:t>Elim</w:t>
      </w:r>
      <w:proofErr w:type="spellEnd"/>
      <w:r w:rsidRPr="00AF3167">
        <w:rPr>
          <w:sz w:val="24"/>
        </w:rPr>
        <w:t xml:space="preserve"> 3 Pairing</w:t>
      </w:r>
    </w:p>
    <w:p w14:paraId="0BACBADA" w14:textId="77777777" w:rsidR="001C7425" w:rsidRPr="00AF3167" w:rsidRDefault="001C7425" w:rsidP="001C7425">
      <w:pPr>
        <w:rPr>
          <w:sz w:val="24"/>
        </w:rPr>
      </w:pPr>
      <w:r w:rsidRPr="00AF3167">
        <w:rPr>
          <w:sz w:val="24"/>
        </w:rPr>
        <w:t xml:space="preserve">6:00 </w:t>
      </w:r>
      <w:proofErr w:type="spellStart"/>
      <w:r w:rsidRPr="00AF3167">
        <w:rPr>
          <w:sz w:val="24"/>
        </w:rPr>
        <w:t>Elim</w:t>
      </w:r>
      <w:proofErr w:type="spellEnd"/>
      <w:r w:rsidRPr="00AF3167">
        <w:rPr>
          <w:sz w:val="24"/>
        </w:rPr>
        <w:t xml:space="preserve"> 3 (Single Flight)</w:t>
      </w:r>
    </w:p>
    <w:p w14:paraId="7C88FF21" w14:textId="77777777" w:rsidR="001C7425" w:rsidRPr="00AF3167" w:rsidRDefault="001C7425" w:rsidP="001C7425">
      <w:pPr>
        <w:rPr>
          <w:sz w:val="24"/>
        </w:rPr>
      </w:pPr>
      <w:r w:rsidRPr="00AF3167">
        <w:rPr>
          <w:sz w:val="24"/>
        </w:rPr>
        <w:t xml:space="preserve">7:30 </w:t>
      </w:r>
      <w:proofErr w:type="spellStart"/>
      <w:r w:rsidRPr="00AF3167">
        <w:rPr>
          <w:sz w:val="24"/>
        </w:rPr>
        <w:t>Elim</w:t>
      </w:r>
      <w:proofErr w:type="spellEnd"/>
      <w:r w:rsidRPr="00AF3167">
        <w:rPr>
          <w:sz w:val="24"/>
        </w:rPr>
        <w:t xml:space="preserve"> 4 Pairing</w:t>
      </w:r>
    </w:p>
    <w:p w14:paraId="2EB08F33" w14:textId="77777777" w:rsidR="001C7425" w:rsidRPr="00AF3167" w:rsidRDefault="001C7425" w:rsidP="001C7425">
      <w:pPr>
        <w:rPr>
          <w:sz w:val="24"/>
        </w:rPr>
      </w:pPr>
      <w:r w:rsidRPr="00AF3167">
        <w:rPr>
          <w:sz w:val="24"/>
        </w:rPr>
        <w:t xml:space="preserve">8:00 </w:t>
      </w:r>
      <w:proofErr w:type="spellStart"/>
      <w:r w:rsidRPr="00AF3167">
        <w:rPr>
          <w:sz w:val="24"/>
        </w:rPr>
        <w:t>Elim</w:t>
      </w:r>
      <w:proofErr w:type="spellEnd"/>
      <w:r w:rsidRPr="00AF3167">
        <w:rPr>
          <w:sz w:val="24"/>
        </w:rPr>
        <w:t xml:space="preserve"> 4 (Single Flight)</w:t>
      </w:r>
    </w:p>
    <w:p w14:paraId="467254E5" w14:textId="77777777" w:rsidR="001C7425" w:rsidRDefault="001C7425" w:rsidP="001C7425"/>
    <w:p w14:paraId="2B2FA5F7" w14:textId="77777777" w:rsidR="001C7425" w:rsidRDefault="001C7425" w:rsidP="001C7425">
      <w:pPr>
        <w:pStyle w:val="Heading3"/>
      </w:pPr>
      <w:r>
        <w:t>Policy Schedule</w:t>
      </w:r>
    </w:p>
    <w:p w14:paraId="5DFEC73A" w14:textId="77777777" w:rsidR="001C7425" w:rsidRDefault="001C7425" w:rsidP="001C7425"/>
    <w:p w14:paraId="122DD563" w14:textId="77777777" w:rsidR="001C7425" w:rsidRDefault="001C7425" w:rsidP="001C7425"/>
    <w:p w14:paraId="035FFE3A" w14:textId="77777777" w:rsidR="001C7425" w:rsidRDefault="001C7425" w:rsidP="001C7425">
      <w:pPr>
        <w:pStyle w:val="Heading4"/>
      </w:pPr>
      <w:r>
        <w:t>Saturday</w:t>
      </w:r>
    </w:p>
    <w:p w14:paraId="14A8A095" w14:textId="77777777" w:rsidR="001C7425" w:rsidRPr="00AF3167" w:rsidRDefault="001C7425" w:rsidP="001C7425">
      <w:pPr>
        <w:rPr>
          <w:sz w:val="24"/>
        </w:rPr>
      </w:pPr>
      <w:r w:rsidRPr="00AF3167">
        <w:rPr>
          <w:sz w:val="24"/>
        </w:rPr>
        <w:t>7:30 R1 Pairing</w:t>
      </w:r>
    </w:p>
    <w:p w14:paraId="24253FBC" w14:textId="77777777" w:rsidR="001C7425" w:rsidRPr="00AF3167" w:rsidRDefault="001C7425" w:rsidP="001C7425">
      <w:pPr>
        <w:rPr>
          <w:sz w:val="24"/>
        </w:rPr>
      </w:pPr>
      <w:r w:rsidRPr="00AF3167">
        <w:rPr>
          <w:sz w:val="24"/>
        </w:rPr>
        <w:t>8:00 R1 Start</w:t>
      </w:r>
    </w:p>
    <w:p w14:paraId="440ACD56" w14:textId="77777777" w:rsidR="001C7425" w:rsidRPr="00AF3167" w:rsidRDefault="00CA347D" w:rsidP="001C7425">
      <w:pPr>
        <w:rPr>
          <w:sz w:val="24"/>
        </w:rPr>
      </w:pPr>
      <w:r>
        <w:rPr>
          <w:sz w:val="24"/>
        </w:rPr>
        <w:t>10:00</w:t>
      </w:r>
      <w:r w:rsidR="001C7425" w:rsidRPr="00AF3167">
        <w:rPr>
          <w:sz w:val="24"/>
        </w:rPr>
        <w:t xml:space="preserve"> R1 Decision Time</w:t>
      </w:r>
    </w:p>
    <w:p w14:paraId="6D74455D" w14:textId="77777777" w:rsidR="001C7425" w:rsidRDefault="001C7425" w:rsidP="001C7425">
      <w:pPr>
        <w:rPr>
          <w:sz w:val="24"/>
        </w:rPr>
      </w:pPr>
      <w:r w:rsidRPr="00AF3167">
        <w:rPr>
          <w:sz w:val="24"/>
        </w:rPr>
        <w:t>10:30 R2 Start</w:t>
      </w:r>
    </w:p>
    <w:p w14:paraId="2095FAEC" w14:textId="77777777" w:rsidR="00CA347D" w:rsidRPr="00AF3167" w:rsidRDefault="00CA347D" w:rsidP="001C7425">
      <w:pPr>
        <w:rPr>
          <w:sz w:val="24"/>
        </w:rPr>
      </w:pPr>
      <w:r>
        <w:rPr>
          <w:sz w:val="24"/>
        </w:rPr>
        <w:t>Noon Lunch begins serving</w:t>
      </w:r>
    </w:p>
    <w:p w14:paraId="34C7E635" w14:textId="77777777" w:rsidR="001C7425" w:rsidRPr="00AF3167" w:rsidRDefault="00CA347D" w:rsidP="001C7425">
      <w:pPr>
        <w:rPr>
          <w:sz w:val="24"/>
        </w:rPr>
      </w:pPr>
      <w:r>
        <w:rPr>
          <w:sz w:val="24"/>
        </w:rPr>
        <w:t>12:30</w:t>
      </w:r>
      <w:r w:rsidR="001C7425" w:rsidRPr="00AF3167">
        <w:rPr>
          <w:sz w:val="24"/>
        </w:rPr>
        <w:t xml:space="preserve"> R2 Decision Time</w:t>
      </w:r>
    </w:p>
    <w:p w14:paraId="73D75B1D" w14:textId="77777777" w:rsidR="001C7425" w:rsidRPr="00AF3167" w:rsidRDefault="001C7425" w:rsidP="001C7425">
      <w:pPr>
        <w:rPr>
          <w:sz w:val="24"/>
        </w:rPr>
      </w:pPr>
      <w:r w:rsidRPr="00AF3167">
        <w:rPr>
          <w:sz w:val="24"/>
        </w:rPr>
        <w:t>1:</w:t>
      </w:r>
      <w:r w:rsidR="00CA347D">
        <w:rPr>
          <w:sz w:val="24"/>
        </w:rPr>
        <w:t>00</w:t>
      </w:r>
      <w:r w:rsidRPr="00AF3167">
        <w:rPr>
          <w:sz w:val="24"/>
        </w:rPr>
        <w:t xml:space="preserve"> R3 Pairing</w:t>
      </w:r>
    </w:p>
    <w:p w14:paraId="27CF5BE7" w14:textId="77777777" w:rsidR="001C7425" w:rsidRPr="00AF3167" w:rsidRDefault="00CA347D" w:rsidP="001C7425">
      <w:pPr>
        <w:rPr>
          <w:sz w:val="24"/>
        </w:rPr>
      </w:pPr>
      <w:r>
        <w:rPr>
          <w:sz w:val="24"/>
        </w:rPr>
        <w:t>1:30</w:t>
      </w:r>
      <w:r w:rsidR="001C7425" w:rsidRPr="00AF3167">
        <w:rPr>
          <w:sz w:val="24"/>
        </w:rPr>
        <w:t xml:space="preserve"> R3 Start</w:t>
      </w:r>
    </w:p>
    <w:p w14:paraId="590563D7" w14:textId="77777777" w:rsidR="001C7425" w:rsidRPr="00AF3167" w:rsidRDefault="00CA347D" w:rsidP="001C7425">
      <w:pPr>
        <w:rPr>
          <w:sz w:val="24"/>
        </w:rPr>
      </w:pPr>
      <w:r>
        <w:rPr>
          <w:sz w:val="24"/>
        </w:rPr>
        <w:t>3:30</w:t>
      </w:r>
      <w:r w:rsidR="001C7425" w:rsidRPr="00AF3167">
        <w:rPr>
          <w:sz w:val="24"/>
        </w:rPr>
        <w:t xml:space="preserve"> R3 Decision Time</w:t>
      </w:r>
    </w:p>
    <w:p w14:paraId="3ED40E6A" w14:textId="77777777" w:rsidR="001C7425" w:rsidRPr="00AF3167" w:rsidRDefault="00CA347D" w:rsidP="001C7425">
      <w:pPr>
        <w:rPr>
          <w:sz w:val="24"/>
        </w:rPr>
      </w:pPr>
      <w:r>
        <w:rPr>
          <w:sz w:val="24"/>
        </w:rPr>
        <w:t>3:45</w:t>
      </w:r>
      <w:r w:rsidR="001C7425" w:rsidRPr="00AF3167">
        <w:rPr>
          <w:sz w:val="24"/>
        </w:rPr>
        <w:t xml:space="preserve"> R4 Pairing</w:t>
      </w:r>
    </w:p>
    <w:p w14:paraId="6839D425" w14:textId="77777777" w:rsidR="001C7425" w:rsidRPr="00AF3167" w:rsidRDefault="00CA347D" w:rsidP="001C7425">
      <w:pPr>
        <w:rPr>
          <w:sz w:val="24"/>
        </w:rPr>
      </w:pPr>
      <w:r>
        <w:rPr>
          <w:sz w:val="24"/>
        </w:rPr>
        <w:t>4:15</w:t>
      </w:r>
      <w:r w:rsidR="001C7425" w:rsidRPr="00AF3167">
        <w:rPr>
          <w:sz w:val="24"/>
        </w:rPr>
        <w:t xml:space="preserve"> R4 Start </w:t>
      </w:r>
    </w:p>
    <w:p w14:paraId="0D8C6EE7" w14:textId="77777777" w:rsidR="001C7425" w:rsidRPr="00AF3167" w:rsidRDefault="00CA347D" w:rsidP="001C7425">
      <w:pPr>
        <w:rPr>
          <w:sz w:val="24"/>
        </w:rPr>
      </w:pPr>
      <w:r>
        <w:rPr>
          <w:sz w:val="24"/>
        </w:rPr>
        <w:t>6</w:t>
      </w:r>
      <w:r w:rsidR="001C7425" w:rsidRPr="00AF3167">
        <w:rPr>
          <w:sz w:val="24"/>
        </w:rPr>
        <w:t>:15 R4 Decision Time</w:t>
      </w:r>
    </w:p>
    <w:p w14:paraId="5F875721" w14:textId="77777777" w:rsidR="001C7425" w:rsidRDefault="001C7425" w:rsidP="001C7425"/>
    <w:p w14:paraId="66266434" w14:textId="77777777" w:rsidR="001C7425" w:rsidRDefault="001C7425" w:rsidP="001C7425">
      <w:pPr>
        <w:pStyle w:val="Heading4"/>
      </w:pPr>
      <w:r>
        <w:t>Sunday</w:t>
      </w:r>
    </w:p>
    <w:p w14:paraId="69DF0936" w14:textId="77777777" w:rsidR="001C7425" w:rsidRPr="00AF3167" w:rsidRDefault="001C7425" w:rsidP="001C7425">
      <w:pPr>
        <w:rPr>
          <w:sz w:val="24"/>
        </w:rPr>
      </w:pPr>
      <w:r w:rsidRPr="00AF3167">
        <w:rPr>
          <w:sz w:val="24"/>
        </w:rPr>
        <w:t>7:30 Pairing</w:t>
      </w:r>
    </w:p>
    <w:p w14:paraId="2C715328" w14:textId="77777777" w:rsidR="001C7425" w:rsidRPr="00AF3167" w:rsidRDefault="001C7425" w:rsidP="001C7425">
      <w:pPr>
        <w:rPr>
          <w:sz w:val="24"/>
        </w:rPr>
      </w:pPr>
      <w:r w:rsidRPr="00AF3167">
        <w:rPr>
          <w:sz w:val="24"/>
        </w:rPr>
        <w:t>8:00 R5 Start</w:t>
      </w:r>
    </w:p>
    <w:p w14:paraId="128FE6A6" w14:textId="77777777" w:rsidR="001C7425" w:rsidRPr="00AF3167" w:rsidRDefault="00CA347D" w:rsidP="001C7425">
      <w:pPr>
        <w:rPr>
          <w:sz w:val="24"/>
        </w:rPr>
      </w:pPr>
      <w:r>
        <w:rPr>
          <w:sz w:val="24"/>
        </w:rPr>
        <w:t>10:00</w:t>
      </w:r>
      <w:r w:rsidR="001C7425" w:rsidRPr="00AF3167">
        <w:rPr>
          <w:sz w:val="24"/>
        </w:rPr>
        <w:t xml:space="preserve"> R5 Decision Time</w:t>
      </w:r>
    </w:p>
    <w:p w14:paraId="35901BDD" w14:textId="77777777" w:rsidR="001C7425" w:rsidRPr="00AF3167" w:rsidRDefault="00CA347D" w:rsidP="001C7425">
      <w:pPr>
        <w:rPr>
          <w:sz w:val="24"/>
        </w:rPr>
      </w:pPr>
      <w:r>
        <w:rPr>
          <w:sz w:val="24"/>
        </w:rPr>
        <w:t>10:15</w:t>
      </w:r>
      <w:r w:rsidR="001C7425" w:rsidRPr="00AF3167">
        <w:rPr>
          <w:sz w:val="24"/>
        </w:rPr>
        <w:t xml:space="preserve"> R6 Pairing</w:t>
      </w:r>
    </w:p>
    <w:p w14:paraId="7489B18B" w14:textId="77777777" w:rsidR="001C7425" w:rsidRDefault="00CA347D" w:rsidP="001C7425">
      <w:pPr>
        <w:rPr>
          <w:sz w:val="24"/>
        </w:rPr>
      </w:pPr>
      <w:r>
        <w:rPr>
          <w:sz w:val="24"/>
        </w:rPr>
        <w:t>10:45</w:t>
      </w:r>
      <w:r w:rsidR="001C7425" w:rsidRPr="00AF3167">
        <w:rPr>
          <w:sz w:val="24"/>
        </w:rPr>
        <w:t xml:space="preserve"> R6 Start</w:t>
      </w:r>
    </w:p>
    <w:p w14:paraId="616D0D8A" w14:textId="77777777" w:rsidR="00CA347D" w:rsidRPr="00AF3167" w:rsidRDefault="00CA347D" w:rsidP="001C7425">
      <w:pPr>
        <w:rPr>
          <w:sz w:val="24"/>
        </w:rPr>
      </w:pPr>
      <w:r>
        <w:rPr>
          <w:sz w:val="24"/>
        </w:rPr>
        <w:t>Noon Lunch begins serving</w:t>
      </w:r>
    </w:p>
    <w:p w14:paraId="2FAD64A4" w14:textId="77777777" w:rsidR="001C7425" w:rsidRPr="00AF3167" w:rsidRDefault="00CA347D" w:rsidP="001C7425">
      <w:pPr>
        <w:rPr>
          <w:sz w:val="24"/>
        </w:rPr>
      </w:pPr>
      <w:r>
        <w:rPr>
          <w:sz w:val="24"/>
        </w:rPr>
        <w:t>12:4</w:t>
      </w:r>
      <w:r w:rsidR="001C7425" w:rsidRPr="00AF3167">
        <w:rPr>
          <w:sz w:val="24"/>
        </w:rPr>
        <w:t>5 R6 Decision Time</w:t>
      </w:r>
    </w:p>
    <w:p w14:paraId="29FAA492" w14:textId="77777777" w:rsidR="001C7425" w:rsidRPr="00AF3167" w:rsidRDefault="001C7425" w:rsidP="001C7425">
      <w:pPr>
        <w:rPr>
          <w:sz w:val="24"/>
        </w:rPr>
      </w:pPr>
      <w:r w:rsidRPr="00AF3167">
        <w:rPr>
          <w:sz w:val="24"/>
        </w:rPr>
        <w:t>1:30 Awards</w:t>
      </w:r>
    </w:p>
    <w:p w14:paraId="0F884956" w14:textId="77777777" w:rsidR="001C7425" w:rsidRPr="00AF3167" w:rsidRDefault="001C7425" w:rsidP="001C7425">
      <w:pPr>
        <w:rPr>
          <w:sz w:val="24"/>
        </w:rPr>
      </w:pPr>
      <w:r w:rsidRPr="00AF3167">
        <w:rPr>
          <w:sz w:val="24"/>
        </w:rPr>
        <w:t>2:00 Doubles Pairing</w:t>
      </w:r>
    </w:p>
    <w:p w14:paraId="7A7228FA" w14:textId="77777777" w:rsidR="001C7425" w:rsidRPr="00AF3167" w:rsidRDefault="001C7425" w:rsidP="001C7425">
      <w:pPr>
        <w:rPr>
          <w:sz w:val="24"/>
        </w:rPr>
      </w:pPr>
      <w:r w:rsidRPr="00AF3167">
        <w:rPr>
          <w:sz w:val="24"/>
        </w:rPr>
        <w:t>2:30 Doubles Start</w:t>
      </w:r>
    </w:p>
    <w:p w14:paraId="089AFCA1" w14:textId="77777777" w:rsidR="001C7425" w:rsidRPr="00AF3167" w:rsidRDefault="001C7425" w:rsidP="001C7425">
      <w:pPr>
        <w:rPr>
          <w:sz w:val="24"/>
        </w:rPr>
      </w:pPr>
      <w:r w:rsidRPr="00AF3167">
        <w:rPr>
          <w:sz w:val="24"/>
        </w:rPr>
        <w:t>4:45 Double Decision Time</w:t>
      </w:r>
    </w:p>
    <w:p w14:paraId="3CDA5F11" w14:textId="77777777" w:rsidR="001C7425" w:rsidRPr="00AF3167" w:rsidRDefault="001C7425" w:rsidP="001C7425">
      <w:pPr>
        <w:rPr>
          <w:sz w:val="24"/>
        </w:rPr>
      </w:pPr>
      <w:r w:rsidRPr="00AF3167">
        <w:rPr>
          <w:sz w:val="24"/>
        </w:rPr>
        <w:t xml:space="preserve">5:00 </w:t>
      </w:r>
      <w:proofErr w:type="spellStart"/>
      <w:r w:rsidRPr="00AF3167">
        <w:rPr>
          <w:sz w:val="24"/>
        </w:rPr>
        <w:t>Octas</w:t>
      </w:r>
      <w:proofErr w:type="spellEnd"/>
      <w:r w:rsidRPr="00AF3167">
        <w:rPr>
          <w:sz w:val="24"/>
        </w:rPr>
        <w:t xml:space="preserve"> Pairing</w:t>
      </w:r>
    </w:p>
    <w:p w14:paraId="207DD9F5" w14:textId="77777777" w:rsidR="001C7425" w:rsidRPr="00AF3167" w:rsidRDefault="001C7425" w:rsidP="001C7425">
      <w:pPr>
        <w:rPr>
          <w:sz w:val="24"/>
        </w:rPr>
      </w:pPr>
      <w:r w:rsidRPr="00AF3167">
        <w:rPr>
          <w:sz w:val="24"/>
        </w:rPr>
        <w:t xml:space="preserve">5:30 </w:t>
      </w:r>
      <w:proofErr w:type="spellStart"/>
      <w:r w:rsidRPr="00AF3167">
        <w:rPr>
          <w:sz w:val="24"/>
        </w:rPr>
        <w:t>Octas</w:t>
      </w:r>
      <w:proofErr w:type="spellEnd"/>
      <w:r w:rsidRPr="00AF3167">
        <w:rPr>
          <w:sz w:val="24"/>
        </w:rPr>
        <w:t xml:space="preserve"> Start</w:t>
      </w:r>
    </w:p>
    <w:p w14:paraId="171F4A1F" w14:textId="77777777" w:rsidR="001C7425" w:rsidRPr="00AF3167" w:rsidRDefault="001C7425" w:rsidP="001C7425">
      <w:pPr>
        <w:rPr>
          <w:sz w:val="24"/>
        </w:rPr>
      </w:pPr>
      <w:r w:rsidRPr="00AF3167">
        <w:rPr>
          <w:sz w:val="24"/>
        </w:rPr>
        <w:t xml:space="preserve">7:45 </w:t>
      </w:r>
      <w:proofErr w:type="spellStart"/>
      <w:r w:rsidRPr="00AF3167">
        <w:rPr>
          <w:sz w:val="24"/>
        </w:rPr>
        <w:t>Octas</w:t>
      </w:r>
      <w:proofErr w:type="spellEnd"/>
      <w:r w:rsidRPr="00AF3167">
        <w:rPr>
          <w:sz w:val="24"/>
        </w:rPr>
        <w:t xml:space="preserve"> Decision Time</w:t>
      </w:r>
    </w:p>
    <w:p w14:paraId="266B50FE" w14:textId="77777777" w:rsidR="001C7425" w:rsidRDefault="001C7425" w:rsidP="001C7425"/>
    <w:p w14:paraId="7E0EEFEB" w14:textId="77777777" w:rsidR="001C7425" w:rsidRDefault="001C7425" w:rsidP="001C7425">
      <w:pPr>
        <w:pStyle w:val="Heading4"/>
      </w:pPr>
      <w:r>
        <w:t>Monday</w:t>
      </w:r>
    </w:p>
    <w:p w14:paraId="1E170DCC" w14:textId="77777777" w:rsidR="001C7425" w:rsidRPr="00AF3167" w:rsidRDefault="001C7425" w:rsidP="001C7425">
      <w:pPr>
        <w:rPr>
          <w:sz w:val="24"/>
        </w:rPr>
      </w:pPr>
      <w:r w:rsidRPr="00AF3167">
        <w:rPr>
          <w:sz w:val="24"/>
        </w:rPr>
        <w:t>7:30 Pairing</w:t>
      </w:r>
    </w:p>
    <w:p w14:paraId="757915A9" w14:textId="77777777" w:rsidR="001C7425" w:rsidRPr="00AF3167" w:rsidRDefault="001C7425" w:rsidP="001C7425">
      <w:pPr>
        <w:rPr>
          <w:sz w:val="24"/>
        </w:rPr>
      </w:pPr>
      <w:r w:rsidRPr="00AF3167">
        <w:rPr>
          <w:sz w:val="24"/>
        </w:rPr>
        <w:t>8:00 Quarter Start</w:t>
      </w:r>
    </w:p>
    <w:p w14:paraId="4140EA55" w14:textId="77777777" w:rsidR="001C7425" w:rsidRPr="00AF3167" w:rsidRDefault="001C7425" w:rsidP="001C7425">
      <w:pPr>
        <w:rPr>
          <w:sz w:val="24"/>
        </w:rPr>
      </w:pPr>
      <w:r w:rsidRPr="00AF3167">
        <w:rPr>
          <w:sz w:val="24"/>
        </w:rPr>
        <w:t>10:15 Quarters Decision Time</w:t>
      </w:r>
    </w:p>
    <w:p w14:paraId="726A951E" w14:textId="77777777" w:rsidR="001C7425" w:rsidRPr="00AF3167" w:rsidRDefault="001C7425" w:rsidP="001C7425">
      <w:pPr>
        <w:rPr>
          <w:sz w:val="24"/>
        </w:rPr>
      </w:pPr>
      <w:r w:rsidRPr="00AF3167">
        <w:rPr>
          <w:sz w:val="24"/>
        </w:rPr>
        <w:t>10:30 Semis Pairing</w:t>
      </w:r>
    </w:p>
    <w:p w14:paraId="7DE7A2B8" w14:textId="77777777" w:rsidR="001C7425" w:rsidRPr="00AF3167" w:rsidRDefault="001C7425" w:rsidP="001C7425">
      <w:pPr>
        <w:rPr>
          <w:sz w:val="24"/>
        </w:rPr>
      </w:pPr>
      <w:r w:rsidRPr="00AF3167">
        <w:rPr>
          <w:sz w:val="24"/>
        </w:rPr>
        <w:t>11:00 Semis Start</w:t>
      </w:r>
    </w:p>
    <w:p w14:paraId="3A5A72BE" w14:textId="77777777" w:rsidR="001C7425" w:rsidRPr="00AF3167" w:rsidRDefault="001C7425" w:rsidP="001C7425">
      <w:pPr>
        <w:rPr>
          <w:sz w:val="24"/>
        </w:rPr>
      </w:pPr>
      <w:r w:rsidRPr="00AF3167">
        <w:rPr>
          <w:sz w:val="24"/>
        </w:rPr>
        <w:t>1:15 Semis Decision Time</w:t>
      </w:r>
    </w:p>
    <w:p w14:paraId="3AF0AD47" w14:textId="77777777" w:rsidR="001C7425" w:rsidRPr="00AF3167" w:rsidRDefault="001C7425" w:rsidP="001C7425">
      <w:pPr>
        <w:rPr>
          <w:sz w:val="24"/>
        </w:rPr>
      </w:pPr>
      <w:r w:rsidRPr="00AF3167">
        <w:rPr>
          <w:sz w:val="24"/>
        </w:rPr>
        <w:t>1:30 Finals Pairing</w:t>
      </w:r>
    </w:p>
    <w:p w14:paraId="3E3456DB" w14:textId="77777777" w:rsidR="001C7425" w:rsidRPr="00AF3167" w:rsidRDefault="001C7425" w:rsidP="001C7425">
      <w:pPr>
        <w:rPr>
          <w:sz w:val="24"/>
        </w:rPr>
      </w:pPr>
      <w:r w:rsidRPr="00AF3167">
        <w:rPr>
          <w:sz w:val="24"/>
        </w:rPr>
        <w:t>2:00 Finals Start</w:t>
      </w:r>
    </w:p>
    <w:p w14:paraId="78F4F622" w14:textId="77777777" w:rsidR="001C7425" w:rsidRPr="00AF3167" w:rsidRDefault="001C7425" w:rsidP="001C7425">
      <w:pPr>
        <w:rPr>
          <w:sz w:val="24"/>
        </w:rPr>
      </w:pPr>
      <w:r w:rsidRPr="00AF3167">
        <w:rPr>
          <w:sz w:val="24"/>
        </w:rPr>
        <w:t>4:15 Finals Decision Time</w:t>
      </w:r>
    </w:p>
    <w:p w14:paraId="689369BD" w14:textId="77777777" w:rsidR="00BD3455" w:rsidRDefault="00BD3455" w:rsidP="00BD3455">
      <w:pPr>
        <w:pStyle w:val="Heading3"/>
      </w:pPr>
      <w:r>
        <w:t xml:space="preserve">PF Schedule </w:t>
      </w:r>
    </w:p>
    <w:p w14:paraId="7A4C6D5F" w14:textId="77777777" w:rsidR="00BD3455" w:rsidRDefault="00BD3455" w:rsidP="00BD3455"/>
    <w:p w14:paraId="610CBD10" w14:textId="77777777" w:rsidR="00BD3455" w:rsidRDefault="00BD3455" w:rsidP="00BD3455">
      <w:pPr>
        <w:pStyle w:val="Heading4"/>
      </w:pPr>
      <w:r>
        <w:t>Saturday</w:t>
      </w:r>
    </w:p>
    <w:p w14:paraId="40BDE9DA" w14:textId="77777777" w:rsidR="00BD3455" w:rsidRPr="00AF3167" w:rsidRDefault="00BD3455" w:rsidP="00BD3455">
      <w:pPr>
        <w:rPr>
          <w:sz w:val="24"/>
        </w:rPr>
      </w:pPr>
      <w:r w:rsidRPr="00AF3167">
        <w:rPr>
          <w:sz w:val="24"/>
        </w:rPr>
        <w:t>7:30AM - Judge Meeting</w:t>
      </w:r>
    </w:p>
    <w:p w14:paraId="50C11E45" w14:textId="77777777" w:rsidR="00BD3455" w:rsidRPr="00AF3167" w:rsidRDefault="00BD3455" w:rsidP="00BD3455">
      <w:pPr>
        <w:rPr>
          <w:sz w:val="24"/>
        </w:rPr>
      </w:pPr>
      <w:r w:rsidRPr="00AF3167">
        <w:rPr>
          <w:sz w:val="24"/>
        </w:rPr>
        <w:t>7:45AM - Pairings R1</w:t>
      </w:r>
    </w:p>
    <w:p w14:paraId="1BB32140" w14:textId="77777777" w:rsidR="00BD3455" w:rsidRPr="00AF3167" w:rsidRDefault="00BD3455" w:rsidP="00BD3455">
      <w:pPr>
        <w:rPr>
          <w:sz w:val="24"/>
        </w:rPr>
      </w:pPr>
      <w:r w:rsidRPr="00AF3167">
        <w:rPr>
          <w:sz w:val="24"/>
        </w:rPr>
        <w:t>8:00AM - R1 A</w:t>
      </w:r>
    </w:p>
    <w:p w14:paraId="420F421B" w14:textId="77777777" w:rsidR="00BD3455" w:rsidRPr="00AF3167" w:rsidRDefault="00BD3455" w:rsidP="00BD3455">
      <w:pPr>
        <w:rPr>
          <w:sz w:val="24"/>
        </w:rPr>
      </w:pPr>
      <w:r w:rsidRPr="00AF3167">
        <w:rPr>
          <w:sz w:val="24"/>
        </w:rPr>
        <w:t>9:00AM - R1 B</w:t>
      </w:r>
    </w:p>
    <w:p w14:paraId="5E67E5F1" w14:textId="77777777" w:rsidR="00BD3455" w:rsidRPr="00AF3167" w:rsidRDefault="00BD3455" w:rsidP="00BD3455">
      <w:pPr>
        <w:rPr>
          <w:sz w:val="24"/>
        </w:rPr>
      </w:pPr>
      <w:r w:rsidRPr="00AF3167">
        <w:rPr>
          <w:sz w:val="24"/>
        </w:rPr>
        <w:t>10:15AM - R2 A</w:t>
      </w:r>
    </w:p>
    <w:p w14:paraId="52ED2A1D" w14:textId="77777777" w:rsidR="00BD3455" w:rsidRPr="00AF3167" w:rsidRDefault="00BD3455" w:rsidP="00BD3455">
      <w:pPr>
        <w:rPr>
          <w:sz w:val="24"/>
        </w:rPr>
      </w:pPr>
      <w:r w:rsidRPr="00AF3167">
        <w:rPr>
          <w:sz w:val="24"/>
        </w:rPr>
        <w:t>11:15AM - R2 B</w:t>
      </w:r>
    </w:p>
    <w:p w14:paraId="6F757306" w14:textId="77777777" w:rsidR="00BD3455" w:rsidRPr="00AF3167" w:rsidRDefault="00BD3455" w:rsidP="00BD3455">
      <w:pPr>
        <w:rPr>
          <w:sz w:val="24"/>
        </w:rPr>
      </w:pPr>
      <w:r w:rsidRPr="00AF3167">
        <w:rPr>
          <w:sz w:val="24"/>
        </w:rPr>
        <w:t>11:30AM - Lunch Begins</w:t>
      </w:r>
    </w:p>
    <w:p w14:paraId="07CA9AE1" w14:textId="77777777" w:rsidR="00BD3455" w:rsidRPr="00AF3167" w:rsidRDefault="00BD3455" w:rsidP="00BD3455">
      <w:pPr>
        <w:rPr>
          <w:sz w:val="24"/>
        </w:rPr>
      </w:pPr>
      <w:r w:rsidRPr="00AF3167">
        <w:rPr>
          <w:sz w:val="24"/>
        </w:rPr>
        <w:t>12:45PM - R3 Pairing</w:t>
      </w:r>
    </w:p>
    <w:p w14:paraId="02A45A39" w14:textId="77777777" w:rsidR="00BD3455" w:rsidRPr="00AF3167" w:rsidRDefault="00BD3455" w:rsidP="00BD3455">
      <w:pPr>
        <w:rPr>
          <w:sz w:val="24"/>
        </w:rPr>
      </w:pPr>
      <w:r w:rsidRPr="00AF3167">
        <w:rPr>
          <w:sz w:val="24"/>
        </w:rPr>
        <w:t>1:00PM - R3A</w:t>
      </w:r>
    </w:p>
    <w:p w14:paraId="7625DDD3" w14:textId="77777777" w:rsidR="00BD3455" w:rsidRPr="00AF3167" w:rsidRDefault="00BD3455" w:rsidP="00BD3455">
      <w:pPr>
        <w:rPr>
          <w:sz w:val="24"/>
        </w:rPr>
      </w:pPr>
      <w:r w:rsidRPr="00AF3167">
        <w:rPr>
          <w:sz w:val="24"/>
        </w:rPr>
        <w:t>2:00PM - R3B</w:t>
      </w:r>
    </w:p>
    <w:p w14:paraId="25BBCC6F" w14:textId="77777777" w:rsidR="00BD3455" w:rsidRPr="00AF3167" w:rsidRDefault="00BD3455" w:rsidP="00BD3455">
      <w:pPr>
        <w:rPr>
          <w:sz w:val="24"/>
        </w:rPr>
      </w:pPr>
      <w:r w:rsidRPr="00AF3167">
        <w:rPr>
          <w:sz w:val="24"/>
        </w:rPr>
        <w:t>3:30 - R4 Pairings</w:t>
      </w:r>
    </w:p>
    <w:p w14:paraId="309E9491" w14:textId="77777777" w:rsidR="00BD3455" w:rsidRPr="00AF3167" w:rsidRDefault="00BD3455" w:rsidP="00BD3455">
      <w:pPr>
        <w:rPr>
          <w:sz w:val="24"/>
        </w:rPr>
      </w:pPr>
      <w:r w:rsidRPr="00AF3167">
        <w:rPr>
          <w:sz w:val="24"/>
        </w:rPr>
        <w:t>3:45 - R4 A</w:t>
      </w:r>
    </w:p>
    <w:p w14:paraId="4EB65B23" w14:textId="77777777" w:rsidR="00BD3455" w:rsidRPr="00AF3167" w:rsidRDefault="00BD3455" w:rsidP="00BD3455">
      <w:pPr>
        <w:rPr>
          <w:sz w:val="24"/>
        </w:rPr>
      </w:pPr>
      <w:r w:rsidRPr="00AF3167">
        <w:rPr>
          <w:sz w:val="24"/>
        </w:rPr>
        <w:t>4:45 - R4 B</w:t>
      </w:r>
    </w:p>
    <w:p w14:paraId="44D32D19" w14:textId="77777777" w:rsidR="00BD3455" w:rsidRPr="00AF3167" w:rsidRDefault="00BD3455" w:rsidP="00BD3455">
      <w:pPr>
        <w:rPr>
          <w:sz w:val="24"/>
        </w:rPr>
      </w:pPr>
      <w:r w:rsidRPr="00AF3167">
        <w:rPr>
          <w:sz w:val="24"/>
        </w:rPr>
        <w:t>6:15 - R5 Pairings</w:t>
      </w:r>
    </w:p>
    <w:p w14:paraId="7475FAAF" w14:textId="77777777" w:rsidR="00BD3455" w:rsidRPr="00AF3167" w:rsidRDefault="00BD3455" w:rsidP="00BD3455">
      <w:pPr>
        <w:rPr>
          <w:sz w:val="24"/>
        </w:rPr>
      </w:pPr>
      <w:r w:rsidRPr="00AF3167">
        <w:rPr>
          <w:sz w:val="24"/>
        </w:rPr>
        <w:t>6:30 - R5 A</w:t>
      </w:r>
    </w:p>
    <w:p w14:paraId="6D1F0D46" w14:textId="77777777" w:rsidR="00BD3455" w:rsidRPr="00AF3167" w:rsidRDefault="00BD3455" w:rsidP="00BD3455">
      <w:pPr>
        <w:rPr>
          <w:sz w:val="24"/>
        </w:rPr>
      </w:pPr>
      <w:r w:rsidRPr="00AF3167">
        <w:rPr>
          <w:sz w:val="24"/>
        </w:rPr>
        <w:t>7:30 - R5 B</w:t>
      </w:r>
    </w:p>
    <w:p w14:paraId="5B4D2074" w14:textId="77777777" w:rsidR="00BD3455" w:rsidRDefault="00BD3455" w:rsidP="00BD3455"/>
    <w:p w14:paraId="38E2DCE1" w14:textId="77777777" w:rsidR="00BD3455" w:rsidRDefault="00BD3455" w:rsidP="00BD3455">
      <w:pPr>
        <w:pStyle w:val="Heading4"/>
      </w:pPr>
      <w:r>
        <w:t>Sunday</w:t>
      </w:r>
    </w:p>
    <w:p w14:paraId="72407C4D" w14:textId="77777777" w:rsidR="00BD3455" w:rsidRPr="00AF3167" w:rsidRDefault="00BD3455" w:rsidP="00BD3455">
      <w:pPr>
        <w:rPr>
          <w:sz w:val="24"/>
        </w:rPr>
      </w:pPr>
      <w:r w:rsidRPr="00AF3167">
        <w:rPr>
          <w:sz w:val="24"/>
        </w:rPr>
        <w:t>7:30AM - R6 Pairings</w:t>
      </w:r>
    </w:p>
    <w:p w14:paraId="2EED8AA3" w14:textId="77777777" w:rsidR="00BD3455" w:rsidRPr="00AF3167" w:rsidRDefault="00BD3455" w:rsidP="00BD3455">
      <w:pPr>
        <w:rPr>
          <w:sz w:val="24"/>
        </w:rPr>
      </w:pPr>
      <w:r w:rsidRPr="00AF3167">
        <w:rPr>
          <w:sz w:val="24"/>
        </w:rPr>
        <w:t>8:00AM - R6 A</w:t>
      </w:r>
    </w:p>
    <w:p w14:paraId="69EC6202" w14:textId="77777777" w:rsidR="00BD3455" w:rsidRPr="00AF3167" w:rsidRDefault="00BD3455" w:rsidP="00BD3455">
      <w:pPr>
        <w:rPr>
          <w:sz w:val="24"/>
        </w:rPr>
      </w:pPr>
      <w:r w:rsidRPr="00AF3167">
        <w:rPr>
          <w:sz w:val="24"/>
        </w:rPr>
        <w:t>9:00AM - R6 B</w:t>
      </w:r>
    </w:p>
    <w:p w14:paraId="2C78DBEA" w14:textId="77777777" w:rsidR="00BD3455" w:rsidRPr="00AF3167" w:rsidRDefault="00BD3455" w:rsidP="00BD3455">
      <w:pPr>
        <w:rPr>
          <w:sz w:val="24"/>
        </w:rPr>
      </w:pPr>
      <w:r w:rsidRPr="00AF3167">
        <w:rPr>
          <w:sz w:val="24"/>
        </w:rPr>
        <w:t>10:30 - Awards</w:t>
      </w:r>
    </w:p>
    <w:p w14:paraId="33997D25" w14:textId="77777777" w:rsidR="00BD3455" w:rsidRPr="00AF3167" w:rsidRDefault="00BD3455" w:rsidP="00BD3455">
      <w:pPr>
        <w:rPr>
          <w:sz w:val="24"/>
        </w:rPr>
      </w:pPr>
      <w:r w:rsidRPr="00AF3167">
        <w:rPr>
          <w:sz w:val="24"/>
        </w:rPr>
        <w:t>11:00 - Trips Pairings (Partial)</w:t>
      </w:r>
    </w:p>
    <w:p w14:paraId="2262C5D1" w14:textId="77777777" w:rsidR="00BD3455" w:rsidRPr="00AF3167" w:rsidRDefault="00BD3455" w:rsidP="00BD3455">
      <w:pPr>
        <w:rPr>
          <w:sz w:val="24"/>
        </w:rPr>
      </w:pPr>
      <w:r w:rsidRPr="00AF3167">
        <w:rPr>
          <w:sz w:val="24"/>
        </w:rPr>
        <w:t>11:30 - Trips (Single Flight)</w:t>
      </w:r>
    </w:p>
    <w:p w14:paraId="424BA071" w14:textId="77777777" w:rsidR="00BD3455" w:rsidRPr="00AF3167" w:rsidRDefault="00BD3455" w:rsidP="00BD3455">
      <w:pPr>
        <w:rPr>
          <w:sz w:val="24"/>
        </w:rPr>
      </w:pPr>
      <w:r w:rsidRPr="00AF3167">
        <w:rPr>
          <w:sz w:val="24"/>
        </w:rPr>
        <w:t>11:30 - Lunch Begins</w:t>
      </w:r>
    </w:p>
    <w:p w14:paraId="6A56EDC2" w14:textId="77777777" w:rsidR="00BD3455" w:rsidRPr="00AF3167" w:rsidRDefault="00BD3455" w:rsidP="00BD3455">
      <w:pPr>
        <w:rPr>
          <w:sz w:val="24"/>
        </w:rPr>
      </w:pPr>
      <w:r w:rsidRPr="00AF3167">
        <w:rPr>
          <w:sz w:val="24"/>
        </w:rPr>
        <w:t>12:45 - Doubles Pairing (Full)</w:t>
      </w:r>
    </w:p>
    <w:p w14:paraId="23EC1C19" w14:textId="77777777" w:rsidR="00BD3455" w:rsidRPr="00AF3167" w:rsidRDefault="00BD3455" w:rsidP="00BD3455">
      <w:pPr>
        <w:rPr>
          <w:sz w:val="24"/>
        </w:rPr>
      </w:pPr>
      <w:r w:rsidRPr="00AF3167">
        <w:rPr>
          <w:sz w:val="24"/>
        </w:rPr>
        <w:t>1:15 - Doubles A (2 Flights)</w:t>
      </w:r>
    </w:p>
    <w:p w14:paraId="33FE9EC9" w14:textId="77777777" w:rsidR="00BD3455" w:rsidRPr="00AF3167" w:rsidRDefault="00BD3455" w:rsidP="00BD3455">
      <w:pPr>
        <w:rPr>
          <w:sz w:val="24"/>
        </w:rPr>
      </w:pPr>
      <w:r w:rsidRPr="00AF3167">
        <w:rPr>
          <w:sz w:val="24"/>
        </w:rPr>
        <w:t>2:15 - Doubles B (2 Flights)</w:t>
      </w:r>
    </w:p>
    <w:p w14:paraId="4A1E453C" w14:textId="77777777" w:rsidR="00BD3455" w:rsidRPr="00AF3167" w:rsidRDefault="00BD3455" w:rsidP="00BD3455">
      <w:pPr>
        <w:rPr>
          <w:sz w:val="24"/>
        </w:rPr>
      </w:pPr>
      <w:r w:rsidRPr="00AF3167">
        <w:rPr>
          <w:sz w:val="24"/>
        </w:rPr>
        <w:t xml:space="preserve">3:30 - </w:t>
      </w:r>
      <w:proofErr w:type="spellStart"/>
      <w:r w:rsidRPr="00AF3167">
        <w:rPr>
          <w:sz w:val="24"/>
        </w:rPr>
        <w:t>Octas</w:t>
      </w:r>
      <w:proofErr w:type="spellEnd"/>
      <w:r w:rsidRPr="00AF3167">
        <w:rPr>
          <w:sz w:val="24"/>
        </w:rPr>
        <w:t xml:space="preserve"> Pairing</w:t>
      </w:r>
    </w:p>
    <w:p w14:paraId="0652DBD4" w14:textId="77777777" w:rsidR="00BD3455" w:rsidRPr="00AF3167" w:rsidRDefault="00BD3455" w:rsidP="00BD3455">
      <w:pPr>
        <w:rPr>
          <w:sz w:val="24"/>
        </w:rPr>
      </w:pPr>
      <w:r w:rsidRPr="00AF3167">
        <w:rPr>
          <w:sz w:val="24"/>
        </w:rPr>
        <w:t xml:space="preserve">4:00 - </w:t>
      </w:r>
      <w:proofErr w:type="spellStart"/>
      <w:r w:rsidRPr="00AF3167">
        <w:rPr>
          <w:sz w:val="24"/>
        </w:rPr>
        <w:t>Octas</w:t>
      </w:r>
      <w:proofErr w:type="spellEnd"/>
      <w:r w:rsidRPr="00AF3167">
        <w:rPr>
          <w:sz w:val="24"/>
        </w:rPr>
        <w:t xml:space="preserve"> (Single Flight)</w:t>
      </w:r>
    </w:p>
    <w:p w14:paraId="33C7FD01" w14:textId="77777777" w:rsidR="00BD3455" w:rsidRPr="00AF3167" w:rsidRDefault="00BD3455" w:rsidP="00BD3455">
      <w:pPr>
        <w:rPr>
          <w:sz w:val="24"/>
        </w:rPr>
      </w:pPr>
      <w:r w:rsidRPr="00AF3167">
        <w:rPr>
          <w:sz w:val="24"/>
        </w:rPr>
        <w:t>5:15 - Quarters Pairing</w:t>
      </w:r>
    </w:p>
    <w:p w14:paraId="1A41D08E" w14:textId="77777777" w:rsidR="00BD3455" w:rsidRPr="00AF3167" w:rsidRDefault="00BD3455" w:rsidP="00BD3455">
      <w:pPr>
        <w:rPr>
          <w:sz w:val="24"/>
        </w:rPr>
      </w:pPr>
      <w:r w:rsidRPr="00AF3167">
        <w:rPr>
          <w:sz w:val="24"/>
        </w:rPr>
        <w:t>5:45 - Quarters (Single Flight)</w:t>
      </w:r>
    </w:p>
    <w:p w14:paraId="69EA8C1C" w14:textId="77777777" w:rsidR="00BD3455" w:rsidRPr="00AF3167" w:rsidRDefault="00BD3455" w:rsidP="00BD3455">
      <w:pPr>
        <w:rPr>
          <w:sz w:val="24"/>
        </w:rPr>
      </w:pPr>
      <w:r w:rsidRPr="00AF3167">
        <w:rPr>
          <w:sz w:val="24"/>
        </w:rPr>
        <w:t>7:00 - Semis Pairing</w:t>
      </w:r>
    </w:p>
    <w:p w14:paraId="660DF4AC" w14:textId="77777777" w:rsidR="00BD3455" w:rsidRPr="00AF3167" w:rsidRDefault="00BD3455" w:rsidP="00BD3455">
      <w:pPr>
        <w:rPr>
          <w:sz w:val="24"/>
        </w:rPr>
      </w:pPr>
      <w:r w:rsidRPr="00AF3167">
        <w:rPr>
          <w:sz w:val="24"/>
        </w:rPr>
        <w:t>7:15 - Semis (Single Flight)</w:t>
      </w:r>
    </w:p>
    <w:p w14:paraId="407056E8" w14:textId="77777777" w:rsidR="00BD3455" w:rsidRPr="00AF3167" w:rsidRDefault="00BD3455" w:rsidP="00BD3455">
      <w:pPr>
        <w:rPr>
          <w:sz w:val="24"/>
        </w:rPr>
      </w:pPr>
      <w:r w:rsidRPr="00AF3167">
        <w:rPr>
          <w:sz w:val="24"/>
        </w:rPr>
        <w:t xml:space="preserve">8:30 - Finals Pairing </w:t>
      </w:r>
    </w:p>
    <w:p w14:paraId="30C2D5C1" w14:textId="77777777" w:rsidR="00BD3455" w:rsidRPr="00AF3167" w:rsidRDefault="00BD3455" w:rsidP="00BD3455">
      <w:pPr>
        <w:rPr>
          <w:sz w:val="24"/>
        </w:rPr>
      </w:pPr>
      <w:r w:rsidRPr="00AF3167">
        <w:rPr>
          <w:sz w:val="24"/>
        </w:rPr>
        <w:t>8:45 - Finals (Single Flight)</w:t>
      </w:r>
    </w:p>
    <w:p w14:paraId="3D8F0DED" w14:textId="77777777" w:rsidR="00BD3455" w:rsidRDefault="001C7425" w:rsidP="001C7425">
      <w:pPr>
        <w:pStyle w:val="Heading3"/>
      </w:pPr>
      <w:r>
        <w:t>Speech Schedule</w:t>
      </w:r>
    </w:p>
    <w:p w14:paraId="34161B82" w14:textId="77777777" w:rsidR="001C7425" w:rsidRDefault="001C7425" w:rsidP="001C7425"/>
    <w:p w14:paraId="4F2A1EF8" w14:textId="77777777" w:rsidR="001C7425" w:rsidRPr="00FC0CE8" w:rsidRDefault="001C7425" w:rsidP="001C7425">
      <w:pPr>
        <w:pStyle w:val="Heading4"/>
        <w:rPr>
          <w:szCs w:val="24"/>
        </w:rPr>
      </w:pPr>
      <w:r w:rsidRPr="00FC0CE8">
        <w:rPr>
          <w:szCs w:val="24"/>
        </w:rPr>
        <w:t>Flight A</w:t>
      </w:r>
    </w:p>
    <w:p w14:paraId="1DF2FAA5" w14:textId="77777777" w:rsidR="001C7425" w:rsidRPr="00FC0CE8" w:rsidRDefault="001C7425" w:rsidP="001C7425">
      <w:pPr>
        <w:rPr>
          <w:sz w:val="24"/>
          <w:szCs w:val="24"/>
        </w:rPr>
      </w:pPr>
      <w:r w:rsidRPr="00FC0CE8">
        <w:rPr>
          <w:sz w:val="24"/>
          <w:szCs w:val="24"/>
        </w:rPr>
        <w:t>Extemporaneous Speaking</w:t>
      </w:r>
    </w:p>
    <w:p w14:paraId="0D864AA9" w14:textId="77777777" w:rsidR="001C7425" w:rsidRPr="00FC0CE8" w:rsidRDefault="001C7425" w:rsidP="001C7425">
      <w:pPr>
        <w:rPr>
          <w:sz w:val="24"/>
          <w:szCs w:val="24"/>
        </w:rPr>
      </w:pPr>
      <w:r w:rsidRPr="00FC0CE8">
        <w:rPr>
          <w:sz w:val="24"/>
          <w:szCs w:val="24"/>
        </w:rPr>
        <w:t>Humorous Interpretation</w:t>
      </w:r>
    </w:p>
    <w:p w14:paraId="73EAEA24" w14:textId="241BE397" w:rsidR="001C7425" w:rsidRPr="00FC0CE8" w:rsidRDefault="00FA51EB" w:rsidP="001C7425">
      <w:pPr>
        <w:rPr>
          <w:sz w:val="24"/>
          <w:szCs w:val="24"/>
        </w:rPr>
      </w:pPr>
      <w:r>
        <w:rPr>
          <w:sz w:val="24"/>
          <w:szCs w:val="24"/>
        </w:rPr>
        <w:t>Informative Speaking</w:t>
      </w:r>
    </w:p>
    <w:p w14:paraId="1625627D" w14:textId="77777777" w:rsidR="001C7425" w:rsidRPr="00FC0CE8" w:rsidRDefault="001C7425" w:rsidP="001C7425">
      <w:pPr>
        <w:rPr>
          <w:sz w:val="24"/>
          <w:szCs w:val="24"/>
        </w:rPr>
      </w:pPr>
      <w:r w:rsidRPr="00FC0CE8">
        <w:rPr>
          <w:sz w:val="24"/>
          <w:szCs w:val="24"/>
        </w:rPr>
        <w:t xml:space="preserve">Program Oral Interpretation </w:t>
      </w:r>
    </w:p>
    <w:p w14:paraId="33400F2E" w14:textId="77777777" w:rsidR="001C7425" w:rsidRPr="00FC0CE8" w:rsidRDefault="001C7425" w:rsidP="001C7425">
      <w:pPr>
        <w:rPr>
          <w:sz w:val="24"/>
          <w:szCs w:val="24"/>
        </w:rPr>
      </w:pPr>
    </w:p>
    <w:p w14:paraId="3B933346" w14:textId="77777777" w:rsidR="001C7425" w:rsidRPr="00FC0CE8" w:rsidRDefault="001C7425" w:rsidP="001C7425">
      <w:pPr>
        <w:pStyle w:val="Heading4"/>
        <w:rPr>
          <w:szCs w:val="24"/>
        </w:rPr>
      </w:pPr>
      <w:r w:rsidRPr="00FC0CE8">
        <w:rPr>
          <w:szCs w:val="24"/>
        </w:rPr>
        <w:t>Flight B</w:t>
      </w:r>
    </w:p>
    <w:p w14:paraId="1922DCEC" w14:textId="77777777" w:rsidR="001C7425" w:rsidRPr="00FC0CE8" w:rsidRDefault="001C7425" w:rsidP="001C7425">
      <w:pPr>
        <w:rPr>
          <w:sz w:val="24"/>
          <w:szCs w:val="24"/>
        </w:rPr>
      </w:pPr>
      <w:r w:rsidRPr="00FC0CE8">
        <w:rPr>
          <w:sz w:val="24"/>
          <w:szCs w:val="24"/>
        </w:rPr>
        <w:t>Original Oratory</w:t>
      </w:r>
    </w:p>
    <w:p w14:paraId="69821110" w14:textId="5CF6D6B8" w:rsidR="001C7425" w:rsidRDefault="001C7425" w:rsidP="001C7425">
      <w:pPr>
        <w:rPr>
          <w:sz w:val="24"/>
          <w:szCs w:val="24"/>
        </w:rPr>
      </w:pPr>
      <w:r w:rsidRPr="00FC0CE8">
        <w:rPr>
          <w:sz w:val="24"/>
          <w:szCs w:val="24"/>
        </w:rPr>
        <w:t>Oral Interpretation</w:t>
      </w:r>
    </w:p>
    <w:p w14:paraId="049839E6" w14:textId="46C181CE" w:rsidR="00FA51EB" w:rsidRPr="00FC0CE8" w:rsidRDefault="00FA51EB" w:rsidP="001C7425">
      <w:pPr>
        <w:rPr>
          <w:sz w:val="24"/>
          <w:szCs w:val="24"/>
        </w:rPr>
      </w:pPr>
      <w:r>
        <w:rPr>
          <w:sz w:val="24"/>
          <w:szCs w:val="24"/>
        </w:rPr>
        <w:t>Duo Interpretation</w:t>
      </w:r>
    </w:p>
    <w:p w14:paraId="3DD59005" w14:textId="77777777" w:rsidR="001C7425" w:rsidRPr="00FC0CE8" w:rsidRDefault="001C7425" w:rsidP="001C7425">
      <w:pPr>
        <w:rPr>
          <w:sz w:val="24"/>
          <w:szCs w:val="24"/>
        </w:rPr>
      </w:pPr>
      <w:r w:rsidRPr="00FC0CE8">
        <w:rPr>
          <w:sz w:val="24"/>
          <w:szCs w:val="24"/>
        </w:rPr>
        <w:t>Dramatic Interpretation</w:t>
      </w:r>
    </w:p>
    <w:p w14:paraId="4502D74C" w14:textId="77777777" w:rsidR="001C7425" w:rsidRPr="00FC0CE8" w:rsidRDefault="001C7425" w:rsidP="001C7425">
      <w:pPr>
        <w:rPr>
          <w:sz w:val="24"/>
          <w:szCs w:val="24"/>
        </w:rPr>
      </w:pPr>
    </w:p>
    <w:p w14:paraId="190A6364" w14:textId="77777777" w:rsidR="001C7425" w:rsidRPr="00FC0CE8" w:rsidRDefault="001C7425" w:rsidP="001C7425">
      <w:pPr>
        <w:pStyle w:val="Heading4"/>
        <w:rPr>
          <w:szCs w:val="24"/>
        </w:rPr>
      </w:pPr>
      <w:r w:rsidRPr="00FC0CE8">
        <w:rPr>
          <w:szCs w:val="24"/>
        </w:rPr>
        <w:t>Saturday</w:t>
      </w:r>
    </w:p>
    <w:p w14:paraId="3E93B291" w14:textId="77777777" w:rsidR="00E834C5" w:rsidRPr="00FC0CE8" w:rsidRDefault="00FC0CE8" w:rsidP="001C7425">
      <w:pPr>
        <w:rPr>
          <w:sz w:val="24"/>
          <w:szCs w:val="24"/>
        </w:rPr>
      </w:pPr>
      <w:r w:rsidRPr="00FC0CE8">
        <w:rPr>
          <w:sz w:val="24"/>
          <w:szCs w:val="24"/>
        </w:rPr>
        <w:t>8</w:t>
      </w:r>
      <w:r w:rsidR="002A6AD6" w:rsidRPr="00FC0CE8">
        <w:rPr>
          <w:sz w:val="24"/>
          <w:szCs w:val="24"/>
        </w:rPr>
        <w:t>:0</w:t>
      </w:r>
      <w:r w:rsidR="00E834C5" w:rsidRPr="00FC0CE8">
        <w:rPr>
          <w:sz w:val="24"/>
          <w:szCs w:val="24"/>
        </w:rPr>
        <w:t xml:space="preserve">0 AM </w:t>
      </w:r>
      <w:r w:rsidR="00E834C5" w:rsidRPr="00FC0CE8">
        <w:rPr>
          <w:sz w:val="24"/>
          <w:szCs w:val="24"/>
        </w:rPr>
        <w:tab/>
      </w:r>
      <w:r w:rsidR="00E834C5" w:rsidRPr="00FC0CE8">
        <w:rPr>
          <w:sz w:val="24"/>
          <w:szCs w:val="24"/>
        </w:rPr>
        <w:tab/>
      </w:r>
      <w:r w:rsidR="00E834C5" w:rsidRPr="00FC0CE8">
        <w:rPr>
          <w:sz w:val="24"/>
          <w:szCs w:val="24"/>
        </w:rPr>
        <w:tab/>
        <w:t>Draw for Round 1, Flight A Extemporaneous Speaking</w:t>
      </w:r>
    </w:p>
    <w:p w14:paraId="43364A34" w14:textId="77777777" w:rsidR="00E834C5" w:rsidRPr="00FC0CE8" w:rsidRDefault="00FC0CE8" w:rsidP="001C7425">
      <w:pPr>
        <w:rPr>
          <w:sz w:val="24"/>
          <w:szCs w:val="24"/>
        </w:rPr>
      </w:pPr>
      <w:r w:rsidRPr="00FC0CE8">
        <w:rPr>
          <w:sz w:val="24"/>
          <w:szCs w:val="24"/>
        </w:rPr>
        <w:t>8</w:t>
      </w:r>
      <w:r w:rsidR="002A6AD6" w:rsidRPr="00FC0CE8">
        <w:rPr>
          <w:sz w:val="24"/>
          <w:szCs w:val="24"/>
        </w:rPr>
        <w:t>:3</w:t>
      </w:r>
      <w:r w:rsidR="00E834C5" w:rsidRPr="00FC0CE8">
        <w:rPr>
          <w:sz w:val="24"/>
          <w:szCs w:val="24"/>
        </w:rPr>
        <w:t xml:space="preserve">0 AM </w:t>
      </w:r>
      <w:r w:rsidR="00E834C5" w:rsidRPr="00FC0CE8">
        <w:rPr>
          <w:sz w:val="24"/>
          <w:szCs w:val="24"/>
        </w:rPr>
        <w:tab/>
      </w:r>
      <w:r w:rsidR="00E834C5" w:rsidRPr="00FC0CE8">
        <w:rPr>
          <w:sz w:val="24"/>
          <w:szCs w:val="24"/>
        </w:rPr>
        <w:tab/>
      </w:r>
      <w:r w:rsidR="00E834C5" w:rsidRPr="00FC0CE8">
        <w:rPr>
          <w:sz w:val="24"/>
          <w:szCs w:val="24"/>
        </w:rPr>
        <w:tab/>
        <w:t xml:space="preserve">Round 1, Flight A </w:t>
      </w:r>
    </w:p>
    <w:p w14:paraId="14C98B74" w14:textId="77777777" w:rsidR="00E834C5" w:rsidRPr="00FC0CE8" w:rsidRDefault="00FC0CE8" w:rsidP="001C7425">
      <w:pPr>
        <w:rPr>
          <w:sz w:val="24"/>
          <w:szCs w:val="24"/>
        </w:rPr>
      </w:pPr>
      <w:r w:rsidRPr="00FC0CE8">
        <w:rPr>
          <w:sz w:val="24"/>
          <w:szCs w:val="24"/>
        </w:rPr>
        <w:t>10</w:t>
      </w:r>
      <w:r w:rsidR="002A6AD6" w:rsidRPr="00FC0CE8">
        <w:rPr>
          <w:sz w:val="24"/>
          <w:szCs w:val="24"/>
        </w:rPr>
        <w:t>:00</w:t>
      </w:r>
      <w:r w:rsidR="00E834C5" w:rsidRPr="00FC0CE8">
        <w:rPr>
          <w:sz w:val="24"/>
          <w:szCs w:val="24"/>
        </w:rPr>
        <w:t xml:space="preserve"> AM</w:t>
      </w:r>
      <w:r w:rsidR="00E834C5" w:rsidRPr="00FC0CE8">
        <w:rPr>
          <w:sz w:val="24"/>
          <w:szCs w:val="24"/>
        </w:rPr>
        <w:tab/>
      </w:r>
      <w:r w:rsidR="00E834C5" w:rsidRPr="00FC0CE8">
        <w:rPr>
          <w:sz w:val="24"/>
          <w:szCs w:val="24"/>
        </w:rPr>
        <w:tab/>
      </w:r>
      <w:r w:rsidR="00E834C5" w:rsidRPr="00FC0CE8">
        <w:rPr>
          <w:sz w:val="24"/>
          <w:szCs w:val="24"/>
        </w:rPr>
        <w:tab/>
        <w:t>Round 1, Flight B</w:t>
      </w:r>
    </w:p>
    <w:p w14:paraId="12F79D76" w14:textId="77777777" w:rsidR="00E834C5" w:rsidRPr="00FC0CE8" w:rsidRDefault="00FC0CE8" w:rsidP="001C7425">
      <w:pPr>
        <w:rPr>
          <w:sz w:val="24"/>
          <w:szCs w:val="24"/>
        </w:rPr>
      </w:pPr>
      <w:r w:rsidRPr="00FC0CE8">
        <w:rPr>
          <w:sz w:val="24"/>
          <w:szCs w:val="24"/>
        </w:rPr>
        <w:t>11</w:t>
      </w:r>
      <w:r w:rsidR="002A6AD6" w:rsidRPr="00FC0CE8">
        <w:rPr>
          <w:sz w:val="24"/>
          <w:szCs w:val="24"/>
        </w:rPr>
        <w:t>:30</w:t>
      </w:r>
      <w:r w:rsidR="00E834C5" w:rsidRPr="00FC0CE8">
        <w:rPr>
          <w:sz w:val="24"/>
          <w:szCs w:val="24"/>
        </w:rPr>
        <w:t xml:space="preserve"> AM</w:t>
      </w:r>
      <w:r w:rsidR="00E834C5" w:rsidRPr="00FC0CE8">
        <w:rPr>
          <w:sz w:val="24"/>
          <w:szCs w:val="24"/>
        </w:rPr>
        <w:tab/>
      </w:r>
      <w:r w:rsidR="00E834C5" w:rsidRPr="00FC0CE8">
        <w:rPr>
          <w:sz w:val="24"/>
          <w:szCs w:val="24"/>
        </w:rPr>
        <w:tab/>
      </w:r>
      <w:r w:rsidR="00E834C5" w:rsidRPr="00FC0CE8">
        <w:rPr>
          <w:sz w:val="24"/>
          <w:szCs w:val="24"/>
        </w:rPr>
        <w:tab/>
        <w:t xml:space="preserve">Draw for Round 2, Flight A Extemporaneous Speaking </w:t>
      </w:r>
    </w:p>
    <w:p w14:paraId="406073CF" w14:textId="77777777" w:rsidR="00E834C5" w:rsidRPr="00FC0CE8" w:rsidRDefault="002A6AD6" w:rsidP="001C7425">
      <w:pPr>
        <w:rPr>
          <w:sz w:val="24"/>
          <w:szCs w:val="24"/>
        </w:rPr>
      </w:pPr>
      <w:r w:rsidRPr="00FC0CE8">
        <w:rPr>
          <w:sz w:val="24"/>
          <w:szCs w:val="24"/>
        </w:rPr>
        <w:t>1</w:t>
      </w:r>
      <w:r w:rsidR="00FC0CE8" w:rsidRPr="00FC0CE8">
        <w:rPr>
          <w:sz w:val="24"/>
          <w:szCs w:val="24"/>
        </w:rPr>
        <w:t>2</w:t>
      </w:r>
      <w:r w:rsidRPr="00FC0CE8">
        <w:rPr>
          <w:sz w:val="24"/>
          <w:szCs w:val="24"/>
        </w:rPr>
        <w:t>:00 P</w:t>
      </w:r>
      <w:r w:rsidR="00E834C5" w:rsidRPr="00FC0CE8">
        <w:rPr>
          <w:sz w:val="24"/>
          <w:szCs w:val="24"/>
        </w:rPr>
        <w:t>M</w:t>
      </w:r>
      <w:r w:rsidR="00E834C5" w:rsidRPr="00FC0CE8">
        <w:rPr>
          <w:sz w:val="24"/>
          <w:szCs w:val="24"/>
        </w:rPr>
        <w:tab/>
      </w:r>
      <w:r w:rsidR="00E834C5" w:rsidRPr="00FC0CE8">
        <w:rPr>
          <w:sz w:val="24"/>
          <w:szCs w:val="24"/>
        </w:rPr>
        <w:tab/>
      </w:r>
      <w:r w:rsidR="00E834C5" w:rsidRPr="00FC0CE8">
        <w:rPr>
          <w:sz w:val="24"/>
          <w:szCs w:val="24"/>
        </w:rPr>
        <w:tab/>
        <w:t>Round 2, Flight A</w:t>
      </w:r>
    </w:p>
    <w:p w14:paraId="4F47B207" w14:textId="77777777" w:rsidR="00E834C5" w:rsidRPr="00FC0CE8" w:rsidRDefault="00FC0CE8" w:rsidP="001C7425">
      <w:pPr>
        <w:rPr>
          <w:sz w:val="24"/>
          <w:szCs w:val="24"/>
        </w:rPr>
      </w:pPr>
      <w:r w:rsidRPr="00FC0CE8">
        <w:rPr>
          <w:sz w:val="24"/>
          <w:szCs w:val="24"/>
        </w:rPr>
        <w:t>1</w:t>
      </w:r>
      <w:r w:rsidR="002A6AD6" w:rsidRPr="00FC0CE8">
        <w:rPr>
          <w:sz w:val="24"/>
          <w:szCs w:val="24"/>
        </w:rPr>
        <w:t>:3</w:t>
      </w:r>
      <w:r w:rsidR="00E834C5" w:rsidRPr="00FC0CE8">
        <w:rPr>
          <w:sz w:val="24"/>
          <w:szCs w:val="24"/>
        </w:rPr>
        <w:t>0 PM</w:t>
      </w:r>
      <w:r w:rsidR="00E834C5" w:rsidRPr="00FC0CE8">
        <w:rPr>
          <w:sz w:val="24"/>
          <w:szCs w:val="24"/>
        </w:rPr>
        <w:tab/>
      </w:r>
      <w:r w:rsidR="00E834C5" w:rsidRPr="00FC0CE8">
        <w:rPr>
          <w:sz w:val="24"/>
          <w:szCs w:val="24"/>
        </w:rPr>
        <w:tab/>
      </w:r>
      <w:r w:rsidR="00E834C5" w:rsidRPr="00FC0CE8">
        <w:rPr>
          <w:sz w:val="24"/>
          <w:szCs w:val="24"/>
        </w:rPr>
        <w:tab/>
        <w:t xml:space="preserve">Round 2, Flight B </w:t>
      </w:r>
    </w:p>
    <w:p w14:paraId="0C858A9E" w14:textId="77777777" w:rsidR="00E834C5" w:rsidRPr="00FC0CE8" w:rsidRDefault="00FC0CE8" w:rsidP="001C7425">
      <w:pPr>
        <w:rPr>
          <w:sz w:val="24"/>
          <w:szCs w:val="24"/>
        </w:rPr>
      </w:pPr>
      <w:r w:rsidRPr="00FC0CE8">
        <w:rPr>
          <w:sz w:val="24"/>
          <w:szCs w:val="24"/>
        </w:rPr>
        <w:t>3</w:t>
      </w:r>
      <w:r w:rsidR="002A6AD6" w:rsidRPr="00FC0CE8">
        <w:rPr>
          <w:sz w:val="24"/>
          <w:szCs w:val="24"/>
        </w:rPr>
        <w:t>:00</w:t>
      </w:r>
      <w:r w:rsidR="00E834C5" w:rsidRPr="00FC0CE8">
        <w:rPr>
          <w:sz w:val="24"/>
          <w:szCs w:val="24"/>
        </w:rPr>
        <w:t xml:space="preserve"> PM</w:t>
      </w:r>
      <w:r w:rsidR="00E834C5" w:rsidRPr="00FC0CE8">
        <w:rPr>
          <w:sz w:val="24"/>
          <w:szCs w:val="24"/>
        </w:rPr>
        <w:tab/>
      </w:r>
      <w:r w:rsidR="00E834C5" w:rsidRPr="00FC0CE8">
        <w:rPr>
          <w:sz w:val="24"/>
          <w:szCs w:val="24"/>
        </w:rPr>
        <w:tab/>
      </w:r>
      <w:r w:rsidR="00E834C5" w:rsidRPr="00FC0CE8">
        <w:rPr>
          <w:sz w:val="24"/>
          <w:szCs w:val="24"/>
        </w:rPr>
        <w:tab/>
        <w:t xml:space="preserve">Draw for Round 3, Flight A Extemporaneous Speaking </w:t>
      </w:r>
    </w:p>
    <w:p w14:paraId="7A237B3A" w14:textId="77777777" w:rsidR="00E834C5" w:rsidRPr="00FC0CE8" w:rsidRDefault="00FC0CE8" w:rsidP="001C7425">
      <w:pPr>
        <w:rPr>
          <w:sz w:val="24"/>
          <w:szCs w:val="24"/>
        </w:rPr>
      </w:pPr>
      <w:r w:rsidRPr="00FC0CE8">
        <w:rPr>
          <w:sz w:val="24"/>
          <w:szCs w:val="24"/>
        </w:rPr>
        <w:t>3</w:t>
      </w:r>
      <w:r w:rsidR="002A6AD6" w:rsidRPr="00FC0CE8">
        <w:rPr>
          <w:sz w:val="24"/>
          <w:szCs w:val="24"/>
        </w:rPr>
        <w:t>:30</w:t>
      </w:r>
      <w:r w:rsidR="00E834C5" w:rsidRPr="00FC0CE8">
        <w:rPr>
          <w:sz w:val="24"/>
          <w:szCs w:val="24"/>
        </w:rPr>
        <w:t xml:space="preserve"> PM</w:t>
      </w:r>
      <w:r w:rsidR="00E834C5" w:rsidRPr="00FC0CE8">
        <w:rPr>
          <w:sz w:val="24"/>
          <w:szCs w:val="24"/>
        </w:rPr>
        <w:tab/>
      </w:r>
      <w:r w:rsidR="00E834C5" w:rsidRPr="00FC0CE8">
        <w:rPr>
          <w:sz w:val="24"/>
          <w:szCs w:val="24"/>
        </w:rPr>
        <w:tab/>
      </w:r>
      <w:r w:rsidR="00E834C5" w:rsidRPr="00FC0CE8">
        <w:rPr>
          <w:sz w:val="24"/>
          <w:szCs w:val="24"/>
        </w:rPr>
        <w:tab/>
        <w:t xml:space="preserve">Round 3, Flight A </w:t>
      </w:r>
    </w:p>
    <w:p w14:paraId="3E3B6A3D" w14:textId="77777777" w:rsidR="00E834C5" w:rsidRPr="00FC0CE8" w:rsidRDefault="00FC0CE8" w:rsidP="001C7425">
      <w:pPr>
        <w:rPr>
          <w:sz w:val="24"/>
          <w:szCs w:val="24"/>
        </w:rPr>
      </w:pPr>
      <w:r w:rsidRPr="00FC0CE8">
        <w:rPr>
          <w:sz w:val="24"/>
          <w:szCs w:val="24"/>
        </w:rPr>
        <w:t>5</w:t>
      </w:r>
      <w:r w:rsidR="00E834C5" w:rsidRPr="00FC0CE8">
        <w:rPr>
          <w:sz w:val="24"/>
          <w:szCs w:val="24"/>
        </w:rPr>
        <w:t>:00 PM</w:t>
      </w:r>
      <w:r w:rsidR="00E834C5" w:rsidRPr="00FC0CE8">
        <w:rPr>
          <w:sz w:val="24"/>
          <w:szCs w:val="24"/>
        </w:rPr>
        <w:tab/>
      </w:r>
      <w:r w:rsidR="00E834C5" w:rsidRPr="00FC0CE8">
        <w:rPr>
          <w:sz w:val="24"/>
          <w:szCs w:val="24"/>
        </w:rPr>
        <w:tab/>
      </w:r>
      <w:r w:rsidR="00E834C5" w:rsidRPr="00FC0CE8">
        <w:rPr>
          <w:sz w:val="24"/>
          <w:szCs w:val="24"/>
        </w:rPr>
        <w:tab/>
        <w:t xml:space="preserve">Round 3, Flight B </w:t>
      </w:r>
    </w:p>
    <w:p w14:paraId="08677DE8" w14:textId="77777777" w:rsidR="001C7425" w:rsidRPr="00FC0CE8" w:rsidRDefault="001C7425" w:rsidP="001C7425">
      <w:pPr>
        <w:rPr>
          <w:sz w:val="24"/>
          <w:szCs w:val="24"/>
        </w:rPr>
      </w:pPr>
    </w:p>
    <w:p w14:paraId="0555D54C" w14:textId="77777777" w:rsidR="00E834C5" w:rsidRPr="00FC0CE8" w:rsidRDefault="00E834C5" w:rsidP="00E834C5">
      <w:pPr>
        <w:pStyle w:val="Heading4"/>
        <w:rPr>
          <w:szCs w:val="24"/>
        </w:rPr>
      </w:pPr>
      <w:r w:rsidRPr="00FC0CE8">
        <w:rPr>
          <w:szCs w:val="24"/>
        </w:rPr>
        <w:t>Sunday</w:t>
      </w:r>
    </w:p>
    <w:p w14:paraId="48E477EF" w14:textId="77777777" w:rsidR="001C7425" w:rsidRPr="00FC0CE8" w:rsidRDefault="00FC0CE8" w:rsidP="00E834C5">
      <w:pPr>
        <w:rPr>
          <w:sz w:val="24"/>
          <w:szCs w:val="24"/>
        </w:rPr>
      </w:pPr>
      <w:r w:rsidRPr="00FC0CE8">
        <w:rPr>
          <w:sz w:val="24"/>
          <w:szCs w:val="24"/>
        </w:rPr>
        <w:t>8</w:t>
      </w:r>
      <w:r w:rsidR="001C7425" w:rsidRPr="00FC0CE8">
        <w:rPr>
          <w:sz w:val="24"/>
          <w:szCs w:val="24"/>
        </w:rPr>
        <w:t>:00 AM                     Draw for Round 4, Flight A Extemporaneous Speaking</w:t>
      </w:r>
    </w:p>
    <w:p w14:paraId="7FD9F5EB" w14:textId="77777777" w:rsidR="001C7425" w:rsidRPr="00FC0CE8" w:rsidRDefault="00FC0CE8" w:rsidP="001C7425">
      <w:pPr>
        <w:rPr>
          <w:sz w:val="24"/>
          <w:szCs w:val="24"/>
        </w:rPr>
      </w:pPr>
      <w:r w:rsidRPr="00FC0CE8">
        <w:rPr>
          <w:sz w:val="24"/>
          <w:szCs w:val="24"/>
        </w:rPr>
        <w:t>8</w:t>
      </w:r>
      <w:r w:rsidR="001C7425" w:rsidRPr="00FC0CE8">
        <w:rPr>
          <w:sz w:val="24"/>
          <w:szCs w:val="24"/>
        </w:rPr>
        <w:t>:30 AM                     Round 4, Flight A</w:t>
      </w:r>
    </w:p>
    <w:p w14:paraId="67BC405D" w14:textId="77777777" w:rsidR="001C7425" w:rsidRPr="00FC0CE8" w:rsidRDefault="00FC0CE8" w:rsidP="001C7425">
      <w:pPr>
        <w:rPr>
          <w:sz w:val="24"/>
          <w:szCs w:val="24"/>
        </w:rPr>
      </w:pPr>
      <w:r w:rsidRPr="00FC0CE8">
        <w:rPr>
          <w:sz w:val="24"/>
          <w:szCs w:val="24"/>
        </w:rPr>
        <w:t>10</w:t>
      </w:r>
      <w:r w:rsidR="002A6AD6" w:rsidRPr="00FC0CE8">
        <w:rPr>
          <w:sz w:val="24"/>
          <w:szCs w:val="24"/>
        </w:rPr>
        <w:t>:00</w:t>
      </w:r>
      <w:r w:rsidR="001C7425" w:rsidRPr="00FC0CE8">
        <w:rPr>
          <w:sz w:val="24"/>
          <w:szCs w:val="24"/>
        </w:rPr>
        <w:t xml:space="preserve"> AM                     Round 4, Flight B</w:t>
      </w:r>
    </w:p>
    <w:p w14:paraId="3BFE23B3" w14:textId="77777777" w:rsidR="001C7425" w:rsidRPr="00FC0CE8" w:rsidRDefault="00FC0CE8" w:rsidP="001C7425">
      <w:pPr>
        <w:rPr>
          <w:sz w:val="24"/>
          <w:szCs w:val="24"/>
        </w:rPr>
      </w:pPr>
      <w:r w:rsidRPr="00FC0CE8">
        <w:rPr>
          <w:sz w:val="24"/>
          <w:szCs w:val="24"/>
        </w:rPr>
        <w:t>11</w:t>
      </w:r>
      <w:r w:rsidR="002A6AD6" w:rsidRPr="00FC0CE8">
        <w:rPr>
          <w:sz w:val="24"/>
          <w:szCs w:val="24"/>
        </w:rPr>
        <w:t>:3</w:t>
      </w:r>
      <w:r w:rsidR="001C7425" w:rsidRPr="00FC0CE8">
        <w:rPr>
          <w:sz w:val="24"/>
          <w:szCs w:val="24"/>
        </w:rPr>
        <w:t xml:space="preserve">0 PM                   Draw for </w:t>
      </w:r>
      <w:r w:rsidR="002A6AD6" w:rsidRPr="00FC0CE8">
        <w:rPr>
          <w:sz w:val="24"/>
          <w:szCs w:val="24"/>
        </w:rPr>
        <w:t>Quarterfinals</w:t>
      </w:r>
      <w:r w:rsidR="001C7425" w:rsidRPr="00FC0CE8">
        <w:rPr>
          <w:sz w:val="24"/>
          <w:szCs w:val="24"/>
        </w:rPr>
        <w:t xml:space="preserve"> Extemporaneous Speaking</w:t>
      </w:r>
    </w:p>
    <w:p w14:paraId="1FAC63CB" w14:textId="77777777" w:rsidR="002A6AD6" w:rsidRPr="00FC0CE8" w:rsidRDefault="002A6AD6" w:rsidP="001C7425">
      <w:pPr>
        <w:rPr>
          <w:sz w:val="24"/>
          <w:szCs w:val="24"/>
        </w:rPr>
      </w:pPr>
      <w:r w:rsidRPr="00FC0CE8">
        <w:rPr>
          <w:sz w:val="24"/>
          <w:szCs w:val="24"/>
        </w:rPr>
        <w:t>1</w:t>
      </w:r>
      <w:r w:rsidR="00FC0CE8" w:rsidRPr="00FC0CE8">
        <w:rPr>
          <w:sz w:val="24"/>
          <w:szCs w:val="24"/>
        </w:rPr>
        <w:t>2</w:t>
      </w:r>
      <w:r w:rsidRPr="00FC0CE8">
        <w:rPr>
          <w:sz w:val="24"/>
          <w:szCs w:val="24"/>
        </w:rPr>
        <w:t>:00 PM                   Round 5 flight A and Quarterfinals</w:t>
      </w:r>
    </w:p>
    <w:p w14:paraId="337D2D73" w14:textId="77777777" w:rsidR="001C7425" w:rsidRPr="00FC0CE8" w:rsidRDefault="00FC0CE8" w:rsidP="001C7425">
      <w:pPr>
        <w:rPr>
          <w:sz w:val="24"/>
          <w:szCs w:val="24"/>
        </w:rPr>
      </w:pPr>
      <w:r w:rsidRPr="00FC0CE8">
        <w:rPr>
          <w:sz w:val="24"/>
          <w:szCs w:val="24"/>
        </w:rPr>
        <w:t>1</w:t>
      </w:r>
      <w:r w:rsidR="002A6AD6" w:rsidRPr="00FC0CE8">
        <w:rPr>
          <w:sz w:val="24"/>
          <w:szCs w:val="24"/>
        </w:rPr>
        <w:t>:30</w:t>
      </w:r>
      <w:r w:rsidR="001C7425" w:rsidRPr="00FC0CE8">
        <w:rPr>
          <w:sz w:val="24"/>
          <w:szCs w:val="24"/>
        </w:rPr>
        <w:t xml:space="preserve"> PM                     Round 5, Flight B</w:t>
      </w:r>
      <w:r w:rsidR="002A6AD6" w:rsidRPr="00FC0CE8">
        <w:rPr>
          <w:sz w:val="24"/>
          <w:szCs w:val="24"/>
        </w:rPr>
        <w:t xml:space="preserve"> and Quarterfinals </w:t>
      </w:r>
    </w:p>
    <w:p w14:paraId="64457249" w14:textId="77777777" w:rsidR="001C7425" w:rsidRPr="00FC0CE8" w:rsidRDefault="00FC0CE8" w:rsidP="001C7425">
      <w:pPr>
        <w:rPr>
          <w:sz w:val="24"/>
          <w:szCs w:val="24"/>
        </w:rPr>
      </w:pPr>
      <w:r w:rsidRPr="00FC0CE8">
        <w:rPr>
          <w:sz w:val="24"/>
          <w:szCs w:val="24"/>
        </w:rPr>
        <w:t>3</w:t>
      </w:r>
      <w:r w:rsidR="002A6AD6" w:rsidRPr="00FC0CE8">
        <w:rPr>
          <w:sz w:val="24"/>
          <w:szCs w:val="24"/>
        </w:rPr>
        <w:t>:3</w:t>
      </w:r>
      <w:r w:rsidR="001C7425" w:rsidRPr="00FC0CE8">
        <w:rPr>
          <w:sz w:val="24"/>
          <w:szCs w:val="24"/>
        </w:rPr>
        <w:t xml:space="preserve">0 PM                     </w:t>
      </w:r>
      <w:r w:rsidR="002A6AD6" w:rsidRPr="00FC0CE8">
        <w:rPr>
          <w:sz w:val="24"/>
          <w:szCs w:val="24"/>
        </w:rPr>
        <w:t xml:space="preserve">Semifinals </w:t>
      </w:r>
      <w:proofErr w:type="spellStart"/>
      <w:r w:rsidR="002A6AD6" w:rsidRPr="00FC0CE8">
        <w:rPr>
          <w:sz w:val="24"/>
          <w:szCs w:val="24"/>
        </w:rPr>
        <w:t>Extemp</w:t>
      </w:r>
      <w:proofErr w:type="spellEnd"/>
      <w:r w:rsidR="002A6AD6" w:rsidRPr="00FC0CE8">
        <w:rPr>
          <w:sz w:val="24"/>
          <w:szCs w:val="24"/>
        </w:rPr>
        <w:t xml:space="preserve"> Draw</w:t>
      </w:r>
    </w:p>
    <w:p w14:paraId="573E4EBB" w14:textId="77777777" w:rsidR="001C7425" w:rsidRPr="00FC0CE8" w:rsidRDefault="00FC0CE8" w:rsidP="001C7425">
      <w:pPr>
        <w:rPr>
          <w:sz w:val="24"/>
          <w:szCs w:val="24"/>
        </w:rPr>
      </w:pPr>
      <w:r w:rsidRPr="00FC0CE8">
        <w:rPr>
          <w:sz w:val="24"/>
          <w:szCs w:val="24"/>
        </w:rPr>
        <w:t>4</w:t>
      </w:r>
      <w:r w:rsidR="001C7425" w:rsidRPr="00FC0CE8">
        <w:rPr>
          <w:sz w:val="24"/>
          <w:szCs w:val="24"/>
        </w:rPr>
        <w:t xml:space="preserve">:00 PM                     </w:t>
      </w:r>
      <w:r w:rsidR="002A6AD6" w:rsidRPr="00FC0CE8">
        <w:rPr>
          <w:sz w:val="24"/>
          <w:szCs w:val="24"/>
        </w:rPr>
        <w:t xml:space="preserve">Semifinals all events </w:t>
      </w:r>
    </w:p>
    <w:p w14:paraId="0C5F5193" w14:textId="77777777" w:rsidR="001C7425" w:rsidRPr="00FC0CE8" w:rsidRDefault="00FC0CE8" w:rsidP="001C7425">
      <w:pPr>
        <w:rPr>
          <w:sz w:val="24"/>
          <w:szCs w:val="24"/>
        </w:rPr>
      </w:pPr>
      <w:r w:rsidRPr="00FC0CE8">
        <w:rPr>
          <w:sz w:val="24"/>
          <w:szCs w:val="24"/>
        </w:rPr>
        <w:t>5</w:t>
      </w:r>
      <w:r w:rsidR="001C7425" w:rsidRPr="00FC0CE8">
        <w:rPr>
          <w:sz w:val="24"/>
          <w:szCs w:val="24"/>
        </w:rPr>
        <w:t xml:space="preserve">:30 PM                     </w:t>
      </w:r>
      <w:r w:rsidR="002A6AD6" w:rsidRPr="00FC0CE8">
        <w:rPr>
          <w:sz w:val="24"/>
          <w:szCs w:val="24"/>
        </w:rPr>
        <w:t>Finals</w:t>
      </w:r>
      <w:r w:rsidR="001C7425" w:rsidRPr="00FC0CE8">
        <w:rPr>
          <w:sz w:val="24"/>
          <w:szCs w:val="24"/>
        </w:rPr>
        <w:t xml:space="preserve"> in all events</w:t>
      </w:r>
    </w:p>
    <w:p w14:paraId="3FC92E9F" w14:textId="77777777" w:rsidR="001C7425" w:rsidRDefault="001C7425" w:rsidP="001C7425"/>
    <w:p w14:paraId="240E68C6" w14:textId="77777777" w:rsidR="001C7425" w:rsidRPr="001C7425" w:rsidRDefault="001C7425" w:rsidP="001C7425"/>
    <w:sectPr w:rsidR="001C7425" w:rsidRPr="001C742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EDE5B4" w16cid:durableId="1EB6997C"/>
  <w16cid:commentId w16cid:paraId="3B23A0F4" w16cid:durableId="1EB8ED77"/>
  <w16cid:commentId w16cid:paraId="67920221" w16cid:durableId="1EB6997D"/>
  <w16cid:commentId w16cid:paraId="2A455ADF" w16cid:durableId="1EB69F41"/>
  <w16cid:commentId w16cid:paraId="6B466FE3" w16cid:durableId="1EB6997E"/>
  <w16cid:commentId w16cid:paraId="06C154FB" w16cid:durableId="1EB6997F"/>
  <w16cid:commentId w16cid:paraId="00EF0FB0" w16cid:durableId="1EB69D6E"/>
  <w16cid:commentId w16cid:paraId="37410CDB" w16cid:durableId="1EB69980"/>
  <w16cid:commentId w16cid:paraId="334CC3C2" w16cid:durableId="1EB8ECE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013BA6"/>
    <w:multiLevelType w:val="hybridMultilevel"/>
    <w:tmpl w:val="4FAC0A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42896028"/>
    <w:docVar w:name="VerbatimVersion" w:val="5.1"/>
  </w:docVars>
  <w:rsids>
    <w:rsidRoot w:val="00F52BD8"/>
    <w:rsid w:val="000137CA"/>
    <w:rsid w:val="000139A3"/>
    <w:rsid w:val="000C56B2"/>
    <w:rsid w:val="000D3A8D"/>
    <w:rsid w:val="00100833"/>
    <w:rsid w:val="00104529"/>
    <w:rsid w:val="00105942"/>
    <w:rsid w:val="00107396"/>
    <w:rsid w:val="00144A4C"/>
    <w:rsid w:val="00176AB0"/>
    <w:rsid w:val="00177B7D"/>
    <w:rsid w:val="0018322D"/>
    <w:rsid w:val="001968F8"/>
    <w:rsid w:val="001B1B9F"/>
    <w:rsid w:val="001B5776"/>
    <w:rsid w:val="001C7425"/>
    <w:rsid w:val="001E527A"/>
    <w:rsid w:val="001F78CE"/>
    <w:rsid w:val="002348F4"/>
    <w:rsid w:val="00251FC7"/>
    <w:rsid w:val="002855A7"/>
    <w:rsid w:val="002A6AD6"/>
    <w:rsid w:val="002B146A"/>
    <w:rsid w:val="002B5E17"/>
    <w:rsid w:val="00315690"/>
    <w:rsid w:val="00316B75"/>
    <w:rsid w:val="00325646"/>
    <w:rsid w:val="003460F2"/>
    <w:rsid w:val="00370350"/>
    <w:rsid w:val="0038158C"/>
    <w:rsid w:val="003902BA"/>
    <w:rsid w:val="00393DE3"/>
    <w:rsid w:val="003A09E2"/>
    <w:rsid w:val="003A2693"/>
    <w:rsid w:val="003C0AA3"/>
    <w:rsid w:val="003C5EA5"/>
    <w:rsid w:val="00407037"/>
    <w:rsid w:val="0045112D"/>
    <w:rsid w:val="004605D6"/>
    <w:rsid w:val="004810B4"/>
    <w:rsid w:val="004C60E8"/>
    <w:rsid w:val="004E3579"/>
    <w:rsid w:val="004E728B"/>
    <w:rsid w:val="004F39E0"/>
    <w:rsid w:val="00524F44"/>
    <w:rsid w:val="00537BD5"/>
    <w:rsid w:val="00550FEE"/>
    <w:rsid w:val="0057268A"/>
    <w:rsid w:val="005B03BE"/>
    <w:rsid w:val="005D0518"/>
    <w:rsid w:val="005D2912"/>
    <w:rsid w:val="006065BD"/>
    <w:rsid w:val="00645FA9"/>
    <w:rsid w:val="00647866"/>
    <w:rsid w:val="00665003"/>
    <w:rsid w:val="006A2AD0"/>
    <w:rsid w:val="006C2375"/>
    <w:rsid w:val="006D4ECC"/>
    <w:rsid w:val="006E1820"/>
    <w:rsid w:val="00720EBA"/>
    <w:rsid w:val="00722258"/>
    <w:rsid w:val="007243E5"/>
    <w:rsid w:val="00766EA0"/>
    <w:rsid w:val="007A2226"/>
    <w:rsid w:val="007B520A"/>
    <w:rsid w:val="007B5B36"/>
    <w:rsid w:val="007F5B66"/>
    <w:rsid w:val="00823A1C"/>
    <w:rsid w:val="00830806"/>
    <w:rsid w:val="00845B9D"/>
    <w:rsid w:val="00860984"/>
    <w:rsid w:val="00862D38"/>
    <w:rsid w:val="008A1738"/>
    <w:rsid w:val="008B1058"/>
    <w:rsid w:val="008B3ECB"/>
    <w:rsid w:val="008B4E85"/>
    <w:rsid w:val="008C1B2E"/>
    <w:rsid w:val="008E1D07"/>
    <w:rsid w:val="008E4940"/>
    <w:rsid w:val="008E7DB7"/>
    <w:rsid w:val="0091627E"/>
    <w:rsid w:val="0097032B"/>
    <w:rsid w:val="00984CCE"/>
    <w:rsid w:val="009D2EAD"/>
    <w:rsid w:val="009D54B2"/>
    <w:rsid w:val="009E1922"/>
    <w:rsid w:val="009F7ED2"/>
    <w:rsid w:val="00A372B3"/>
    <w:rsid w:val="00A63D4E"/>
    <w:rsid w:val="00A710E9"/>
    <w:rsid w:val="00A93661"/>
    <w:rsid w:val="00A95652"/>
    <w:rsid w:val="00AC0AB8"/>
    <w:rsid w:val="00AF3167"/>
    <w:rsid w:val="00B33C6D"/>
    <w:rsid w:val="00B4508F"/>
    <w:rsid w:val="00B55AD5"/>
    <w:rsid w:val="00B8057C"/>
    <w:rsid w:val="00B91E03"/>
    <w:rsid w:val="00BD3455"/>
    <w:rsid w:val="00BD6238"/>
    <w:rsid w:val="00BF593B"/>
    <w:rsid w:val="00BF773A"/>
    <w:rsid w:val="00BF7E81"/>
    <w:rsid w:val="00C13773"/>
    <w:rsid w:val="00C17CC8"/>
    <w:rsid w:val="00C66B99"/>
    <w:rsid w:val="00C83417"/>
    <w:rsid w:val="00C9604F"/>
    <w:rsid w:val="00CA19AA"/>
    <w:rsid w:val="00CA347D"/>
    <w:rsid w:val="00CC36D3"/>
    <w:rsid w:val="00CC5298"/>
    <w:rsid w:val="00CD736E"/>
    <w:rsid w:val="00CD798D"/>
    <w:rsid w:val="00CE161E"/>
    <w:rsid w:val="00CF4188"/>
    <w:rsid w:val="00CF59A8"/>
    <w:rsid w:val="00D325A9"/>
    <w:rsid w:val="00D36A8A"/>
    <w:rsid w:val="00D61409"/>
    <w:rsid w:val="00D6691E"/>
    <w:rsid w:val="00D71170"/>
    <w:rsid w:val="00D94F65"/>
    <w:rsid w:val="00DA1C92"/>
    <w:rsid w:val="00DA25D4"/>
    <w:rsid w:val="00DA6538"/>
    <w:rsid w:val="00E15E75"/>
    <w:rsid w:val="00E5262C"/>
    <w:rsid w:val="00E75332"/>
    <w:rsid w:val="00E81F24"/>
    <w:rsid w:val="00E834C5"/>
    <w:rsid w:val="00EC7DC4"/>
    <w:rsid w:val="00ED30CF"/>
    <w:rsid w:val="00ED3657"/>
    <w:rsid w:val="00EE0399"/>
    <w:rsid w:val="00EF0B9A"/>
    <w:rsid w:val="00F176EF"/>
    <w:rsid w:val="00F45E10"/>
    <w:rsid w:val="00F521A7"/>
    <w:rsid w:val="00F52BD8"/>
    <w:rsid w:val="00F6364A"/>
    <w:rsid w:val="00F9113A"/>
    <w:rsid w:val="00FA4719"/>
    <w:rsid w:val="00FA51EB"/>
    <w:rsid w:val="00FC0CE8"/>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A313"/>
  <w15:docId w15:val="{95C2DFF3-0DC5-4B1B-9BCC-5073C50E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CF4188"/>
    <w:rPr>
      <w:rFonts w:ascii="Times New Roman" w:hAnsi="Times New Roman" w:cs="Times New Roman"/>
      <w:sz w:val="20"/>
    </w:rPr>
  </w:style>
  <w:style w:type="paragraph" w:styleId="Heading1">
    <w:name w:val="heading 1"/>
    <w:aliases w:val="Pocket"/>
    <w:basedOn w:val="Normal"/>
    <w:next w:val="Normal"/>
    <w:link w:val="Heading1Char"/>
    <w:qFormat/>
    <w:rsid w:val="00CF4188"/>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CF4188"/>
    <w:pPr>
      <w:keepNext/>
      <w:keepLines/>
      <w:pageBreakBefore/>
      <w:spacing w:before="4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CF4188"/>
    <w:pPr>
      <w:keepNext/>
      <w:keepLines/>
      <w:pageBreakBefore/>
      <w:spacing w:before="4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CF4188"/>
    <w:pPr>
      <w:keepNext/>
      <w:keepLines/>
      <w:spacing w:before="40"/>
      <w:outlineLvl w:val="3"/>
    </w:pPr>
    <w:rPr>
      <w:rFonts w:eastAsiaTheme="majorEastAsia" w:cstheme="majorBidi"/>
      <w:b/>
      <w:iCs/>
      <w:sz w:val="24"/>
    </w:rPr>
  </w:style>
  <w:style w:type="character" w:default="1" w:styleId="DefaultParagraphFont">
    <w:name w:val="Default Paragraph Font"/>
    <w:uiPriority w:val="1"/>
    <w:semiHidden/>
    <w:unhideWhenUsed/>
    <w:rsid w:val="00CF41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4188"/>
  </w:style>
  <w:style w:type="character" w:customStyle="1" w:styleId="Heading1Char">
    <w:name w:val="Heading 1 Char"/>
    <w:aliases w:val="Pocket Char"/>
    <w:basedOn w:val="DefaultParagraphFont"/>
    <w:link w:val="Heading1"/>
    <w:rsid w:val="00CF4188"/>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CF4188"/>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CF4188"/>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CF4188"/>
    <w:rPr>
      <w:rFonts w:ascii="Times New Roman" w:eastAsiaTheme="majorEastAsia" w:hAnsi="Times New Roman" w:cstheme="majorBidi"/>
      <w:b/>
      <w:iCs/>
      <w:sz w:val="24"/>
    </w:rPr>
  </w:style>
  <w:style w:type="character" w:styleId="Emphasis">
    <w:name w:val="Emphasis"/>
    <w:basedOn w:val="DefaultParagraphFont"/>
    <w:uiPriority w:val="7"/>
    <w:qFormat/>
    <w:rsid w:val="00CF4188"/>
    <w:rPr>
      <w:rFonts w:ascii="Times New Roman" w:hAnsi="Times New Roman" w:cs="Times New Roman"/>
      <w:b/>
      <w:i w:val="0"/>
      <w:iCs/>
      <w:sz w:val="20"/>
      <w:u w:val="single"/>
      <w:bdr w:val="none" w:sz="0" w:space="0" w:color="auto"/>
    </w:rPr>
  </w:style>
  <w:style w:type="character" w:customStyle="1" w:styleId="Style13ptBold">
    <w:name w:val="Style 13 pt Bold"/>
    <w:aliases w:val="Cite"/>
    <w:basedOn w:val="DefaultParagraphFont"/>
    <w:uiPriority w:val="5"/>
    <w:qFormat/>
    <w:rsid w:val="00CF4188"/>
    <w:rPr>
      <w:b/>
      <w:bCs/>
      <w:sz w:val="20"/>
      <w:u w:val="none"/>
    </w:rPr>
  </w:style>
  <w:style w:type="character" w:customStyle="1" w:styleId="StyleUnderline">
    <w:name w:val="Style Underline"/>
    <w:aliases w:val="Underline"/>
    <w:basedOn w:val="DefaultParagraphFont"/>
    <w:uiPriority w:val="6"/>
    <w:qFormat/>
    <w:rsid w:val="00CF4188"/>
    <w:rPr>
      <w:b w:val="0"/>
      <w:sz w:val="20"/>
      <w:u w:val="single"/>
    </w:rPr>
  </w:style>
  <w:style w:type="character" w:styleId="Hyperlink">
    <w:name w:val="Hyperlink"/>
    <w:basedOn w:val="DefaultParagraphFont"/>
    <w:uiPriority w:val="99"/>
    <w:unhideWhenUsed/>
    <w:rsid w:val="00CF4188"/>
    <w:rPr>
      <w:color w:val="auto"/>
      <w:u w:val="none"/>
    </w:rPr>
  </w:style>
  <w:style w:type="character" w:styleId="FollowedHyperlink">
    <w:name w:val="FollowedHyperlink"/>
    <w:basedOn w:val="DefaultParagraphFont"/>
    <w:uiPriority w:val="99"/>
    <w:semiHidden/>
    <w:unhideWhenUsed/>
    <w:rsid w:val="00CF4188"/>
    <w:rPr>
      <w:color w:val="auto"/>
      <w:u w:val="none"/>
    </w:rPr>
  </w:style>
  <w:style w:type="character" w:styleId="CommentReference">
    <w:name w:val="annotation reference"/>
    <w:basedOn w:val="DefaultParagraphFont"/>
    <w:uiPriority w:val="99"/>
    <w:semiHidden/>
    <w:unhideWhenUsed/>
    <w:rsid w:val="00984CCE"/>
    <w:rPr>
      <w:sz w:val="16"/>
      <w:szCs w:val="16"/>
    </w:rPr>
  </w:style>
  <w:style w:type="paragraph" w:styleId="CommentText">
    <w:name w:val="annotation text"/>
    <w:basedOn w:val="Normal"/>
    <w:link w:val="CommentTextChar"/>
    <w:uiPriority w:val="99"/>
    <w:semiHidden/>
    <w:unhideWhenUsed/>
    <w:rsid w:val="00984CCE"/>
    <w:rPr>
      <w:szCs w:val="20"/>
    </w:rPr>
  </w:style>
  <w:style w:type="character" w:customStyle="1" w:styleId="CommentTextChar">
    <w:name w:val="Comment Text Char"/>
    <w:basedOn w:val="DefaultParagraphFont"/>
    <w:link w:val="CommentText"/>
    <w:uiPriority w:val="99"/>
    <w:semiHidden/>
    <w:rsid w:val="00984CC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84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CCE"/>
    <w:rPr>
      <w:rFonts w:ascii="Segoe UI" w:hAnsi="Segoe UI" w:cs="Segoe UI"/>
      <w:sz w:val="18"/>
      <w:szCs w:val="18"/>
    </w:rPr>
  </w:style>
  <w:style w:type="character" w:customStyle="1" w:styleId="aqj">
    <w:name w:val="aqj"/>
    <w:basedOn w:val="DefaultParagraphFont"/>
    <w:rsid w:val="00720EBA"/>
  </w:style>
  <w:style w:type="paragraph" w:styleId="CommentSubject">
    <w:name w:val="annotation subject"/>
    <w:basedOn w:val="CommentText"/>
    <w:next w:val="CommentText"/>
    <w:link w:val="CommentSubjectChar"/>
    <w:uiPriority w:val="99"/>
    <w:semiHidden/>
    <w:unhideWhenUsed/>
    <w:rsid w:val="006E1820"/>
    <w:rPr>
      <w:b/>
      <w:bCs/>
    </w:rPr>
  </w:style>
  <w:style w:type="character" w:customStyle="1" w:styleId="CommentSubjectChar">
    <w:name w:val="Comment Subject Char"/>
    <w:basedOn w:val="CommentTextChar"/>
    <w:link w:val="CommentSubject"/>
    <w:uiPriority w:val="99"/>
    <w:semiHidden/>
    <w:rsid w:val="006E1820"/>
    <w:rPr>
      <w:rFonts w:ascii="Times New Roman" w:hAnsi="Times New Roman" w:cs="Times New Roman"/>
      <w:b/>
      <w:bCs/>
      <w:sz w:val="20"/>
      <w:szCs w:val="20"/>
    </w:rPr>
  </w:style>
  <w:style w:type="paragraph" w:styleId="ListParagraph">
    <w:name w:val="List Paragraph"/>
    <w:basedOn w:val="Normal"/>
    <w:uiPriority w:val="99"/>
    <w:qFormat/>
    <w:rsid w:val="005D0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468544">
      <w:bodyDiv w:val="1"/>
      <w:marLeft w:val="0"/>
      <w:marRight w:val="0"/>
      <w:marTop w:val="0"/>
      <w:marBottom w:val="0"/>
      <w:divBdr>
        <w:top w:val="none" w:sz="0" w:space="0" w:color="auto"/>
        <w:left w:val="none" w:sz="0" w:space="0" w:color="auto"/>
        <w:bottom w:val="none" w:sz="0" w:space="0" w:color="auto"/>
        <w:right w:val="none" w:sz="0" w:space="0" w:color="auto"/>
      </w:divBdr>
      <w:divsChild>
        <w:div w:id="1013915529">
          <w:marLeft w:val="0"/>
          <w:marRight w:val="0"/>
          <w:marTop w:val="0"/>
          <w:marBottom w:val="0"/>
          <w:divBdr>
            <w:top w:val="none" w:sz="0" w:space="0" w:color="auto"/>
            <w:left w:val="none" w:sz="0" w:space="0" w:color="auto"/>
            <w:bottom w:val="none" w:sz="0" w:space="0" w:color="auto"/>
            <w:right w:val="none" w:sz="0" w:space="0" w:color="auto"/>
          </w:divBdr>
        </w:div>
        <w:div w:id="1418601162">
          <w:marLeft w:val="0"/>
          <w:marRight w:val="0"/>
          <w:marTop w:val="0"/>
          <w:marBottom w:val="0"/>
          <w:divBdr>
            <w:top w:val="none" w:sz="0" w:space="0" w:color="auto"/>
            <w:left w:val="none" w:sz="0" w:space="0" w:color="auto"/>
            <w:bottom w:val="none" w:sz="0" w:space="0" w:color="auto"/>
            <w:right w:val="none" w:sz="0" w:space="0" w:color="auto"/>
          </w:divBdr>
        </w:div>
        <w:div w:id="1096711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barker@uky.edu"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www.uktoc.com/speec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01.safelinks.protection.outlook.com/?url=https%3A%2F%2Fsecure3.hilton.com%2Fen_US%2Fes%2Freservation%2Fbook.htm%3FinputModule%3DHOTEL%26ctyhocn%3DLEXESES%26spec_plan%3DCESDEB%26arrival%3D20180906%26departure%3D20180910%26cid%3DOM%2CWW%2CHILTONLINK%2CEN%2CDirectLink%26fromId%3DHILTONLINKDIRECT&amp;data=02%7C01%7Cdavid.arnett%40uky.edu%7Cb5a9a26804d148f84ff608d5bcd40a59%7C2b30530b69b64457b818481cb53d42ae%7C0%7C0%7C636622541271550385&amp;sdata=56C6go9spd%2B9ZyllgF9fruNlP2Hi%2BWYnJftqocb6LcM%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col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64849-ACC2-4E84-B876-50995D94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238</TotalTime>
  <Pages>1</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Kentucky Debate</dc:creator>
  <cp:keywords>5.1.1</cp:keywords>
  <dc:description/>
  <cp:lastModifiedBy>Garrett, Lincoln D</cp:lastModifiedBy>
  <cp:revision>45</cp:revision>
  <dcterms:created xsi:type="dcterms:W3CDTF">2017-05-19T14:59:00Z</dcterms:created>
  <dcterms:modified xsi:type="dcterms:W3CDTF">2018-06-01T15:53:00Z</dcterms:modified>
</cp:coreProperties>
</file>